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8649" w14:textId="52521BC0" w:rsidR="00D22F85" w:rsidRDefault="00D22F85" w:rsidP="008A4E4E">
      <w:pPr>
        <w:jc w:val="center"/>
        <w:rPr>
          <w:rFonts w:ascii="Arial" w:hAnsi="Arial" w:cs="Arial"/>
          <w:b/>
          <w:bCs/>
          <w:sz w:val="22"/>
          <w:szCs w:val="22"/>
          <w:lang w:val="pl-PL"/>
        </w:rPr>
      </w:pPr>
      <w:r w:rsidRPr="00241C48">
        <w:rPr>
          <w:rFonts w:ascii="Arial" w:hAnsi="Arial" w:cs="Arial"/>
          <w:b/>
          <w:bCs/>
          <w:sz w:val="24"/>
          <w:szCs w:val="24"/>
          <w:lang w:val="pl-PL"/>
        </w:rPr>
        <w:t xml:space="preserve">UMOWA </w:t>
      </w:r>
      <w:r w:rsidR="00F721E6" w:rsidRPr="00241C48">
        <w:rPr>
          <w:rFonts w:ascii="Arial" w:hAnsi="Arial" w:cs="Arial"/>
          <w:b/>
          <w:bCs/>
          <w:sz w:val="24"/>
          <w:szCs w:val="24"/>
          <w:lang w:val="pl-PL"/>
        </w:rPr>
        <w:t>D</w:t>
      </w:r>
      <w:r w:rsidR="009C2D6B" w:rsidRPr="00241C48">
        <w:rPr>
          <w:rFonts w:ascii="Arial" w:hAnsi="Arial" w:cs="Arial"/>
          <w:b/>
          <w:bCs/>
          <w:sz w:val="24"/>
          <w:szCs w:val="24"/>
          <w:lang w:val="pl-PL"/>
        </w:rPr>
        <w:t>OSTAWY</w:t>
      </w:r>
      <w:r w:rsidR="00F721E6" w:rsidRPr="001305AC">
        <w:rPr>
          <w:rFonts w:ascii="Arial" w:hAnsi="Arial" w:cs="Arial"/>
          <w:b/>
          <w:bCs/>
          <w:sz w:val="22"/>
          <w:szCs w:val="22"/>
          <w:lang w:val="pl-PL"/>
        </w:rPr>
        <w:t xml:space="preserve"> </w:t>
      </w:r>
    </w:p>
    <w:p w14:paraId="33B0117A" w14:textId="77777777" w:rsidR="00B06B93" w:rsidRPr="001305AC" w:rsidRDefault="00B06B93" w:rsidP="008A4E4E">
      <w:pPr>
        <w:jc w:val="center"/>
        <w:rPr>
          <w:rFonts w:ascii="Arial" w:hAnsi="Arial" w:cs="Arial"/>
          <w:b/>
          <w:bCs/>
          <w:sz w:val="22"/>
          <w:szCs w:val="22"/>
          <w:lang w:val="pl-PL"/>
        </w:rPr>
      </w:pPr>
    </w:p>
    <w:p w14:paraId="4F3359F0" w14:textId="41F2E876" w:rsidR="008A4E4E" w:rsidRPr="00241C48" w:rsidRDefault="00D22F85" w:rsidP="008A4E4E">
      <w:pPr>
        <w:jc w:val="center"/>
        <w:rPr>
          <w:rFonts w:ascii="Arial" w:hAnsi="Arial" w:cs="Arial"/>
          <w:sz w:val="22"/>
          <w:szCs w:val="22"/>
          <w:lang w:val="pl-PL"/>
        </w:rPr>
      </w:pPr>
      <w:r w:rsidRPr="00241C48">
        <w:rPr>
          <w:rFonts w:ascii="Arial" w:hAnsi="Arial" w:cs="Arial"/>
          <w:sz w:val="22"/>
          <w:szCs w:val="22"/>
          <w:lang w:val="pl-PL"/>
        </w:rPr>
        <w:t xml:space="preserve">Nr </w:t>
      </w:r>
      <w:r w:rsidR="009C2B85" w:rsidRPr="00600810">
        <w:rPr>
          <w:rFonts w:ascii="Arial" w:hAnsi="Arial" w:cs="Arial"/>
          <w:sz w:val="22"/>
          <w:szCs w:val="22"/>
          <w:lang w:val="pl-PL"/>
        </w:rPr>
        <w:t>_____________</w:t>
      </w:r>
      <w:r w:rsidRPr="00241C48">
        <w:rPr>
          <w:rFonts w:ascii="Arial" w:hAnsi="Arial" w:cs="Arial"/>
          <w:sz w:val="22"/>
          <w:szCs w:val="22"/>
          <w:lang w:val="pl-PL"/>
        </w:rPr>
        <w:t>/20</w:t>
      </w:r>
      <w:r w:rsidR="00D64E01" w:rsidRPr="00241C48">
        <w:rPr>
          <w:rFonts w:ascii="Arial" w:hAnsi="Arial" w:cs="Arial"/>
          <w:sz w:val="22"/>
          <w:szCs w:val="22"/>
          <w:lang w:val="pl-PL"/>
        </w:rPr>
        <w:t>2</w:t>
      </w:r>
      <w:r w:rsidR="003D7263">
        <w:rPr>
          <w:rFonts w:ascii="Arial" w:hAnsi="Arial" w:cs="Arial"/>
          <w:sz w:val="22"/>
          <w:szCs w:val="22"/>
          <w:lang w:val="pl-PL"/>
        </w:rPr>
        <w:t>2</w:t>
      </w:r>
    </w:p>
    <w:p w14:paraId="049B5229" w14:textId="77777777" w:rsidR="00B06B93" w:rsidRPr="00241C48" w:rsidRDefault="00B06B93" w:rsidP="008A4E4E">
      <w:pPr>
        <w:jc w:val="center"/>
        <w:rPr>
          <w:rFonts w:ascii="Arial" w:hAnsi="Arial" w:cs="Arial"/>
          <w:sz w:val="22"/>
          <w:szCs w:val="22"/>
          <w:lang w:val="pl-PL"/>
        </w:rPr>
      </w:pPr>
    </w:p>
    <w:p w14:paraId="000E279B" w14:textId="34EAC4D9" w:rsidR="00B2041E" w:rsidRPr="00241C48" w:rsidRDefault="00B2041E" w:rsidP="00C5081B">
      <w:pPr>
        <w:jc w:val="center"/>
        <w:rPr>
          <w:rFonts w:ascii="Arial" w:hAnsi="Arial" w:cs="Arial"/>
          <w:sz w:val="22"/>
          <w:szCs w:val="22"/>
          <w:lang w:val="pl-PL"/>
        </w:rPr>
      </w:pPr>
      <w:r w:rsidRPr="00241C48">
        <w:rPr>
          <w:rFonts w:ascii="Arial" w:hAnsi="Arial" w:cs="Arial"/>
          <w:sz w:val="22"/>
          <w:szCs w:val="22"/>
          <w:lang w:val="pl-PL"/>
        </w:rPr>
        <w:t xml:space="preserve">zawarta dnia </w:t>
      </w:r>
      <w:r w:rsidR="00041E3B" w:rsidRPr="00600810">
        <w:rPr>
          <w:rFonts w:ascii="Arial" w:hAnsi="Arial" w:cs="Arial"/>
          <w:sz w:val="22"/>
          <w:szCs w:val="22"/>
          <w:lang w:val="pl-PL"/>
        </w:rPr>
        <w:t>____________________</w:t>
      </w:r>
      <w:r w:rsidR="00041E3B" w:rsidRPr="00241C48">
        <w:rPr>
          <w:rFonts w:ascii="Arial" w:hAnsi="Arial" w:cs="Arial"/>
          <w:sz w:val="22"/>
          <w:szCs w:val="22"/>
          <w:lang w:val="pl-PL"/>
        </w:rPr>
        <w:t>20</w:t>
      </w:r>
      <w:r w:rsidR="00D64E01" w:rsidRPr="00241C48">
        <w:rPr>
          <w:rFonts w:ascii="Arial" w:hAnsi="Arial" w:cs="Arial"/>
          <w:sz w:val="22"/>
          <w:szCs w:val="22"/>
          <w:lang w:val="pl-PL"/>
        </w:rPr>
        <w:t>2</w:t>
      </w:r>
      <w:r w:rsidR="003D7263">
        <w:rPr>
          <w:rFonts w:ascii="Arial" w:hAnsi="Arial" w:cs="Arial"/>
          <w:sz w:val="22"/>
          <w:szCs w:val="22"/>
          <w:lang w:val="pl-PL"/>
        </w:rPr>
        <w:t>2</w:t>
      </w:r>
      <w:r w:rsidRPr="00241C48">
        <w:rPr>
          <w:rFonts w:ascii="Arial" w:hAnsi="Arial" w:cs="Arial"/>
          <w:sz w:val="22"/>
          <w:szCs w:val="22"/>
          <w:lang w:val="pl-PL"/>
        </w:rPr>
        <w:t xml:space="preserve"> r. w </w:t>
      </w:r>
      <w:r w:rsidR="00BB3554">
        <w:rPr>
          <w:rFonts w:ascii="Arial" w:hAnsi="Arial" w:cs="Arial"/>
          <w:sz w:val="22"/>
          <w:szCs w:val="22"/>
          <w:lang w:val="pl-PL"/>
        </w:rPr>
        <w:t>Gdyni</w:t>
      </w:r>
      <w:r w:rsidRPr="00241C48">
        <w:rPr>
          <w:rFonts w:ascii="Arial" w:hAnsi="Arial" w:cs="Arial"/>
          <w:sz w:val="22"/>
          <w:szCs w:val="22"/>
          <w:lang w:val="pl-PL"/>
        </w:rPr>
        <w:t xml:space="preserve"> pomiędzy:</w:t>
      </w:r>
    </w:p>
    <w:p w14:paraId="26BD5A0B" w14:textId="31AD7C73" w:rsidR="00053B1D" w:rsidRPr="00241C48" w:rsidRDefault="00053B1D" w:rsidP="00C5081B">
      <w:pPr>
        <w:jc w:val="center"/>
        <w:rPr>
          <w:rFonts w:ascii="Arial" w:hAnsi="Arial" w:cs="Arial"/>
          <w:bCs/>
          <w:i/>
          <w:lang w:val="pl-PL"/>
        </w:rPr>
      </w:pPr>
      <w:r w:rsidRPr="00241C48">
        <w:rPr>
          <w:rFonts w:ascii="Arial" w:hAnsi="Arial" w:cs="Arial"/>
          <w:i/>
          <w:lang w:val="pl-PL"/>
        </w:rPr>
        <w:t xml:space="preserve">(wypełni </w:t>
      </w:r>
      <w:r w:rsidR="00970840" w:rsidRPr="00241C48">
        <w:rPr>
          <w:rFonts w:ascii="Arial" w:hAnsi="Arial" w:cs="Arial"/>
          <w:i/>
          <w:lang w:val="pl-PL"/>
        </w:rPr>
        <w:t>Odb</w:t>
      </w:r>
      <w:r w:rsidR="00970840" w:rsidRPr="00241C48">
        <w:rPr>
          <w:rFonts w:ascii="Arial" w:hAnsi="Arial" w:cs="Arial"/>
          <w:bCs/>
          <w:i/>
          <w:lang w:val="pl-PL"/>
        </w:rPr>
        <w:t>iorca</w:t>
      </w:r>
      <w:r w:rsidR="009C2B85" w:rsidRPr="00241C48">
        <w:rPr>
          <w:rFonts w:ascii="Arial" w:hAnsi="Arial" w:cs="Arial"/>
          <w:bCs/>
          <w:i/>
          <w:lang w:val="pl-PL"/>
        </w:rPr>
        <w:t xml:space="preserve"> w dniu podpisania przez siebie umowy</w:t>
      </w:r>
      <w:r w:rsidRPr="00241C48">
        <w:rPr>
          <w:rFonts w:ascii="Arial" w:hAnsi="Arial" w:cs="Arial"/>
          <w:bCs/>
          <w:i/>
          <w:lang w:val="pl-PL"/>
        </w:rPr>
        <w:t>)</w:t>
      </w:r>
    </w:p>
    <w:p w14:paraId="3A120980" w14:textId="77777777" w:rsidR="00B2041E" w:rsidRPr="001305AC" w:rsidRDefault="00B2041E" w:rsidP="008051E6">
      <w:pPr>
        <w:rPr>
          <w:rFonts w:ascii="Arial" w:hAnsi="Arial" w:cs="Arial"/>
          <w:b/>
          <w:bCs/>
          <w:color w:val="000000"/>
          <w:sz w:val="22"/>
          <w:szCs w:val="22"/>
          <w:lang w:val="pl-PL"/>
        </w:rPr>
      </w:pPr>
    </w:p>
    <w:p w14:paraId="61034313" w14:textId="466F7305" w:rsidR="006E33D8" w:rsidRPr="001305AC" w:rsidRDefault="0009159C" w:rsidP="006E33D8">
      <w:pPr>
        <w:rPr>
          <w:rFonts w:ascii="Arial" w:hAnsi="Arial" w:cs="Arial"/>
          <w:b/>
          <w:sz w:val="22"/>
          <w:szCs w:val="22"/>
          <w:lang w:val="pl-PL"/>
        </w:rPr>
      </w:pPr>
      <w:r>
        <w:rPr>
          <w:rFonts w:ascii="Arial" w:hAnsi="Arial" w:cs="Arial"/>
          <w:b/>
          <w:sz w:val="22"/>
          <w:szCs w:val="22"/>
          <w:lang w:val="pl-PL"/>
        </w:rPr>
        <w:t>Balticon</w:t>
      </w:r>
      <w:r w:rsidR="006E33D8" w:rsidRPr="001305AC">
        <w:rPr>
          <w:rFonts w:ascii="Arial" w:hAnsi="Arial" w:cs="Arial"/>
          <w:b/>
          <w:sz w:val="22"/>
          <w:szCs w:val="22"/>
          <w:lang w:val="pl-PL"/>
        </w:rPr>
        <w:t xml:space="preserve"> S.A. </w:t>
      </w:r>
    </w:p>
    <w:p w14:paraId="553113A2" w14:textId="5F4423F7" w:rsidR="006E33D8" w:rsidRPr="001305AC" w:rsidRDefault="006E33D8" w:rsidP="00C226DA">
      <w:pPr>
        <w:spacing w:after="60"/>
        <w:jc w:val="both"/>
        <w:rPr>
          <w:rFonts w:ascii="Arial" w:hAnsi="Arial" w:cs="Arial"/>
          <w:bCs/>
          <w:sz w:val="22"/>
          <w:szCs w:val="22"/>
          <w:lang w:val="pl-PL"/>
        </w:rPr>
      </w:pPr>
      <w:r w:rsidRPr="001305AC">
        <w:rPr>
          <w:rFonts w:ascii="Arial" w:hAnsi="Arial" w:cs="Arial"/>
          <w:sz w:val="22"/>
          <w:szCs w:val="22"/>
          <w:lang w:val="pl-PL"/>
        </w:rPr>
        <w:t xml:space="preserve">z siedzibą </w:t>
      </w:r>
      <w:r w:rsidR="00EE076F" w:rsidRPr="001305AC">
        <w:rPr>
          <w:rFonts w:ascii="Arial" w:hAnsi="Arial" w:cs="Arial"/>
          <w:sz w:val="22"/>
          <w:szCs w:val="22"/>
          <w:lang w:val="pl-PL"/>
        </w:rPr>
        <w:t xml:space="preserve">w Gdyni, ul. </w:t>
      </w:r>
      <w:r w:rsidR="0009159C">
        <w:rPr>
          <w:rFonts w:ascii="Arial" w:hAnsi="Arial" w:cs="Arial"/>
          <w:sz w:val="22"/>
          <w:szCs w:val="22"/>
          <w:lang w:val="pl-PL"/>
        </w:rPr>
        <w:t>Tadeusza Wendy 15</w:t>
      </w:r>
      <w:r w:rsidR="00EE076F" w:rsidRPr="001305AC">
        <w:rPr>
          <w:rFonts w:ascii="Arial" w:hAnsi="Arial" w:cs="Arial"/>
          <w:sz w:val="22"/>
          <w:szCs w:val="22"/>
          <w:lang w:val="pl-PL"/>
        </w:rPr>
        <w:t>, 81-</w:t>
      </w:r>
      <w:r w:rsidR="0009159C">
        <w:rPr>
          <w:rFonts w:ascii="Arial" w:hAnsi="Arial" w:cs="Arial"/>
          <w:sz w:val="22"/>
          <w:szCs w:val="22"/>
          <w:lang w:val="pl-PL"/>
        </w:rPr>
        <w:t>34</w:t>
      </w:r>
      <w:r w:rsidR="00EE076F" w:rsidRPr="001305AC">
        <w:rPr>
          <w:rFonts w:ascii="Arial" w:hAnsi="Arial" w:cs="Arial"/>
          <w:sz w:val="22"/>
          <w:szCs w:val="22"/>
          <w:lang w:val="pl-PL"/>
        </w:rPr>
        <w:t>1</w:t>
      </w:r>
      <w:r w:rsidRPr="001305AC">
        <w:rPr>
          <w:rFonts w:ascii="Arial" w:hAnsi="Arial" w:cs="Arial"/>
          <w:sz w:val="22"/>
          <w:szCs w:val="22"/>
          <w:lang w:val="pl-PL"/>
        </w:rPr>
        <w:t xml:space="preserve"> Gdynia, NIP </w:t>
      </w:r>
      <w:r w:rsidR="0009159C" w:rsidRPr="0009159C">
        <w:rPr>
          <w:rFonts w:ascii="Arial" w:hAnsi="Arial" w:cs="Arial"/>
          <w:sz w:val="22"/>
          <w:szCs w:val="22"/>
          <w:lang w:val="pl-PL"/>
        </w:rPr>
        <w:t>9581639003</w:t>
      </w:r>
      <w:r w:rsidRPr="001305AC">
        <w:rPr>
          <w:rFonts w:ascii="Arial" w:hAnsi="Arial" w:cs="Arial"/>
          <w:sz w:val="22"/>
          <w:szCs w:val="22"/>
          <w:lang w:val="pl-PL"/>
        </w:rPr>
        <w:t>, zarejestrowaną w rejestrze przedsiębiorców Sądu Rejonowego Gdańsk-Północ w Gdańsku pod nr KRS 0000</w:t>
      </w:r>
      <w:r w:rsidR="0009159C" w:rsidRPr="0009159C">
        <w:rPr>
          <w:rFonts w:ascii="Arial" w:hAnsi="Arial" w:cs="Arial"/>
          <w:sz w:val="22"/>
          <w:szCs w:val="22"/>
          <w:lang w:val="pl-PL"/>
        </w:rPr>
        <w:t>366414</w:t>
      </w:r>
      <w:r w:rsidRPr="001305AC">
        <w:rPr>
          <w:rFonts w:ascii="Arial" w:hAnsi="Arial" w:cs="Arial"/>
          <w:sz w:val="22"/>
          <w:szCs w:val="22"/>
          <w:lang w:val="pl-PL"/>
        </w:rPr>
        <w:t>, kapi</w:t>
      </w:r>
      <w:r w:rsidR="00F0226B" w:rsidRPr="001305AC">
        <w:rPr>
          <w:rFonts w:ascii="Arial" w:hAnsi="Arial" w:cs="Arial"/>
          <w:sz w:val="22"/>
          <w:szCs w:val="22"/>
          <w:lang w:val="pl-PL"/>
        </w:rPr>
        <w:t xml:space="preserve">tał zakładowy/kapitał wpłacony </w:t>
      </w:r>
      <w:r w:rsidR="0009159C" w:rsidRPr="0009159C">
        <w:rPr>
          <w:rFonts w:ascii="Arial" w:hAnsi="Arial" w:cs="Arial"/>
          <w:sz w:val="22"/>
          <w:szCs w:val="22"/>
          <w:lang w:val="pl-PL"/>
        </w:rPr>
        <w:t>31.050.000,00</w:t>
      </w:r>
      <w:r w:rsidR="0009159C">
        <w:rPr>
          <w:rFonts w:ascii="Arial" w:hAnsi="Arial" w:cs="Arial"/>
          <w:sz w:val="22"/>
          <w:szCs w:val="22"/>
          <w:lang w:val="pl-PL"/>
        </w:rPr>
        <w:t xml:space="preserve"> </w:t>
      </w:r>
      <w:r w:rsidR="00F5664F">
        <w:rPr>
          <w:rFonts w:ascii="Arial" w:hAnsi="Arial" w:cs="Arial"/>
          <w:sz w:val="22"/>
          <w:szCs w:val="22"/>
          <w:lang w:val="pl-PL"/>
        </w:rPr>
        <w:t>PLN</w:t>
      </w:r>
      <w:r w:rsidRPr="001305AC">
        <w:rPr>
          <w:rFonts w:ascii="Arial" w:hAnsi="Arial" w:cs="Arial"/>
          <w:sz w:val="22"/>
          <w:szCs w:val="22"/>
          <w:lang w:val="pl-PL"/>
        </w:rPr>
        <w:t xml:space="preserve">, </w:t>
      </w:r>
    </w:p>
    <w:p w14:paraId="56CAFEA0" w14:textId="77777777" w:rsidR="006E33D8" w:rsidRPr="001305AC" w:rsidRDefault="006E33D8" w:rsidP="00C226DA">
      <w:pPr>
        <w:spacing w:after="60"/>
        <w:rPr>
          <w:rFonts w:ascii="Arial" w:hAnsi="Arial" w:cs="Arial"/>
          <w:sz w:val="22"/>
          <w:szCs w:val="22"/>
          <w:lang w:val="pl-PL"/>
        </w:rPr>
      </w:pPr>
      <w:r w:rsidRPr="001305AC">
        <w:rPr>
          <w:rFonts w:ascii="Arial" w:hAnsi="Arial" w:cs="Arial"/>
          <w:sz w:val="22"/>
          <w:szCs w:val="22"/>
          <w:lang w:val="pl-PL"/>
        </w:rPr>
        <w:t>reprezentowaną przez:</w:t>
      </w:r>
    </w:p>
    <w:p w14:paraId="72B23713" w14:textId="0061E001" w:rsidR="006E33D8" w:rsidRDefault="0009159C" w:rsidP="00C226DA">
      <w:pPr>
        <w:spacing w:after="60"/>
        <w:rPr>
          <w:rFonts w:ascii="Arial" w:hAnsi="Arial" w:cs="Arial"/>
          <w:sz w:val="22"/>
          <w:szCs w:val="22"/>
          <w:lang w:val="pl-PL"/>
        </w:rPr>
      </w:pPr>
      <w:r>
        <w:rPr>
          <w:rFonts w:ascii="Arial" w:hAnsi="Arial" w:cs="Arial"/>
          <w:sz w:val="22"/>
          <w:szCs w:val="22"/>
          <w:lang w:val="pl-PL"/>
        </w:rPr>
        <w:t xml:space="preserve">Tomasz Szmid </w:t>
      </w:r>
      <w:r w:rsidR="006E33D8" w:rsidRPr="001305AC">
        <w:rPr>
          <w:rFonts w:ascii="Arial" w:hAnsi="Arial" w:cs="Arial"/>
          <w:sz w:val="22"/>
          <w:szCs w:val="22"/>
          <w:lang w:val="pl-PL"/>
        </w:rPr>
        <w:t xml:space="preserve">– </w:t>
      </w:r>
      <w:r>
        <w:rPr>
          <w:rFonts w:ascii="Arial" w:hAnsi="Arial" w:cs="Arial"/>
          <w:sz w:val="22"/>
          <w:szCs w:val="22"/>
          <w:lang w:val="pl-PL"/>
        </w:rPr>
        <w:t>Prezes</w:t>
      </w:r>
      <w:r w:rsidR="006E33D8" w:rsidRPr="001305AC">
        <w:rPr>
          <w:rFonts w:ascii="Arial" w:hAnsi="Arial" w:cs="Arial"/>
          <w:sz w:val="22"/>
          <w:szCs w:val="22"/>
          <w:lang w:val="pl-PL"/>
        </w:rPr>
        <w:t xml:space="preserve"> Zarządu</w:t>
      </w:r>
    </w:p>
    <w:p w14:paraId="45DB442E" w14:textId="77777777" w:rsidR="0009159C" w:rsidRPr="001305AC" w:rsidRDefault="0009159C" w:rsidP="00C226DA">
      <w:pPr>
        <w:spacing w:after="60"/>
        <w:rPr>
          <w:rFonts w:ascii="Arial" w:hAnsi="Arial" w:cs="Arial"/>
          <w:sz w:val="22"/>
          <w:szCs w:val="22"/>
          <w:lang w:val="pl-PL"/>
        </w:rPr>
      </w:pPr>
    </w:p>
    <w:p w14:paraId="70C801A0" w14:textId="07D383EE" w:rsidR="006E33D8" w:rsidRDefault="006E33D8" w:rsidP="00C226DA">
      <w:pPr>
        <w:spacing w:after="60"/>
        <w:rPr>
          <w:rFonts w:ascii="Arial" w:hAnsi="Arial" w:cs="Arial"/>
          <w:sz w:val="22"/>
          <w:szCs w:val="22"/>
          <w:lang w:val="pl-PL"/>
        </w:rPr>
      </w:pPr>
      <w:r w:rsidRPr="001305AC">
        <w:rPr>
          <w:rFonts w:ascii="Arial" w:hAnsi="Arial" w:cs="Arial"/>
          <w:sz w:val="22"/>
          <w:szCs w:val="22"/>
          <w:lang w:val="pl-PL"/>
        </w:rPr>
        <w:t>zwaną dalej “</w:t>
      </w:r>
      <w:r w:rsidR="00F721E6" w:rsidRPr="001305AC">
        <w:rPr>
          <w:rFonts w:ascii="Arial" w:hAnsi="Arial" w:cs="Arial"/>
          <w:sz w:val="22"/>
          <w:szCs w:val="22"/>
          <w:lang w:val="pl-PL"/>
        </w:rPr>
        <w:t>Odbiorcą</w:t>
      </w:r>
      <w:r w:rsidRPr="001305AC">
        <w:rPr>
          <w:rFonts w:ascii="Arial" w:hAnsi="Arial" w:cs="Arial"/>
          <w:sz w:val="22"/>
          <w:szCs w:val="22"/>
          <w:lang w:val="pl-PL"/>
        </w:rPr>
        <w:t>”.</w:t>
      </w:r>
    </w:p>
    <w:p w14:paraId="58790844" w14:textId="77777777" w:rsidR="0009159C" w:rsidRPr="001305AC" w:rsidRDefault="0009159C" w:rsidP="00C226DA">
      <w:pPr>
        <w:spacing w:after="60"/>
        <w:rPr>
          <w:rFonts w:ascii="Arial" w:hAnsi="Arial" w:cs="Arial"/>
          <w:sz w:val="22"/>
          <w:szCs w:val="22"/>
          <w:lang w:val="pl-PL"/>
        </w:rPr>
      </w:pPr>
    </w:p>
    <w:p w14:paraId="68532FE1" w14:textId="77777777" w:rsidR="006E33D8" w:rsidRPr="00423621" w:rsidRDefault="006E33D8" w:rsidP="00423621">
      <w:pPr>
        <w:spacing w:after="120"/>
        <w:rPr>
          <w:rFonts w:ascii="Arial" w:hAnsi="Arial" w:cs="Arial"/>
          <w:b/>
          <w:bCs/>
          <w:sz w:val="22"/>
          <w:szCs w:val="22"/>
          <w:lang w:val="pt-BR"/>
        </w:rPr>
      </w:pPr>
      <w:r w:rsidRPr="00423621">
        <w:rPr>
          <w:rFonts w:ascii="Arial" w:hAnsi="Arial" w:cs="Arial"/>
          <w:b/>
          <w:bCs/>
          <w:sz w:val="22"/>
          <w:szCs w:val="22"/>
          <w:lang w:val="pt-BR"/>
        </w:rPr>
        <w:t>a</w:t>
      </w:r>
    </w:p>
    <w:p w14:paraId="4D06005A" w14:textId="16052EE3" w:rsidR="006E33D8" w:rsidRPr="00327E1E" w:rsidRDefault="006E33D8" w:rsidP="00423621">
      <w:pPr>
        <w:tabs>
          <w:tab w:val="left" w:pos="284"/>
        </w:tabs>
        <w:spacing w:after="120" w:line="360" w:lineRule="auto"/>
        <w:jc w:val="both"/>
        <w:rPr>
          <w:rFonts w:ascii="Arial" w:hAnsi="Arial" w:cs="Arial"/>
          <w:spacing w:val="20"/>
          <w:sz w:val="22"/>
          <w:szCs w:val="22"/>
          <w:lang w:val="pl-PL"/>
        </w:rPr>
      </w:pPr>
      <w:r w:rsidRPr="00327E1E">
        <w:rPr>
          <w:rFonts w:ascii="Arial" w:hAnsi="Arial" w:cs="Arial"/>
          <w:spacing w:val="20"/>
          <w:sz w:val="22"/>
          <w:szCs w:val="22"/>
          <w:lang w:val="pl-PL"/>
        </w:rPr>
        <w:t>....................................................................................……………………</w:t>
      </w:r>
    </w:p>
    <w:p w14:paraId="7A486BE3" w14:textId="383C727D" w:rsidR="006E33D8" w:rsidRPr="00327E1E" w:rsidRDefault="006E33D8" w:rsidP="00423621">
      <w:pPr>
        <w:tabs>
          <w:tab w:val="left" w:pos="284"/>
        </w:tabs>
        <w:spacing w:after="120" w:line="360" w:lineRule="auto"/>
        <w:jc w:val="both"/>
        <w:rPr>
          <w:rFonts w:ascii="Arial" w:hAnsi="Arial" w:cs="Arial"/>
          <w:spacing w:val="20"/>
          <w:sz w:val="22"/>
          <w:szCs w:val="22"/>
          <w:lang w:val="pl-PL"/>
        </w:rPr>
      </w:pPr>
      <w:r w:rsidRPr="00327E1E">
        <w:rPr>
          <w:rFonts w:ascii="Arial" w:hAnsi="Arial" w:cs="Arial"/>
          <w:spacing w:val="20"/>
          <w:sz w:val="22"/>
          <w:szCs w:val="22"/>
          <w:lang w:val="pl-PL"/>
        </w:rPr>
        <w:t>....................................................................................……………………</w:t>
      </w:r>
    </w:p>
    <w:p w14:paraId="475FD295" w14:textId="248F5909" w:rsidR="006E33D8" w:rsidRPr="00327E1E" w:rsidRDefault="006E33D8" w:rsidP="00423621">
      <w:pPr>
        <w:tabs>
          <w:tab w:val="left" w:pos="284"/>
        </w:tabs>
        <w:spacing w:after="120" w:line="360" w:lineRule="auto"/>
        <w:jc w:val="both"/>
        <w:rPr>
          <w:rFonts w:ascii="Arial" w:hAnsi="Arial" w:cs="Arial"/>
          <w:spacing w:val="20"/>
          <w:sz w:val="22"/>
          <w:szCs w:val="22"/>
          <w:lang w:val="pl-PL"/>
        </w:rPr>
      </w:pPr>
      <w:r w:rsidRPr="00327E1E">
        <w:rPr>
          <w:rFonts w:ascii="Arial" w:hAnsi="Arial" w:cs="Arial"/>
          <w:spacing w:val="20"/>
          <w:sz w:val="22"/>
          <w:szCs w:val="22"/>
          <w:lang w:val="pl-PL"/>
        </w:rPr>
        <w:t>....................................................................................……………………</w:t>
      </w:r>
    </w:p>
    <w:p w14:paraId="4D2A4199" w14:textId="520402D5" w:rsidR="00C9174C" w:rsidRPr="00241C48" w:rsidRDefault="00041E3B" w:rsidP="00423621">
      <w:pPr>
        <w:tabs>
          <w:tab w:val="left" w:pos="284"/>
        </w:tabs>
        <w:spacing w:after="120"/>
        <w:jc w:val="center"/>
        <w:rPr>
          <w:rFonts w:ascii="Arial" w:hAnsi="Arial" w:cs="Arial"/>
          <w:i/>
          <w:iCs/>
          <w:lang w:val="pl-PL"/>
        </w:rPr>
      </w:pPr>
      <w:r w:rsidRPr="00241C48">
        <w:rPr>
          <w:rFonts w:ascii="Arial" w:hAnsi="Arial" w:cs="Arial"/>
          <w:i/>
          <w:iCs/>
          <w:lang w:val="pl-PL"/>
        </w:rPr>
        <w:t xml:space="preserve">(miejsca wykropkowane w całej umowie wypełnia </w:t>
      </w:r>
      <w:r w:rsidR="00EF25BD" w:rsidRPr="00241C48">
        <w:rPr>
          <w:rFonts w:ascii="Arial" w:hAnsi="Arial" w:cs="Arial"/>
          <w:i/>
          <w:iCs/>
          <w:lang w:val="pl-PL"/>
        </w:rPr>
        <w:t>Oferent/</w:t>
      </w:r>
      <w:r w:rsidR="00693592" w:rsidRPr="00241C48">
        <w:rPr>
          <w:rFonts w:ascii="Arial" w:hAnsi="Arial" w:cs="Arial"/>
          <w:i/>
          <w:iCs/>
          <w:lang w:val="pl-PL"/>
        </w:rPr>
        <w:t>Dostawca</w:t>
      </w:r>
      <w:r w:rsidRPr="00241C48">
        <w:rPr>
          <w:rFonts w:ascii="Arial" w:hAnsi="Arial" w:cs="Arial"/>
          <w:i/>
          <w:iCs/>
          <w:lang w:val="pl-PL"/>
        </w:rPr>
        <w:t>)</w:t>
      </w:r>
    </w:p>
    <w:p w14:paraId="69237A5F" w14:textId="049D4271" w:rsidR="00B2041E" w:rsidRPr="001305AC" w:rsidRDefault="00B2041E" w:rsidP="00423621">
      <w:pPr>
        <w:tabs>
          <w:tab w:val="left" w:pos="284"/>
        </w:tabs>
        <w:spacing w:after="120"/>
        <w:jc w:val="both"/>
        <w:rPr>
          <w:rFonts w:ascii="Arial" w:hAnsi="Arial" w:cs="Arial"/>
          <w:sz w:val="22"/>
          <w:szCs w:val="22"/>
          <w:lang w:val="pl-PL"/>
        </w:rPr>
      </w:pPr>
      <w:r w:rsidRPr="001305AC">
        <w:rPr>
          <w:rFonts w:ascii="Arial" w:hAnsi="Arial" w:cs="Arial"/>
          <w:sz w:val="22"/>
          <w:szCs w:val="22"/>
          <w:lang w:val="pl-PL"/>
        </w:rPr>
        <w:t>reprezentowaną przez</w:t>
      </w:r>
      <w:r w:rsidR="00423621">
        <w:rPr>
          <w:rFonts w:ascii="Arial" w:hAnsi="Arial" w:cs="Arial"/>
          <w:sz w:val="22"/>
          <w:szCs w:val="22"/>
          <w:lang w:val="pl-PL"/>
        </w:rPr>
        <w:t>:</w:t>
      </w:r>
      <w:r w:rsidRPr="001305AC">
        <w:rPr>
          <w:rFonts w:ascii="Arial" w:hAnsi="Arial" w:cs="Arial"/>
          <w:sz w:val="22"/>
          <w:szCs w:val="22"/>
          <w:lang w:val="pl-PL"/>
        </w:rPr>
        <w:t xml:space="preserve"> </w:t>
      </w:r>
    </w:p>
    <w:p w14:paraId="50C7E85D" w14:textId="77777777" w:rsidR="00423621" w:rsidRDefault="00423621" w:rsidP="00897B41">
      <w:pPr>
        <w:tabs>
          <w:tab w:val="left" w:pos="284"/>
        </w:tabs>
        <w:jc w:val="both"/>
        <w:rPr>
          <w:rFonts w:ascii="Arial" w:hAnsi="Arial" w:cs="Arial"/>
          <w:spacing w:val="20"/>
          <w:sz w:val="22"/>
          <w:szCs w:val="22"/>
          <w:lang w:val="pl-PL"/>
        </w:rPr>
      </w:pPr>
    </w:p>
    <w:p w14:paraId="42ED53A3" w14:textId="200A9376" w:rsidR="00C85DEE" w:rsidRPr="00327E1E" w:rsidRDefault="00041E3B" w:rsidP="00897B41">
      <w:pPr>
        <w:tabs>
          <w:tab w:val="left" w:pos="284"/>
        </w:tabs>
        <w:jc w:val="both"/>
        <w:rPr>
          <w:rFonts w:ascii="Arial" w:hAnsi="Arial" w:cs="Arial"/>
          <w:spacing w:val="20"/>
          <w:sz w:val="22"/>
          <w:szCs w:val="22"/>
          <w:lang w:val="pl-PL"/>
        </w:rPr>
      </w:pPr>
      <w:r w:rsidRPr="00327E1E">
        <w:rPr>
          <w:rFonts w:ascii="Arial" w:hAnsi="Arial" w:cs="Arial"/>
          <w:spacing w:val="20"/>
          <w:sz w:val="22"/>
          <w:szCs w:val="22"/>
          <w:lang w:val="pl-PL"/>
        </w:rPr>
        <w:t>……..</w:t>
      </w:r>
      <w:r w:rsidR="0097529B" w:rsidRPr="00327E1E">
        <w:rPr>
          <w:rFonts w:ascii="Arial" w:hAnsi="Arial" w:cs="Arial"/>
          <w:spacing w:val="20"/>
          <w:sz w:val="22"/>
          <w:szCs w:val="22"/>
          <w:lang w:val="pl-PL"/>
        </w:rPr>
        <w:t>…………………………</w:t>
      </w:r>
      <w:r w:rsidR="00327E1E" w:rsidRPr="00327E1E">
        <w:rPr>
          <w:rFonts w:ascii="Arial" w:hAnsi="Arial" w:cs="Arial"/>
          <w:spacing w:val="20"/>
          <w:sz w:val="22"/>
          <w:szCs w:val="22"/>
          <w:lang w:val="pl-PL"/>
        </w:rPr>
        <w:t>…………</w:t>
      </w:r>
      <w:r w:rsidRPr="00327E1E">
        <w:rPr>
          <w:rFonts w:ascii="Arial" w:hAnsi="Arial" w:cs="Arial"/>
          <w:spacing w:val="20"/>
          <w:sz w:val="22"/>
          <w:szCs w:val="22"/>
          <w:lang w:val="pl-PL"/>
        </w:rPr>
        <w:tab/>
        <w:t>……….……..……………………..</w:t>
      </w:r>
    </w:p>
    <w:p w14:paraId="25AE5D1F" w14:textId="77777777" w:rsidR="00C9174C" w:rsidRPr="00327E1E" w:rsidRDefault="00C9174C" w:rsidP="00897B41">
      <w:pPr>
        <w:tabs>
          <w:tab w:val="left" w:pos="284"/>
        </w:tabs>
        <w:jc w:val="both"/>
        <w:rPr>
          <w:rFonts w:ascii="Arial" w:hAnsi="Arial" w:cs="Arial"/>
          <w:spacing w:val="20"/>
          <w:sz w:val="22"/>
          <w:szCs w:val="22"/>
          <w:lang w:val="pl-PL"/>
        </w:rPr>
      </w:pPr>
    </w:p>
    <w:p w14:paraId="2D373DFD" w14:textId="6DFD978B" w:rsidR="006E33D8" w:rsidRPr="00327E1E" w:rsidRDefault="00041E3B" w:rsidP="00897B41">
      <w:pPr>
        <w:tabs>
          <w:tab w:val="left" w:pos="284"/>
        </w:tabs>
        <w:jc w:val="both"/>
        <w:rPr>
          <w:rFonts w:ascii="Arial" w:hAnsi="Arial" w:cs="Arial"/>
          <w:spacing w:val="20"/>
          <w:sz w:val="22"/>
          <w:szCs w:val="22"/>
          <w:lang w:val="pl-PL"/>
        </w:rPr>
      </w:pPr>
      <w:r w:rsidRPr="00327E1E">
        <w:rPr>
          <w:rFonts w:ascii="Arial" w:hAnsi="Arial" w:cs="Arial"/>
          <w:spacing w:val="20"/>
          <w:sz w:val="22"/>
          <w:szCs w:val="22"/>
          <w:lang w:val="pl-PL"/>
        </w:rPr>
        <w:t>……..</w:t>
      </w:r>
      <w:r w:rsidR="006E33D8" w:rsidRPr="00327E1E">
        <w:rPr>
          <w:rFonts w:ascii="Arial" w:hAnsi="Arial" w:cs="Arial"/>
          <w:spacing w:val="20"/>
          <w:sz w:val="22"/>
          <w:szCs w:val="22"/>
          <w:lang w:val="pl-PL"/>
        </w:rPr>
        <w:t>…………………………</w:t>
      </w:r>
      <w:r w:rsidR="00327E1E" w:rsidRPr="00327E1E">
        <w:rPr>
          <w:rFonts w:ascii="Arial" w:hAnsi="Arial" w:cs="Arial"/>
          <w:spacing w:val="20"/>
          <w:sz w:val="22"/>
          <w:szCs w:val="22"/>
          <w:lang w:val="pl-PL"/>
        </w:rPr>
        <w:t>…………</w:t>
      </w:r>
      <w:r w:rsidRPr="00327E1E">
        <w:rPr>
          <w:rFonts w:ascii="Arial" w:hAnsi="Arial" w:cs="Arial"/>
          <w:spacing w:val="20"/>
          <w:sz w:val="22"/>
          <w:szCs w:val="22"/>
          <w:lang w:val="pl-PL"/>
        </w:rPr>
        <w:tab/>
        <w:t>……………………………………..</w:t>
      </w:r>
    </w:p>
    <w:p w14:paraId="49E70F1C" w14:textId="2DFD56BD" w:rsidR="00B2041E" w:rsidRDefault="00B2041E" w:rsidP="00423621">
      <w:pPr>
        <w:tabs>
          <w:tab w:val="left" w:pos="284"/>
        </w:tabs>
        <w:spacing w:after="120"/>
        <w:jc w:val="both"/>
        <w:rPr>
          <w:rFonts w:ascii="Arial" w:hAnsi="Arial" w:cs="Arial"/>
          <w:sz w:val="22"/>
          <w:szCs w:val="22"/>
          <w:lang w:val="pl-PL"/>
        </w:rPr>
      </w:pPr>
      <w:r w:rsidRPr="001305AC">
        <w:rPr>
          <w:rFonts w:ascii="Arial" w:hAnsi="Arial" w:cs="Arial"/>
          <w:sz w:val="22"/>
          <w:szCs w:val="22"/>
          <w:lang w:val="pl-PL"/>
        </w:rPr>
        <w:t>zwaną w treści umowy „</w:t>
      </w:r>
      <w:r w:rsidR="00F721E6" w:rsidRPr="001305AC">
        <w:rPr>
          <w:rFonts w:ascii="Arial" w:hAnsi="Arial" w:cs="Arial"/>
          <w:sz w:val="22"/>
          <w:szCs w:val="22"/>
          <w:lang w:val="pl-PL"/>
        </w:rPr>
        <w:t>Dostawcą</w:t>
      </w:r>
      <w:r w:rsidRPr="001305AC">
        <w:rPr>
          <w:rFonts w:ascii="Arial" w:hAnsi="Arial" w:cs="Arial"/>
          <w:sz w:val="22"/>
          <w:szCs w:val="22"/>
          <w:lang w:val="pl-PL"/>
        </w:rPr>
        <w:t>”</w:t>
      </w:r>
      <w:r w:rsidR="00423621">
        <w:rPr>
          <w:rFonts w:ascii="Arial" w:hAnsi="Arial" w:cs="Arial"/>
          <w:sz w:val="22"/>
          <w:szCs w:val="22"/>
          <w:lang w:val="pl-PL"/>
        </w:rPr>
        <w:t>.</w:t>
      </w:r>
    </w:p>
    <w:p w14:paraId="465EDDEF" w14:textId="189FF629" w:rsidR="00B2041E" w:rsidRPr="001305AC" w:rsidRDefault="00B2041E" w:rsidP="00423621">
      <w:pPr>
        <w:spacing w:before="240" w:after="240"/>
        <w:jc w:val="center"/>
        <w:rPr>
          <w:rFonts w:ascii="Arial" w:hAnsi="Arial" w:cs="Arial"/>
          <w:b/>
          <w:bCs/>
          <w:sz w:val="22"/>
          <w:szCs w:val="22"/>
          <w:lang w:val="pl-PL"/>
        </w:rPr>
      </w:pPr>
      <w:r w:rsidRPr="001305AC">
        <w:rPr>
          <w:rFonts w:ascii="Arial" w:hAnsi="Arial" w:cs="Arial"/>
          <w:b/>
          <w:bCs/>
          <w:sz w:val="22"/>
          <w:szCs w:val="22"/>
          <w:lang w:val="pl-PL"/>
        </w:rPr>
        <w:t>§ 1</w:t>
      </w:r>
      <w:r w:rsidR="00891170">
        <w:rPr>
          <w:rFonts w:ascii="Arial" w:hAnsi="Arial" w:cs="Arial"/>
          <w:b/>
          <w:bCs/>
          <w:sz w:val="22"/>
          <w:szCs w:val="22"/>
          <w:lang w:val="pl-PL"/>
        </w:rPr>
        <w:t>.</w:t>
      </w:r>
      <w:r w:rsidRPr="001305AC">
        <w:rPr>
          <w:rFonts w:ascii="Arial" w:hAnsi="Arial" w:cs="Arial"/>
          <w:b/>
          <w:bCs/>
          <w:sz w:val="22"/>
          <w:szCs w:val="22"/>
          <w:lang w:val="pl-PL"/>
        </w:rPr>
        <w:t xml:space="preserve"> Przedmiot umowy</w:t>
      </w:r>
    </w:p>
    <w:p w14:paraId="49CAA396" w14:textId="42401606" w:rsidR="003825CC" w:rsidRPr="00EF25BD" w:rsidRDefault="00D20028" w:rsidP="00423621">
      <w:pPr>
        <w:spacing w:after="120"/>
        <w:ind w:left="426" w:hanging="426"/>
        <w:jc w:val="both"/>
        <w:rPr>
          <w:rFonts w:ascii="Arial" w:hAnsi="Arial" w:cs="Arial"/>
          <w:sz w:val="22"/>
          <w:szCs w:val="22"/>
          <w:lang w:val="pl-PL"/>
        </w:rPr>
      </w:pPr>
      <w:r w:rsidRPr="001305AC">
        <w:rPr>
          <w:rFonts w:ascii="Arial" w:hAnsi="Arial" w:cs="Arial"/>
          <w:sz w:val="22"/>
          <w:szCs w:val="22"/>
          <w:lang w:val="pl-PL"/>
        </w:rPr>
        <w:t>1.1.</w:t>
      </w:r>
      <w:r w:rsidR="00434D42">
        <w:rPr>
          <w:rFonts w:ascii="Arial" w:hAnsi="Arial" w:cs="Arial"/>
          <w:sz w:val="22"/>
          <w:szCs w:val="22"/>
          <w:lang w:val="pl-PL"/>
        </w:rPr>
        <w:tab/>
      </w:r>
      <w:r w:rsidR="00F721E6" w:rsidRPr="001305AC">
        <w:rPr>
          <w:rFonts w:ascii="Arial" w:hAnsi="Arial" w:cs="Arial"/>
          <w:sz w:val="22"/>
          <w:szCs w:val="22"/>
          <w:lang w:val="pl-PL"/>
        </w:rPr>
        <w:t>Dostawca dostarczy</w:t>
      </w:r>
      <w:r w:rsidR="00B2041E" w:rsidRPr="001305AC">
        <w:rPr>
          <w:rFonts w:ascii="Arial" w:hAnsi="Arial" w:cs="Arial"/>
          <w:sz w:val="22"/>
          <w:szCs w:val="22"/>
          <w:lang w:val="pl-PL"/>
        </w:rPr>
        <w:t xml:space="preserve"> </w:t>
      </w:r>
      <w:r w:rsidR="00AF2549">
        <w:rPr>
          <w:rFonts w:ascii="Arial" w:hAnsi="Arial" w:cs="Arial"/>
          <w:sz w:val="22"/>
          <w:szCs w:val="22"/>
          <w:lang w:val="pl-PL"/>
        </w:rPr>
        <w:t xml:space="preserve">na warunkach niniejszej umowy oraz </w:t>
      </w:r>
      <w:r w:rsidR="00513521">
        <w:rPr>
          <w:rFonts w:ascii="Arial" w:hAnsi="Arial" w:cs="Arial"/>
          <w:sz w:val="22"/>
          <w:szCs w:val="22"/>
          <w:lang w:val="pl-PL"/>
        </w:rPr>
        <w:t>Zapytania Ofertowego</w:t>
      </w:r>
      <w:r w:rsidR="00AF2549">
        <w:rPr>
          <w:rFonts w:ascii="Arial" w:hAnsi="Arial" w:cs="Arial"/>
          <w:sz w:val="22"/>
          <w:szCs w:val="22"/>
          <w:lang w:val="pl-PL"/>
        </w:rPr>
        <w:t xml:space="preserve"> (</w:t>
      </w:r>
      <w:r w:rsidR="00BB1541">
        <w:rPr>
          <w:rFonts w:ascii="Arial" w:hAnsi="Arial" w:cs="Arial"/>
          <w:sz w:val="22"/>
          <w:szCs w:val="22"/>
          <w:lang w:val="pl-PL"/>
        </w:rPr>
        <w:t>zwane</w:t>
      </w:r>
      <w:r w:rsidR="00513521">
        <w:rPr>
          <w:rFonts w:ascii="Arial" w:hAnsi="Arial" w:cs="Arial"/>
          <w:sz w:val="22"/>
          <w:szCs w:val="22"/>
          <w:lang w:val="pl-PL"/>
        </w:rPr>
        <w:t>go</w:t>
      </w:r>
      <w:r w:rsidR="00BB1541">
        <w:rPr>
          <w:rFonts w:ascii="Arial" w:hAnsi="Arial" w:cs="Arial"/>
          <w:sz w:val="22"/>
          <w:szCs w:val="22"/>
          <w:lang w:val="pl-PL"/>
        </w:rPr>
        <w:t xml:space="preserve"> dalej </w:t>
      </w:r>
      <w:r w:rsidR="00C71945">
        <w:rPr>
          <w:rFonts w:ascii="Arial" w:hAnsi="Arial" w:cs="Arial"/>
          <w:sz w:val="22"/>
          <w:szCs w:val="22"/>
          <w:lang w:val="pl-PL"/>
        </w:rPr>
        <w:t>„</w:t>
      </w:r>
      <w:r w:rsidR="00513521">
        <w:rPr>
          <w:rFonts w:ascii="Arial" w:hAnsi="Arial" w:cs="Arial"/>
          <w:sz w:val="22"/>
          <w:szCs w:val="22"/>
          <w:lang w:val="pl-PL"/>
        </w:rPr>
        <w:t>Zapytaniem</w:t>
      </w:r>
      <w:r w:rsidR="00C71945">
        <w:rPr>
          <w:rFonts w:ascii="Arial" w:hAnsi="Arial" w:cs="Arial"/>
          <w:sz w:val="22"/>
          <w:szCs w:val="22"/>
          <w:lang w:val="pl-PL"/>
        </w:rPr>
        <w:t>” -</w:t>
      </w:r>
      <w:r w:rsidR="00BB1541">
        <w:rPr>
          <w:rFonts w:ascii="Arial" w:hAnsi="Arial" w:cs="Arial"/>
          <w:sz w:val="22"/>
          <w:szCs w:val="22"/>
          <w:lang w:val="pl-PL"/>
        </w:rPr>
        <w:t xml:space="preserve"> </w:t>
      </w:r>
      <w:r w:rsidR="00C71945" w:rsidRPr="00B00170">
        <w:rPr>
          <w:rFonts w:ascii="Arial" w:hAnsi="Arial" w:cs="Arial"/>
          <w:b/>
          <w:bCs/>
          <w:color w:val="4F81BD" w:themeColor="accent1"/>
          <w:sz w:val="22"/>
          <w:szCs w:val="22"/>
          <w:lang w:val="pl-PL"/>
        </w:rPr>
        <w:t>Z</w:t>
      </w:r>
      <w:r w:rsidR="00AF2549" w:rsidRPr="00B00170">
        <w:rPr>
          <w:rFonts w:ascii="Arial" w:hAnsi="Arial" w:cs="Arial"/>
          <w:b/>
          <w:bCs/>
          <w:color w:val="4F81BD" w:themeColor="accent1"/>
          <w:sz w:val="22"/>
          <w:szCs w:val="22"/>
          <w:lang w:val="pl-PL"/>
        </w:rPr>
        <w:t>ał</w:t>
      </w:r>
      <w:r w:rsidR="00D44CAF" w:rsidRPr="00B00170">
        <w:rPr>
          <w:rFonts w:ascii="Arial" w:hAnsi="Arial" w:cs="Arial"/>
          <w:b/>
          <w:bCs/>
          <w:color w:val="4F81BD" w:themeColor="accent1"/>
          <w:sz w:val="22"/>
          <w:szCs w:val="22"/>
          <w:lang w:val="pl-PL"/>
        </w:rPr>
        <w:t>ą</w:t>
      </w:r>
      <w:r w:rsidR="00AF2549" w:rsidRPr="00B00170">
        <w:rPr>
          <w:rFonts w:ascii="Arial" w:hAnsi="Arial" w:cs="Arial"/>
          <w:b/>
          <w:bCs/>
          <w:color w:val="4F81BD" w:themeColor="accent1"/>
          <w:sz w:val="22"/>
          <w:szCs w:val="22"/>
          <w:lang w:val="pl-PL"/>
        </w:rPr>
        <w:t>cznik nr 1</w:t>
      </w:r>
      <w:r w:rsidR="00AF2549" w:rsidRPr="00EF25BD">
        <w:rPr>
          <w:rFonts w:ascii="Arial" w:hAnsi="Arial" w:cs="Arial"/>
          <w:sz w:val="22"/>
          <w:szCs w:val="22"/>
          <w:lang w:val="pl-PL"/>
        </w:rPr>
        <w:t>)</w:t>
      </w:r>
      <w:r w:rsidR="006462E3">
        <w:rPr>
          <w:rFonts w:ascii="Arial" w:hAnsi="Arial" w:cs="Arial"/>
          <w:sz w:val="22"/>
          <w:szCs w:val="22"/>
          <w:lang w:val="pl-PL"/>
        </w:rPr>
        <w:t xml:space="preserve"> dwie</w:t>
      </w:r>
      <w:r w:rsidR="00AF2549" w:rsidRPr="00EF25BD">
        <w:rPr>
          <w:rFonts w:ascii="Arial" w:hAnsi="Arial" w:cs="Arial"/>
          <w:sz w:val="22"/>
          <w:szCs w:val="22"/>
          <w:lang w:val="pl-PL"/>
        </w:rPr>
        <w:t xml:space="preserve"> </w:t>
      </w:r>
      <w:r w:rsidR="00272754" w:rsidRPr="00EF25BD">
        <w:rPr>
          <w:rFonts w:ascii="Arial" w:hAnsi="Arial" w:cs="Arial"/>
          <w:sz w:val="22"/>
          <w:szCs w:val="22"/>
          <w:lang w:val="pl-PL"/>
        </w:rPr>
        <w:t xml:space="preserve">fabrycznie </w:t>
      </w:r>
      <w:r w:rsidR="00B2041E" w:rsidRPr="00EF25BD">
        <w:rPr>
          <w:rFonts w:ascii="Arial" w:hAnsi="Arial" w:cs="Arial"/>
          <w:sz w:val="22"/>
          <w:szCs w:val="22"/>
          <w:lang w:val="pl-PL"/>
        </w:rPr>
        <w:t>now</w:t>
      </w:r>
      <w:r w:rsidR="007E6820">
        <w:rPr>
          <w:rFonts w:ascii="Arial" w:hAnsi="Arial" w:cs="Arial"/>
          <w:sz w:val="22"/>
          <w:szCs w:val="22"/>
          <w:lang w:val="pl-PL"/>
        </w:rPr>
        <w:t>e</w:t>
      </w:r>
      <w:r w:rsidR="003825CC" w:rsidRPr="00EF25BD">
        <w:rPr>
          <w:rFonts w:ascii="Arial" w:hAnsi="Arial" w:cs="Arial"/>
          <w:sz w:val="22"/>
          <w:szCs w:val="22"/>
          <w:lang w:val="pl-PL"/>
        </w:rPr>
        <w:t xml:space="preserve"> </w:t>
      </w:r>
      <w:r w:rsidR="0065360A">
        <w:rPr>
          <w:rFonts w:ascii="Arial" w:hAnsi="Arial" w:cs="Arial"/>
          <w:b/>
          <w:sz w:val="22"/>
          <w:szCs w:val="22"/>
          <w:lang w:val="pl-PL"/>
        </w:rPr>
        <w:t xml:space="preserve">naczepy </w:t>
      </w:r>
      <w:r w:rsidR="00F5309E">
        <w:rPr>
          <w:rFonts w:ascii="Arial" w:hAnsi="Arial" w:cs="Arial"/>
          <w:b/>
          <w:sz w:val="22"/>
          <w:szCs w:val="22"/>
          <w:lang w:val="pl-PL"/>
        </w:rPr>
        <w:t>terminalowe</w:t>
      </w:r>
      <w:r w:rsidR="003825CC" w:rsidRPr="00EF25BD">
        <w:rPr>
          <w:rFonts w:ascii="Arial" w:hAnsi="Arial" w:cs="Arial"/>
          <w:sz w:val="22"/>
          <w:szCs w:val="22"/>
          <w:lang w:val="pl-PL"/>
        </w:rPr>
        <w:t>:</w:t>
      </w:r>
      <w:r w:rsidR="00B2041E" w:rsidRPr="00EF25BD">
        <w:rPr>
          <w:rFonts w:ascii="Arial" w:hAnsi="Arial" w:cs="Arial"/>
          <w:sz w:val="22"/>
          <w:szCs w:val="22"/>
          <w:lang w:val="pl-PL"/>
        </w:rPr>
        <w:t xml:space="preserve"> </w:t>
      </w:r>
    </w:p>
    <w:p w14:paraId="577FB510" w14:textId="73768FF2" w:rsidR="007E6820" w:rsidRDefault="0065360A" w:rsidP="007E6820">
      <w:pPr>
        <w:spacing w:after="120"/>
        <w:ind w:left="426"/>
        <w:jc w:val="both"/>
        <w:rPr>
          <w:rFonts w:ascii="Arial" w:hAnsi="Arial" w:cs="Arial"/>
          <w:sz w:val="22"/>
          <w:szCs w:val="22"/>
          <w:lang w:val="pl-PL"/>
        </w:rPr>
      </w:pPr>
      <w:r>
        <w:rPr>
          <w:rFonts w:ascii="Arial" w:hAnsi="Arial" w:cs="Arial"/>
          <w:bCs/>
          <w:sz w:val="22"/>
          <w:szCs w:val="22"/>
          <w:lang w:val="pl-PL"/>
        </w:rPr>
        <w:t xml:space="preserve">Naczepy </w:t>
      </w:r>
      <w:r w:rsidR="00F5309E">
        <w:rPr>
          <w:rFonts w:ascii="Arial" w:hAnsi="Arial" w:cs="Arial"/>
          <w:bCs/>
          <w:sz w:val="22"/>
          <w:szCs w:val="22"/>
          <w:lang w:val="pl-PL"/>
        </w:rPr>
        <w:t>terminalowe</w:t>
      </w:r>
      <w:r w:rsidR="00812D99">
        <w:rPr>
          <w:rFonts w:ascii="Arial" w:hAnsi="Arial" w:cs="Arial"/>
          <w:bCs/>
          <w:sz w:val="22"/>
          <w:szCs w:val="22"/>
          <w:lang w:val="pl-PL"/>
        </w:rPr>
        <w:t xml:space="preserve"> firmy</w:t>
      </w:r>
      <w:r w:rsidR="00F5309E">
        <w:rPr>
          <w:rFonts w:ascii="Arial" w:hAnsi="Arial" w:cs="Arial"/>
          <w:bCs/>
          <w:sz w:val="22"/>
          <w:szCs w:val="22"/>
          <w:lang w:val="pl-PL"/>
        </w:rPr>
        <w:t>…………………….</w:t>
      </w:r>
      <w:r w:rsidR="00F5309E" w:rsidRPr="00EF25BD">
        <w:rPr>
          <w:rFonts w:ascii="Arial" w:hAnsi="Arial" w:cs="Arial"/>
          <w:bCs/>
          <w:sz w:val="22"/>
          <w:szCs w:val="22"/>
          <w:lang w:val="pl-PL"/>
        </w:rPr>
        <w:t xml:space="preserve"> </w:t>
      </w:r>
      <w:r w:rsidR="00F5309E">
        <w:rPr>
          <w:rFonts w:ascii="Arial" w:hAnsi="Arial" w:cs="Arial"/>
          <w:bCs/>
          <w:sz w:val="22"/>
          <w:szCs w:val="22"/>
          <w:lang w:val="pl-PL"/>
        </w:rPr>
        <w:t>model</w:t>
      </w:r>
      <w:r w:rsidR="00F5309E" w:rsidRPr="00EF25BD">
        <w:rPr>
          <w:rFonts w:ascii="Arial" w:hAnsi="Arial" w:cs="Arial"/>
          <w:bCs/>
          <w:sz w:val="22"/>
          <w:szCs w:val="22"/>
          <w:lang w:val="pl-PL"/>
        </w:rPr>
        <w:t xml:space="preserve"> …………………....</w:t>
      </w:r>
      <w:r w:rsidR="00F5309E">
        <w:rPr>
          <w:rFonts w:ascii="Arial" w:hAnsi="Arial" w:cs="Arial"/>
          <w:bCs/>
          <w:sz w:val="22"/>
          <w:szCs w:val="22"/>
          <w:lang w:val="pl-PL"/>
        </w:rPr>
        <w:t>.</w:t>
      </w:r>
      <w:r w:rsidR="00F5309E" w:rsidRPr="00EF25BD">
        <w:rPr>
          <w:rFonts w:ascii="Arial" w:hAnsi="Arial" w:cs="Arial"/>
          <w:bCs/>
          <w:sz w:val="22"/>
          <w:szCs w:val="22"/>
          <w:lang w:val="pl-PL"/>
        </w:rPr>
        <w:t>....</w:t>
      </w:r>
      <w:r w:rsidR="00F5309E">
        <w:rPr>
          <w:rFonts w:ascii="Arial" w:hAnsi="Arial" w:cs="Arial"/>
          <w:bCs/>
          <w:sz w:val="22"/>
          <w:szCs w:val="22"/>
          <w:lang w:val="pl-PL"/>
        </w:rPr>
        <w:t>..</w:t>
      </w:r>
      <w:r w:rsidR="00F5309E" w:rsidRPr="00EF25BD">
        <w:rPr>
          <w:rFonts w:ascii="Arial" w:hAnsi="Arial" w:cs="Arial"/>
          <w:bCs/>
          <w:sz w:val="22"/>
          <w:szCs w:val="22"/>
          <w:lang w:val="pl-PL"/>
        </w:rPr>
        <w:t>.</w:t>
      </w:r>
      <w:r w:rsidR="00F5309E">
        <w:rPr>
          <w:rFonts w:ascii="Arial" w:hAnsi="Arial" w:cs="Arial"/>
          <w:bCs/>
          <w:sz w:val="22"/>
          <w:szCs w:val="22"/>
          <w:lang w:val="pl-PL"/>
        </w:rPr>
        <w:t>.</w:t>
      </w:r>
      <w:r w:rsidR="00F5309E" w:rsidRPr="00EF25BD">
        <w:rPr>
          <w:rFonts w:ascii="Arial" w:hAnsi="Arial" w:cs="Arial"/>
          <w:bCs/>
          <w:sz w:val="22"/>
          <w:szCs w:val="22"/>
          <w:lang w:val="pl-PL"/>
        </w:rPr>
        <w:t>.</w:t>
      </w:r>
      <w:r w:rsidR="00F5309E">
        <w:rPr>
          <w:rFonts w:ascii="Arial" w:hAnsi="Arial" w:cs="Arial"/>
          <w:bCs/>
          <w:sz w:val="22"/>
          <w:szCs w:val="22"/>
          <w:lang w:val="pl-PL"/>
        </w:rPr>
        <w:t>.</w:t>
      </w:r>
      <w:r w:rsidR="00F5309E" w:rsidRPr="00EF25BD">
        <w:rPr>
          <w:rFonts w:ascii="Arial" w:hAnsi="Arial" w:cs="Arial"/>
          <w:bCs/>
          <w:sz w:val="22"/>
          <w:szCs w:val="22"/>
          <w:lang w:val="pl-PL"/>
        </w:rPr>
        <w:t>............…..,</w:t>
      </w:r>
      <w:r w:rsidR="00F5309E" w:rsidRPr="00EF25BD">
        <w:rPr>
          <w:rFonts w:ascii="Arial" w:hAnsi="Arial" w:cs="Arial"/>
          <w:b/>
          <w:sz w:val="22"/>
          <w:szCs w:val="22"/>
          <w:lang w:val="pl-PL"/>
        </w:rPr>
        <w:t xml:space="preserve"> </w:t>
      </w:r>
      <w:r w:rsidR="00F5309E" w:rsidRPr="00EF25BD">
        <w:rPr>
          <w:rFonts w:ascii="Arial" w:hAnsi="Arial" w:cs="Arial"/>
          <w:sz w:val="22"/>
          <w:szCs w:val="22"/>
          <w:lang w:val="pl-PL"/>
        </w:rPr>
        <w:t xml:space="preserve"> </w:t>
      </w:r>
    </w:p>
    <w:p w14:paraId="172ACC12" w14:textId="1DC07DE6" w:rsidR="009A19BD" w:rsidRPr="00EF25BD" w:rsidRDefault="00C857C4" w:rsidP="00423621">
      <w:pPr>
        <w:spacing w:after="120"/>
        <w:ind w:left="426"/>
        <w:jc w:val="both"/>
        <w:rPr>
          <w:rFonts w:ascii="Arial" w:hAnsi="Arial" w:cs="Arial"/>
          <w:sz w:val="22"/>
          <w:szCs w:val="22"/>
          <w:lang w:val="pl-PL"/>
        </w:rPr>
      </w:pPr>
      <w:r w:rsidRPr="00EF25BD">
        <w:rPr>
          <w:rFonts w:ascii="Arial" w:hAnsi="Arial" w:cs="Arial"/>
          <w:sz w:val="22"/>
          <w:szCs w:val="22"/>
          <w:lang w:val="pl-PL"/>
        </w:rPr>
        <w:t>zwan</w:t>
      </w:r>
      <w:r w:rsidR="007E6820">
        <w:rPr>
          <w:rFonts w:ascii="Arial" w:hAnsi="Arial" w:cs="Arial"/>
          <w:sz w:val="22"/>
          <w:szCs w:val="22"/>
          <w:lang w:val="pl-PL"/>
        </w:rPr>
        <w:t>e</w:t>
      </w:r>
      <w:r w:rsidR="00B2041E" w:rsidRPr="00EF25BD">
        <w:rPr>
          <w:rFonts w:ascii="Arial" w:hAnsi="Arial" w:cs="Arial"/>
          <w:sz w:val="22"/>
          <w:szCs w:val="22"/>
          <w:lang w:val="pl-PL"/>
        </w:rPr>
        <w:t xml:space="preserve"> dalej </w:t>
      </w:r>
      <w:r w:rsidR="009A19BD" w:rsidRPr="00EF25BD">
        <w:rPr>
          <w:rFonts w:ascii="Arial" w:hAnsi="Arial" w:cs="Arial"/>
          <w:sz w:val="22"/>
          <w:szCs w:val="22"/>
          <w:lang w:val="pl-PL"/>
        </w:rPr>
        <w:t>„</w:t>
      </w:r>
      <w:r w:rsidR="00B2041E" w:rsidRPr="00EF25BD">
        <w:rPr>
          <w:rFonts w:ascii="Arial" w:hAnsi="Arial" w:cs="Arial"/>
          <w:sz w:val="22"/>
          <w:szCs w:val="22"/>
          <w:lang w:val="pl-PL"/>
        </w:rPr>
        <w:t>urząd</w:t>
      </w:r>
      <w:r w:rsidRPr="00EF25BD">
        <w:rPr>
          <w:rFonts w:ascii="Arial" w:hAnsi="Arial" w:cs="Arial"/>
          <w:sz w:val="22"/>
          <w:szCs w:val="22"/>
          <w:lang w:val="pl-PL"/>
        </w:rPr>
        <w:t>zeni</w:t>
      </w:r>
      <w:r w:rsidR="007E6820">
        <w:rPr>
          <w:rFonts w:ascii="Arial" w:hAnsi="Arial" w:cs="Arial"/>
          <w:sz w:val="22"/>
          <w:szCs w:val="22"/>
          <w:lang w:val="pl-PL"/>
        </w:rPr>
        <w:t>ami</w:t>
      </w:r>
      <w:r w:rsidR="009A19BD" w:rsidRPr="00EF25BD">
        <w:rPr>
          <w:rFonts w:ascii="Arial" w:hAnsi="Arial" w:cs="Arial"/>
          <w:sz w:val="22"/>
          <w:szCs w:val="22"/>
          <w:lang w:val="pl-PL"/>
        </w:rPr>
        <w:t>”</w:t>
      </w:r>
      <w:r w:rsidR="00A76530" w:rsidRPr="00EF25BD">
        <w:rPr>
          <w:rFonts w:ascii="Arial" w:hAnsi="Arial" w:cs="Arial"/>
          <w:sz w:val="22"/>
          <w:szCs w:val="22"/>
          <w:lang w:val="pl-PL"/>
        </w:rPr>
        <w:t xml:space="preserve"> </w:t>
      </w:r>
      <w:r w:rsidR="007E6820">
        <w:rPr>
          <w:rFonts w:ascii="Arial" w:hAnsi="Arial" w:cs="Arial"/>
          <w:sz w:val="22"/>
          <w:szCs w:val="22"/>
          <w:lang w:val="pl-PL"/>
        </w:rPr>
        <w:t>lub „</w:t>
      </w:r>
      <w:r w:rsidR="0065360A">
        <w:rPr>
          <w:rFonts w:ascii="Arial" w:hAnsi="Arial" w:cs="Arial"/>
          <w:sz w:val="22"/>
          <w:szCs w:val="22"/>
          <w:lang w:val="pl-PL"/>
        </w:rPr>
        <w:t>naczepami</w:t>
      </w:r>
      <w:r w:rsidR="007E6820">
        <w:rPr>
          <w:rFonts w:ascii="Arial" w:hAnsi="Arial" w:cs="Arial"/>
          <w:sz w:val="22"/>
          <w:szCs w:val="22"/>
          <w:lang w:val="pl-PL"/>
        </w:rPr>
        <w:t>”</w:t>
      </w:r>
      <w:r w:rsidRPr="00EF25BD">
        <w:rPr>
          <w:rFonts w:ascii="Arial" w:hAnsi="Arial" w:cs="Arial"/>
          <w:sz w:val="22"/>
          <w:szCs w:val="22"/>
          <w:lang w:val="pl-PL"/>
        </w:rPr>
        <w:t xml:space="preserve"> </w:t>
      </w:r>
      <w:r w:rsidR="00A25443" w:rsidRPr="00EF25BD">
        <w:rPr>
          <w:rFonts w:ascii="Arial" w:hAnsi="Arial" w:cs="Arial"/>
          <w:sz w:val="22"/>
          <w:szCs w:val="22"/>
          <w:lang w:val="pl-PL"/>
        </w:rPr>
        <w:t>wraz z usługą serwisu w okresie gwarancji</w:t>
      </w:r>
      <w:r w:rsidR="009E2060" w:rsidRPr="00EF25BD">
        <w:rPr>
          <w:rFonts w:ascii="Arial" w:hAnsi="Arial" w:cs="Arial"/>
          <w:sz w:val="22"/>
          <w:szCs w:val="22"/>
          <w:lang w:val="pl-PL"/>
        </w:rPr>
        <w:t xml:space="preserve"> oraz w okresie pogwarancyjnym wg stawki za roboczogodzinę </w:t>
      </w:r>
      <w:r w:rsidR="00E83568">
        <w:rPr>
          <w:rFonts w:ascii="Arial" w:hAnsi="Arial" w:cs="Arial"/>
          <w:sz w:val="22"/>
          <w:szCs w:val="22"/>
          <w:lang w:val="pl-PL"/>
        </w:rPr>
        <w:t xml:space="preserve">na terenie </w:t>
      </w:r>
      <w:r w:rsidR="009E2060" w:rsidRPr="00EF25BD">
        <w:rPr>
          <w:rFonts w:ascii="Arial" w:hAnsi="Arial" w:cs="Arial"/>
          <w:sz w:val="22"/>
          <w:szCs w:val="22"/>
          <w:lang w:val="pl-PL"/>
        </w:rPr>
        <w:t>terminal</w:t>
      </w:r>
      <w:r w:rsidR="007E6820">
        <w:rPr>
          <w:rFonts w:ascii="Arial" w:hAnsi="Arial" w:cs="Arial"/>
          <w:sz w:val="22"/>
          <w:szCs w:val="22"/>
          <w:lang w:val="pl-PL"/>
        </w:rPr>
        <w:t>u</w:t>
      </w:r>
      <w:r w:rsidR="009E2060" w:rsidRPr="00EF25BD">
        <w:rPr>
          <w:rFonts w:ascii="Arial" w:hAnsi="Arial" w:cs="Arial"/>
          <w:sz w:val="22"/>
          <w:szCs w:val="22"/>
          <w:lang w:val="pl-PL"/>
        </w:rPr>
        <w:t xml:space="preserve"> Odbiorcy</w:t>
      </w:r>
      <w:r w:rsidR="00A25443" w:rsidRPr="00EF25BD">
        <w:rPr>
          <w:rFonts w:ascii="Arial" w:hAnsi="Arial" w:cs="Arial"/>
          <w:sz w:val="22"/>
          <w:szCs w:val="22"/>
          <w:lang w:val="pl-PL"/>
        </w:rPr>
        <w:t xml:space="preserve">.  </w:t>
      </w:r>
    </w:p>
    <w:p w14:paraId="2F03EB88" w14:textId="1A9EF966" w:rsidR="007550D6" w:rsidRDefault="009A19BD" w:rsidP="007E6820">
      <w:pPr>
        <w:spacing w:after="120"/>
        <w:ind w:left="426" w:hanging="426"/>
        <w:jc w:val="both"/>
        <w:rPr>
          <w:rFonts w:ascii="Arial" w:hAnsi="Arial" w:cs="Arial"/>
          <w:sz w:val="22"/>
          <w:szCs w:val="22"/>
          <w:lang w:val="pl-PL"/>
        </w:rPr>
      </w:pPr>
      <w:r w:rsidRPr="00EF25BD">
        <w:rPr>
          <w:rFonts w:ascii="Arial" w:hAnsi="Arial" w:cs="Arial"/>
          <w:sz w:val="22"/>
          <w:szCs w:val="22"/>
          <w:lang w:val="pl-PL"/>
        </w:rPr>
        <w:t>1.2.</w:t>
      </w:r>
      <w:r w:rsidRPr="00EF25BD">
        <w:rPr>
          <w:rFonts w:ascii="Arial" w:hAnsi="Arial" w:cs="Arial"/>
          <w:sz w:val="22"/>
          <w:szCs w:val="22"/>
          <w:lang w:val="pl-PL"/>
        </w:rPr>
        <w:tab/>
      </w:r>
      <w:r w:rsidR="000776D0" w:rsidRPr="00EF25BD">
        <w:rPr>
          <w:rFonts w:ascii="Arial" w:hAnsi="Arial" w:cs="Arial"/>
          <w:sz w:val="22"/>
          <w:szCs w:val="22"/>
          <w:lang w:val="pl-PL"/>
        </w:rPr>
        <w:t xml:space="preserve">Dane techniczne oraz </w:t>
      </w:r>
      <w:r w:rsidR="00BB1541" w:rsidRPr="00EF25BD">
        <w:rPr>
          <w:rFonts w:ascii="Arial" w:hAnsi="Arial" w:cs="Arial"/>
          <w:sz w:val="22"/>
          <w:szCs w:val="22"/>
          <w:lang w:val="pl-PL"/>
        </w:rPr>
        <w:t>wyposaż</w:t>
      </w:r>
      <w:r w:rsidR="000776D0" w:rsidRPr="00EF25BD">
        <w:rPr>
          <w:rFonts w:ascii="Arial" w:hAnsi="Arial" w:cs="Arial"/>
          <w:sz w:val="22"/>
          <w:szCs w:val="22"/>
          <w:lang w:val="pl-PL"/>
        </w:rPr>
        <w:t>enie urządze</w:t>
      </w:r>
      <w:r w:rsidR="007E6820">
        <w:rPr>
          <w:rFonts w:ascii="Arial" w:hAnsi="Arial" w:cs="Arial"/>
          <w:sz w:val="22"/>
          <w:szCs w:val="22"/>
          <w:lang w:val="pl-PL"/>
        </w:rPr>
        <w:t>ń</w:t>
      </w:r>
      <w:r w:rsidR="000776D0" w:rsidRPr="00EF25BD">
        <w:rPr>
          <w:rFonts w:ascii="Arial" w:hAnsi="Arial" w:cs="Arial"/>
          <w:sz w:val="22"/>
          <w:szCs w:val="22"/>
          <w:lang w:val="pl-PL"/>
        </w:rPr>
        <w:t xml:space="preserve"> powinno być zgodne z wymaganiami przedstawionymi w </w:t>
      </w:r>
      <w:r w:rsidR="00102060" w:rsidRPr="00EF25BD">
        <w:rPr>
          <w:rFonts w:ascii="Arial" w:hAnsi="Arial" w:cs="Arial"/>
          <w:sz w:val="22"/>
          <w:szCs w:val="22"/>
          <w:lang w:val="pl-PL"/>
        </w:rPr>
        <w:t>C</w:t>
      </w:r>
      <w:r w:rsidR="000776D0" w:rsidRPr="00EF25BD">
        <w:rPr>
          <w:rFonts w:ascii="Arial" w:hAnsi="Arial" w:cs="Arial"/>
          <w:sz w:val="22"/>
          <w:szCs w:val="22"/>
          <w:lang w:val="pl-PL"/>
        </w:rPr>
        <w:t>zęści III</w:t>
      </w:r>
      <w:r w:rsidR="00BB1541" w:rsidRPr="00EF25BD">
        <w:rPr>
          <w:rFonts w:ascii="Arial" w:hAnsi="Arial" w:cs="Arial"/>
          <w:sz w:val="22"/>
          <w:szCs w:val="22"/>
          <w:lang w:val="pl-PL"/>
        </w:rPr>
        <w:t xml:space="preserve"> </w:t>
      </w:r>
      <w:r w:rsidR="00513521">
        <w:rPr>
          <w:rFonts w:ascii="Arial" w:hAnsi="Arial" w:cs="Arial"/>
          <w:sz w:val="22"/>
          <w:szCs w:val="22"/>
          <w:lang w:val="pl-PL"/>
        </w:rPr>
        <w:t>Zapytania</w:t>
      </w:r>
      <w:r w:rsidR="00BB1541" w:rsidRPr="00EF25BD">
        <w:rPr>
          <w:rFonts w:ascii="Arial" w:hAnsi="Arial" w:cs="Arial"/>
          <w:sz w:val="22"/>
          <w:szCs w:val="22"/>
          <w:lang w:val="pl-PL"/>
        </w:rPr>
        <w:t xml:space="preserve"> oraz zgodne z niesprzecznymi z </w:t>
      </w:r>
      <w:r w:rsidR="000776D0" w:rsidRPr="00EF25BD">
        <w:rPr>
          <w:rFonts w:ascii="Arial" w:hAnsi="Arial" w:cs="Arial"/>
          <w:sz w:val="22"/>
          <w:szCs w:val="22"/>
          <w:lang w:val="pl-PL"/>
        </w:rPr>
        <w:t>nimi</w:t>
      </w:r>
      <w:r w:rsidR="00102060" w:rsidRPr="00EF25BD">
        <w:rPr>
          <w:rFonts w:ascii="Arial" w:hAnsi="Arial" w:cs="Arial"/>
          <w:sz w:val="22"/>
          <w:szCs w:val="22"/>
          <w:lang w:val="pl-PL"/>
        </w:rPr>
        <w:t>,</w:t>
      </w:r>
      <w:r w:rsidR="00BB1541" w:rsidRPr="00EF25BD">
        <w:rPr>
          <w:rFonts w:ascii="Arial" w:hAnsi="Arial" w:cs="Arial"/>
          <w:sz w:val="22"/>
          <w:szCs w:val="22"/>
          <w:lang w:val="pl-PL"/>
        </w:rPr>
        <w:t xml:space="preserve"> </w:t>
      </w:r>
      <w:r w:rsidR="00C71945" w:rsidRPr="00EF25BD">
        <w:rPr>
          <w:rFonts w:ascii="Arial" w:hAnsi="Arial" w:cs="Arial"/>
          <w:sz w:val="22"/>
          <w:szCs w:val="22"/>
          <w:lang w:val="pl-PL"/>
        </w:rPr>
        <w:t>d</w:t>
      </w:r>
      <w:r w:rsidR="006E33D8" w:rsidRPr="00EF25BD">
        <w:rPr>
          <w:rFonts w:ascii="Arial" w:hAnsi="Arial" w:cs="Arial"/>
          <w:sz w:val="22"/>
          <w:szCs w:val="22"/>
          <w:lang w:val="pl-PL"/>
        </w:rPr>
        <w:t>an</w:t>
      </w:r>
      <w:r w:rsidR="00C71945" w:rsidRPr="00EF25BD">
        <w:rPr>
          <w:rFonts w:ascii="Arial" w:hAnsi="Arial" w:cs="Arial"/>
          <w:sz w:val="22"/>
          <w:szCs w:val="22"/>
          <w:lang w:val="pl-PL"/>
        </w:rPr>
        <w:t>ymi</w:t>
      </w:r>
      <w:r w:rsidR="006E33D8" w:rsidRPr="00EF25BD">
        <w:rPr>
          <w:rFonts w:ascii="Arial" w:hAnsi="Arial" w:cs="Arial"/>
          <w:sz w:val="22"/>
          <w:szCs w:val="22"/>
          <w:lang w:val="pl-PL"/>
        </w:rPr>
        <w:t xml:space="preserve"> techniczn</w:t>
      </w:r>
      <w:r w:rsidR="00C71945" w:rsidRPr="00EF25BD">
        <w:rPr>
          <w:rFonts w:ascii="Arial" w:hAnsi="Arial" w:cs="Arial"/>
          <w:sz w:val="22"/>
          <w:szCs w:val="22"/>
          <w:lang w:val="pl-PL"/>
        </w:rPr>
        <w:t>ymi</w:t>
      </w:r>
      <w:r w:rsidR="000776D0" w:rsidRPr="00EF25BD">
        <w:rPr>
          <w:rFonts w:ascii="Arial" w:hAnsi="Arial" w:cs="Arial"/>
          <w:sz w:val="22"/>
          <w:szCs w:val="22"/>
          <w:lang w:val="pl-PL"/>
        </w:rPr>
        <w:t xml:space="preserve"> i wyposażeniem</w:t>
      </w:r>
      <w:r w:rsidR="00B2041E" w:rsidRPr="00EF25BD">
        <w:rPr>
          <w:rFonts w:ascii="Arial" w:hAnsi="Arial" w:cs="Arial"/>
          <w:sz w:val="22"/>
          <w:szCs w:val="22"/>
          <w:lang w:val="pl-PL"/>
        </w:rPr>
        <w:t xml:space="preserve"> zawart</w:t>
      </w:r>
      <w:r w:rsidR="00C71945" w:rsidRPr="00EF25BD">
        <w:rPr>
          <w:rFonts w:ascii="Arial" w:hAnsi="Arial" w:cs="Arial"/>
          <w:sz w:val="22"/>
          <w:szCs w:val="22"/>
          <w:lang w:val="pl-PL"/>
        </w:rPr>
        <w:t>ymi</w:t>
      </w:r>
      <w:r w:rsidR="00B2041E" w:rsidRPr="00EF25BD">
        <w:rPr>
          <w:rFonts w:ascii="Arial" w:hAnsi="Arial" w:cs="Arial"/>
          <w:sz w:val="22"/>
          <w:szCs w:val="22"/>
          <w:lang w:val="pl-PL"/>
        </w:rPr>
        <w:t xml:space="preserve"> w </w:t>
      </w:r>
      <w:r w:rsidR="00DB3ECB" w:rsidRPr="00EF25BD">
        <w:rPr>
          <w:rFonts w:ascii="Arial" w:hAnsi="Arial" w:cs="Arial"/>
          <w:sz w:val="22"/>
          <w:szCs w:val="22"/>
          <w:lang w:val="pl-PL"/>
        </w:rPr>
        <w:t xml:space="preserve">przygotowanym przez Dostawcę </w:t>
      </w:r>
      <w:r w:rsidR="00EB3BD4" w:rsidRPr="00B00170">
        <w:rPr>
          <w:rFonts w:ascii="Arial" w:hAnsi="Arial" w:cs="Arial"/>
          <w:b/>
          <w:bCs/>
          <w:color w:val="4F81BD" w:themeColor="accent1"/>
          <w:sz w:val="22"/>
          <w:szCs w:val="22"/>
          <w:lang w:val="pl-PL"/>
        </w:rPr>
        <w:t>Z</w:t>
      </w:r>
      <w:r w:rsidR="00B2041E" w:rsidRPr="00B00170">
        <w:rPr>
          <w:rFonts w:ascii="Arial" w:hAnsi="Arial" w:cs="Arial"/>
          <w:b/>
          <w:bCs/>
          <w:color w:val="4F81BD" w:themeColor="accent1"/>
          <w:sz w:val="22"/>
          <w:szCs w:val="22"/>
          <w:lang w:val="pl-PL"/>
        </w:rPr>
        <w:t>ałącznik</w:t>
      </w:r>
      <w:r w:rsidR="00C71945" w:rsidRPr="00B00170">
        <w:rPr>
          <w:rFonts w:ascii="Arial" w:hAnsi="Arial" w:cs="Arial"/>
          <w:b/>
          <w:bCs/>
          <w:color w:val="4F81BD" w:themeColor="accent1"/>
          <w:sz w:val="22"/>
          <w:szCs w:val="22"/>
          <w:lang w:val="pl-PL"/>
        </w:rPr>
        <w:t>u</w:t>
      </w:r>
      <w:r w:rsidR="00B2041E" w:rsidRPr="00B00170">
        <w:rPr>
          <w:rFonts w:ascii="Arial" w:hAnsi="Arial" w:cs="Arial"/>
          <w:b/>
          <w:bCs/>
          <w:color w:val="4F81BD" w:themeColor="accent1"/>
          <w:sz w:val="22"/>
          <w:szCs w:val="22"/>
          <w:lang w:val="pl-PL"/>
        </w:rPr>
        <w:t xml:space="preserve"> </w:t>
      </w:r>
      <w:r w:rsidR="00221FA3" w:rsidRPr="00B00170">
        <w:rPr>
          <w:rFonts w:ascii="Arial" w:hAnsi="Arial" w:cs="Arial"/>
          <w:b/>
          <w:bCs/>
          <w:color w:val="4F81BD" w:themeColor="accent1"/>
          <w:sz w:val="22"/>
          <w:szCs w:val="22"/>
          <w:lang w:val="pl-PL"/>
        </w:rPr>
        <w:t xml:space="preserve">nr </w:t>
      </w:r>
      <w:r w:rsidR="009E2060" w:rsidRPr="00B00170">
        <w:rPr>
          <w:rFonts w:ascii="Arial" w:hAnsi="Arial" w:cs="Arial"/>
          <w:b/>
          <w:bCs/>
          <w:color w:val="4F81BD" w:themeColor="accent1"/>
          <w:sz w:val="22"/>
          <w:szCs w:val="22"/>
          <w:lang w:val="pl-PL"/>
        </w:rPr>
        <w:t>4</w:t>
      </w:r>
      <w:r w:rsidR="009E2060" w:rsidRPr="00EF25BD">
        <w:rPr>
          <w:rFonts w:ascii="Arial" w:hAnsi="Arial" w:cs="Arial"/>
          <w:color w:val="0070C0"/>
          <w:sz w:val="22"/>
          <w:szCs w:val="22"/>
          <w:lang w:val="pl-PL"/>
        </w:rPr>
        <w:t xml:space="preserve"> </w:t>
      </w:r>
      <w:r w:rsidR="00F20DB9" w:rsidRPr="00EF25BD">
        <w:rPr>
          <w:rFonts w:ascii="Arial" w:hAnsi="Arial" w:cs="Arial"/>
          <w:sz w:val="22"/>
          <w:szCs w:val="22"/>
          <w:lang w:val="pl-PL"/>
        </w:rPr>
        <w:t>(</w:t>
      </w:r>
      <w:r w:rsidR="002126D5" w:rsidRPr="00EF25BD">
        <w:rPr>
          <w:rFonts w:ascii="Arial" w:hAnsi="Arial" w:cs="Arial"/>
          <w:sz w:val="22"/>
          <w:szCs w:val="22"/>
          <w:lang w:val="pl-PL"/>
        </w:rPr>
        <w:t>Dane techniczne</w:t>
      </w:r>
      <w:r w:rsidR="00EE3F29" w:rsidRPr="00EF25BD">
        <w:rPr>
          <w:rFonts w:ascii="Arial" w:hAnsi="Arial" w:cs="Arial"/>
          <w:sz w:val="22"/>
          <w:szCs w:val="22"/>
          <w:lang w:val="pl-PL"/>
        </w:rPr>
        <w:t xml:space="preserve"> i szczegółowa</w:t>
      </w:r>
      <w:r w:rsidR="00EE3F29" w:rsidRPr="00604D46">
        <w:rPr>
          <w:rFonts w:ascii="Arial" w:hAnsi="Arial" w:cs="Arial"/>
          <w:sz w:val="22"/>
          <w:szCs w:val="22"/>
          <w:lang w:val="pl-PL"/>
        </w:rPr>
        <w:t xml:space="preserve"> specyfikacja urządze</w:t>
      </w:r>
      <w:r w:rsidR="007E6820">
        <w:rPr>
          <w:rFonts w:ascii="Arial" w:hAnsi="Arial" w:cs="Arial"/>
          <w:sz w:val="22"/>
          <w:szCs w:val="22"/>
          <w:lang w:val="pl-PL"/>
        </w:rPr>
        <w:t>ń</w:t>
      </w:r>
      <w:r w:rsidR="00F20DB9" w:rsidRPr="00604D46">
        <w:rPr>
          <w:rFonts w:ascii="Arial" w:hAnsi="Arial" w:cs="Arial"/>
          <w:sz w:val="22"/>
          <w:szCs w:val="22"/>
          <w:lang w:val="pl-PL"/>
        </w:rPr>
        <w:t>)</w:t>
      </w:r>
      <w:r w:rsidR="00B2041E" w:rsidRPr="001305AC">
        <w:rPr>
          <w:rFonts w:ascii="Arial" w:hAnsi="Arial" w:cs="Arial"/>
          <w:sz w:val="22"/>
          <w:szCs w:val="22"/>
          <w:lang w:val="pl-PL"/>
        </w:rPr>
        <w:t>.</w:t>
      </w:r>
      <w:r>
        <w:rPr>
          <w:rFonts w:ascii="Arial" w:hAnsi="Arial" w:cs="Arial"/>
          <w:sz w:val="22"/>
          <w:szCs w:val="22"/>
          <w:lang w:val="pl-PL"/>
        </w:rPr>
        <w:t xml:space="preserve"> </w:t>
      </w:r>
    </w:p>
    <w:p w14:paraId="338CEB47" w14:textId="6F30B356" w:rsidR="00B2041E" w:rsidRPr="00BE174F" w:rsidRDefault="00D20028" w:rsidP="00BE174F">
      <w:pPr>
        <w:spacing w:after="60"/>
        <w:ind w:left="426" w:hanging="425"/>
        <w:jc w:val="both"/>
        <w:rPr>
          <w:rFonts w:ascii="Arial" w:hAnsi="Arial" w:cs="Arial"/>
          <w:bCs/>
          <w:sz w:val="22"/>
          <w:szCs w:val="22"/>
          <w:lang w:val="pl-PL"/>
        </w:rPr>
      </w:pPr>
      <w:r w:rsidRPr="00BE174F">
        <w:rPr>
          <w:rFonts w:ascii="Arial" w:hAnsi="Arial" w:cs="Arial"/>
          <w:sz w:val="22"/>
          <w:szCs w:val="22"/>
          <w:lang w:val="pl-PL"/>
        </w:rPr>
        <w:t>1.</w:t>
      </w:r>
      <w:r w:rsidR="007E6820">
        <w:rPr>
          <w:rFonts w:ascii="Arial" w:hAnsi="Arial" w:cs="Arial"/>
          <w:sz w:val="22"/>
          <w:szCs w:val="22"/>
          <w:lang w:val="pl-PL"/>
        </w:rPr>
        <w:t>3</w:t>
      </w:r>
      <w:r w:rsidRPr="00BE174F">
        <w:rPr>
          <w:rFonts w:ascii="Arial" w:hAnsi="Arial" w:cs="Arial"/>
          <w:sz w:val="22"/>
          <w:szCs w:val="22"/>
          <w:lang w:val="pl-PL"/>
        </w:rPr>
        <w:t>.</w:t>
      </w:r>
      <w:r w:rsidR="00434D42" w:rsidRPr="00BE174F">
        <w:rPr>
          <w:rFonts w:ascii="Arial" w:hAnsi="Arial" w:cs="Arial"/>
          <w:sz w:val="22"/>
          <w:szCs w:val="22"/>
          <w:lang w:val="pl-PL"/>
        </w:rPr>
        <w:tab/>
      </w:r>
      <w:r w:rsidR="00B2041E" w:rsidRPr="00BE174F">
        <w:rPr>
          <w:rFonts w:ascii="Arial" w:hAnsi="Arial" w:cs="Arial"/>
          <w:sz w:val="22"/>
          <w:szCs w:val="22"/>
          <w:lang w:val="pl-PL"/>
        </w:rPr>
        <w:t xml:space="preserve">W ramach niniejszej umowy </w:t>
      </w:r>
      <w:r w:rsidR="00970840" w:rsidRPr="00BE174F">
        <w:rPr>
          <w:rFonts w:ascii="Arial" w:hAnsi="Arial" w:cs="Arial"/>
          <w:sz w:val="22"/>
          <w:szCs w:val="22"/>
          <w:lang w:val="pl-PL"/>
        </w:rPr>
        <w:t>Dostawca</w:t>
      </w:r>
      <w:r w:rsidR="00B2041E" w:rsidRPr="00BE174F">
        <w:rPr>
          <w:rFonts w:ascii="Arial" w:hAnsi="Arial" w:cs="Arial"/>
          <w:sz w:val="22"/>
          <w:szCs w:val="22"/>
          <w:lang w:val="pl-PL"/>
        </w:rPr>
        <w:t xml:space="preserve"> zobowiązany jest</w:t>
      </w:r>
      <w:r w:rsidR="00DB3ECB" w:rsidRPr="00BE174F">
        <w:rPr>
          <w:rFonts w:ascii="Arial" w:hAnsi="Arial" w:cs="Arial"/>
          <w:sz w:val="22"/>
          <w:szCs w:val="22"/>
          <w:lang w:val="pl-PL"/>
        </w:rPr>
        <w:t xml:space="preserve"> </w:t>
      </w:r>
      <w:r w:rsidR="00B2041E" w:rsidRPr="00BE174F">
        <w:rPr>
          <w:rFonts w:ascii="Arial" w:hAnsi="Arial" w:cs="Arial"/>
          <w:sz w:val="22"/>
          <w:szCs w:val="22"/>
          <w:lang w:val="pl-PL"/>
        </w:rPr>
        <w:t xml:space="preserve">do: </w:t>
      </w:r>
    </w:p>
    <w:p w14:paraId="402ADBCF" w14:textId="40D9C49F" w:rsidR="00B2041E" w:rsidRPr="00BE174F" w:rsidRDefault="00C857C4"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dostawy urządzeń, o których</w:t>
      </w:r>
      <w:r w:rsidR="00B2041E" w:rsidRPr="00BE174F">
        <w:rPr>
          <w:rFonts w:ascii="Arial" w:hAnsi="Arial" w:cs="Arial"/>
          <w:sz w:val="22"/>
          <w:szCs w:val="22"/>
        </w:rPr>
        <w:t xml:space="preserve"> mowa w</w:t>
      </w:r>
      <w:r w:rsidR="00F45B3C" w:rsidRPr="00BE174F">
        <w:rPr>
          <w:rFonts w:ascii="Arial" w:hAnsi="Arial" w:cs="Arial"/>
          <w:sz w:val="22"/>
          <w:szCs w:val="22"/>
        </w:rPr>
        <w:t xml:space="preserve">yżej </w:t>
      </w:r>
      <w:r w:rsidR="00B2041E" w:rsidRPr="00BE174F">
        <w:rPr>
          <w:rFonts w:ascii="Arial" w:hAnsi="Arial" w:cs="Arial"/>
          <w:sz w:val="22"/>
          <w:szCs w:val="22"/>
        </w:rPr>
        <w:t>do miejsc</w:t>
      </w:r>
      <w:r w:rsidR="007E6820">
        <w:rPr>
          <w:rFonts w:ascii="Arial" w:hAnsi="Arial" w:cs="Arial"/>
          <w:sz w:val="22"/>
          <w:szCs w:val="22"/>
        </w:rPr>
        <w:t>a</w:t>
      </w:r>
      <w:r w:rsidR="00F45B3C" w:rsidRPr="00BE174F">
        <w:rPr>
          <w:rFonts w:ascii="Arial" w:hAnsi="Arial" w:cs="Arial"/>
          <w:sz w:val="22"/>
          <w:szCs w:val="22"/>
        </w:rPr>
        <w:t xml:space="preserve"> dostawy</w:t>
      </w:r>
      <w:r w:rsidR="00B2041E" w:rsidRPr="00BE174F">
        <w:rPr>
          <w:rFonts w:ascii="Arial" w:hAnsi="Arial" w:cs="Arial"/>
          <w:sz w:val="22"/>
          <w:szCs w:val="22"/>
        </w:rPr>
        <w:t xml:space="preserve"> </w:t>
      </w:r>
      <w:r w:rsidR="00F45B3C" w:rsidRPr="00BE174F">
        <w:rPr>
          <w:rFonts w:ascii="Arial" w:hAnsi="Arial" w:cs="Arial"/>
          <w:sz w:val="22"/>
          <w:szCs w:val="22"/>
        </w:rPr>
        <w:t>wskazan</w:t>
      </w:r>
      <w:r w:rsidR="007E6820">
        <w:rPr>
          <w:rFonts w:ascii="Arial" w:hAnsi="Arial" w:cs="Arial"/>
          <w:sz w:val="22"/>
          <w:szCs w:val="22"/>
        </w:rPr>
        <w:t>ego</w:t>
      </w:r>
      <w:r w:rsidR="00F45B3C" w:rsidRPr="00BE174F">
        <w:rPr>
          <w:rFonts w:ascii="Arial" w:hAnsi="Arial" w:cs="Arial"/>
          <w:sz w:val="22"/>
          <w:szCs w:val="22"/>
        </w:rPr>
        <w:t xml:space="preserve"> w §</w:t>
      </w:r>
      <w:r w:rsidR="00CB2DC9" w:rsidRPr="00BE174F">
        <w:rPr>
          <w:rFonts w:ascii="Arial" w:hAnsi="Arial" w:cs="Arial"/>
          <w:sz w:val="22"/>
          <w:szCs w:val="22"/>
        </w:rPr>
        <w:t xml:space="preserve"> </w:t>
      </w:r>
      <w:r w:rsidR="00F45B3C" w:rsidRPr="00BE174F">
        <w:rPr>
          <w:rFonts w:ascii="Arial" w:hAnsi="Arial" w:cs="Arial"/>
          <w:sz w:val="22"/>
          <w:szCs w:val="22"/>
        </w:rPr>
        <w:t>5.1</w:t>
      </w:r>
      <w:r w:rsidR="004D354D" w:rsidRPr="00BE174F">
        <w:rPr>
          <w:rFonts w:ascii="Arial" w:hAnsi="Arial" w:cs="Arial"/>
          <w:sz w:val="22"/>
          <w:szCs w:val="22"/>
        </w:rPr>
        <w:t xml:space="preserve">, </w:t>
      </w:r>
    </w:p>
    <w:p w14:paraId="473F65F2" w14:textId="7CB7614F" w:rsidR="00B2041E" w:rsidRPr="00BE174F" w:rsidRDefault="00CD29B4"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montażu i uruchomienia urządzeń w miejsc</w:t>
      </w:r>
      <w:r w:rsidR="00CD6327">
        <w:rPr>
          <w:rFonts w:ascii="Arial" w:hAnsi="Arial" w:cs="Arial"/>
          <w:sz w:val="22"/>
          <w:szCs w:val="22"/>
        </w:rPr>
        <w:t>u</w:t>
      </w:r>
      <w:r w:rsidRPr="00BE174F">
        <w:rPr>
          <w:rFonts w:ascii="Arial" w:hAnsi="Arial" w:cs="Arial"/>
          <w:sz w:val="22"/>
          <w:szCs w:val="22"/>
        </w:rPr>
        <w:t xml:space="preserve"> dostawy w terminach określonych </w:t>
      </w:r>
      <w:r w:rsidR="00CB2DC9" w:rsidRPr="00BE174F">
        <w:rPr>
          <w:rFonts w:ascii="Arial" w:hAnsi="Arial" w:cs="Arial"/>
          <w:sz w:val="22"/>
          <w:szCs w:val="22"/>
        </w:rPr>
        <w:br/>
      </w:r>
      <w:r w:rsidRPr="00BE174F">
        <w:rPr>
          <w:rFonts w:ascii="Arial" w:hAnsi="Arial" w:cs="Arial"/>
          <w:sz w:val="22"/>
          <w:szCs w:val="22"/>
        </w:rPr>
        <w:t>w §5.2</w:t>
      </w:r>
      <w:r w:rsidR="00B2041E" w:rsidRPr="00BE174F">
        <w:rPr>
          <w:rFonts w:ascii="Arial" w:hAnsi="Arial" w:cs="Arial"/>
          <w:sz w:val="22"/>
          <w:szCs w:val="22"/>
        </w:rPr>
        <w:t>,</w:t>
      </w:r>
    </w:p>
    <w:p w14:paraId="6636D545" w14:textId="381A2621" w:rsidR="00B2041E" w:rsidRPr="00BE174F" w:rsidRDefault="001B3E04"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lastRenderedPageBreak/>
        <w:t>przeszkolenia personelu Odbiorcy w zakresie obsługi technicznej urządzeń w miejscu dostawy</w:t>
      </w:r>
      <w:r w:rsidR="00E23958" w:rsidRPr="00BE174F">
        <w:rPr>
          <w:rFonts w:ascii="Arial" w:hAnsi="Arial" w:cs="Arial"/>
          <w:sz w:val="22"/>
          <w:szCs w:val="22"/>
        </w:rPr>
        <w:t>,</w:t>
      </w:r>
    </w:p>
    <w:p w14:paraId="60A0A888" w14:textId="134173A0" w:rsidR="00583604" w:rsidRPr="00BE174F" w:rsidRDefault="00FC50E1"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uzyskania</w:t>
      </w:r>
      <w:r w:rsidR="001B3E04" w:rsidRPr="00BE174F">
        <w:rPr>
          <w:rFonts w:ascii="Arial" w:hAnsi="Arial" w:cs="Arial"/>
          <w:sz w:val="22"/>
          <w:szCs w:val="22"/>
        </w:rPr>
        <w:t xml:space="preserve"> w imieniu Odbiorcy </w:t>
      </w:r>
      <w:proofErr w:type="spellStart"/>
      <w:r w:rsidR="009209B2" w:rsidRPr="00BE174F">
        <w:rPr>
          <w:rFonts w:ascii="Arial" w:hAnsi="Arial" w:cs="Arial"/>
          <w:sz w:val="22"/>
          <w:szCs w:val="22"/>
        </w:rPr>
        <w:t>dopuszczeń</w:t>
      </w:r>
      <w:proofErr w:type="spellEnd"/>
      <w:r w:rsidR="009209B2" w:rsidRPr="00BE174F">
        <w:rPr>
          <w:rFonts w:ascii="Arial" w:hAnsi="Arial" w:cs="Arial"/>
          <w:sz w:val="22"/>
          <w:szCs w:val="22"/>
        </w:rPr>
        <w:t xml:space="preserve"> </w:t>
      </w:r>
      <w:r w:rsidRPr="00BE174F">
        <w:rPr>
          <w:rFonts w:ascii="Arial" w:hAnsi="Arial" w:cs="Arial"/>
          <w:sz w:val="22"/>
          <w:szCs w:val="22"/>
        </w:rPr>
        <w:t>urządzeń</w:t>
      </w:r>
      <w:r w:rsidR="00583604" w:rsidRPr="00BE174F">
        <w:rPr>
          <w:rFonts w:ascii="Arial" w:hAnsi="Arial" w:cs="Arial"/>
          <w:sz w:val="22"/>
          <w:szCs w:val="22"/>
        </w:rPr>
        <w:t xml:space="preserve"> przed</w:t>
      </w:r>
      <w:r w:rsidR="0041083B">
        <w:rPr>
          <w:rFonts w:ascii="Arial" w:hAnsi="Arial" w:cs="Arial"/>
          <w:sz w:val="22"/>
          <w:szCs w:val="22"/>
        </w:rPr>
        <w:t xml:space="preserve"> właściwym</w:t>
      </w:r>
      <w:r w:rsidR="00771863" w:rsidRPr="00BE174F">
        <w:rPr>
          <w:rFonts w:ascii="Arial" w:hAnsi="Arial" w:cs="Arial"/>
          <w:sz w:val="22"/>
          <w:szCs w:val="22"/>
        </w:rPr>
        <w:t xml:space="preserve"> </w:t>
      </w:r>
      <w:r w:rsidR="00583604" w:rsidRPr="00BE174F">
        <w:rPr>
          <w:rFonts w:ascii="Arial" w:hAnsi="Arial" w:cs="Arial"/>
          <w:sz w:val="22"/>
          <w:szCs w:val="22"/>
        </w:rPr>
        <w:t xml:space="preserve">organem </w:t>
      </w:r>
      <w:r w:rsidR="0041083B">
        <w:rPr>
          <w:rFonts w:ascii="Arial" w:hAnsi="Arial" w:cs="Arial"/>
          <w:sz w:val="22"/>
          <w:szCs w:val="22"/>
        </w:rPr>
        <w:t>dozorowym (UDT/TDT)</w:t>
      </w:r>
      <w:r w:rsidR="00771863" w:rsidRPr="00BE174F">
        <w:rPr>
          <w:rFonts w:ascii="Arial" w:hAnsi="Arial" w:cs="Arial"/>
          <w:sz w:val="22"/>
          <w:szCs w:val="22"/>
        </w:rPr>
        <w:t xml:space="preserve">, </w:t>
      </w:r>
    </w:p>
    <w:p w14:paraId="0E6E5BE6" w14:textId="74F27AA0" w:rsidR="00B2041E" w:rsidRPr="00BE174F" w:rsidRDefault="00B2041E"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dostarczenia dokumentacji technicznej</w:t>
      </w:r>
      <w:r w:rsidR="00DB3ECB" w:rsidRPr="00BE174F">
        <w:rPr>
          <w:rFonts w:ascii="Arial" w:hAnsi="Arial" w:cs="Arial"/>
          <w:sz w:val="22"/>
          <w:szCs w:val="22"/>
        </w:rPr>
        <w:t xml:space="preserve"> przewidzianej w </w:t>
      </w:r>
      <w:r w:rsidR="00DB3ECB" w:rsidRPr="00B00170">
        <w:rPr>
          <w:rFonts w:ascii="Arial" w:hAnsi="Arial" w:cs="Arial"/>
          <w:b/>
          <w:bCs/>
          <w:color w:val="4F81BD" w:themeColor="accent1"/>
          <w:sz w:val="22"/>
          <w:szCs w:val="22"/>
        </w:rPr>
        <w:t xml:space="preserve">Załączniku nr </w:t>
      </w:r>
      <w:r w:rsidR="00F761E1" w:rsidRPr="00B00170">
        <w:rPr>
          <w:rFonts w:ascii="Arial" w:hAnsi="Arial" w:cs="Arial"/>
          <w:b/>
          <w:bCs/>
          <w:color w:val="4F81BD" w:themeColor="accent1"/>
          <w:sz w:val="22"/>
          <w:szCs w:val="22"/>
        </w:rPr>
        <w:t>5</w:t>
      </w:r>
      <w:r w:rsidR="00F761E1" w:rsidRPr="00B51B0F">
        <w:rPr>
          <w:rFonts w:ascii="Arial" w:hAnsi="Arial" w:cs="Arial"/>
          <w:color w:val="0070C0"/>
          <w:sz w:val="22"/>
          <w:szCs w:val="22"/>
        </w:rPr>
        <w:t xml:space="preserve"> </w:t>
      </w:r>
      <w:r w:rsidR="00F761E1" w:rsidRPr="00BE174F">
        <w:rPr>
          <w:rFonts w:ascii="Arial" w:hAnsi="Arial" w:cs="Arial"/>
          <w:sz w:val="22"/>
          <w:szCs w:val="22"/>
        </w:rPr>
        <w:t>(Protokół zdawczo-odbiorczy)</w:t>
      </w:r>
      <w:r w:rsidRPr="00BE174F">
        <w:rPr>
          <w:rFonts w:ascii="Arial" w:hAnsi="Arial" w:cs="Arial"/>
          <w:sz w:val="22"/>
          <w:szCs w:val="22"/>
        </w:rPr>
        <w:t xml:space="preserve">, </w:t>
      </w:r>
    </w:p>
    <w:p w14:paraId="67595214" w14:textId="25EC42E2" w:rsidR="00970840" w:rsidRPr="00BE174F" w:rsidRDefault="00970840"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 xml:space="preserve">przeprowadzania planowych przeglądów (serwisów) zgodnie </w:t>
      </w:r>
      <w:r w:rsidR="00F761E1" w:rsidRPr="00B00170">
        <w:rPr>
          <w:rFonts w:ascii="Arial" w:hAnsi="Arial" w:cs="Arial"/>
          <w:b/>
          <w:bCs/>
          <w:color w:val="4F81BD" w:themeColor="accent1"/>
          <w:sz w:val="22"/>
          <w:szCs w:val="22"/>
        </w:rPr>
        <w:t>Załącznikiem nr 7</w:t>
      </w:r>
      <w:r w:rsidR="00F761E1" w:rsidRPr="00C14FBD">
        <w:rPr>
          <w:rFonts w:ascii="Arial" w:hAnsi="Arial" w:cs="Arial"/>
          <w:color w:val="0070C0"/>
          <w:sz w:val="22"/>
          <w:szCs w:val="22"/>
        </w:rPr>
        <w:t xml:space="preserve"> </w:t>
      </w:r>
      <w:r w:rsidR="00F761E1" w:rsidRPr="00BE174F">
        <w:rPr>
          <w:rFonts w:ascii="Arial" w:hAnsi="Arial" w:cs="Arial"/>
          <w:sz w:val="22"/>
          <w:szCs w:val="22"/>
        </w:rPr>
        <w:t>(H</w:t>
      </w:r>
      <w:r w:rsidRPr="00BE174F">
        <w:rPr>
          <w:rFonts w:ascii="Arial" w:hAnsi="Arial" w:cs="Arial"/>
          <w:sz w:val="22"/>
          <w:szCs w:val="22"/>
        </w:rPr>
        <w:t>armonogram</w:t>
      </w:r>
      <w:r w:rsidR="00F761E1" w:rsidRPr="00BE174F">
        <w:rPr>
          <w:rFonts w:ascii="Arial" w:hAnsi="Arial" w:cs="Arial"/>
          <w:sz w:val="22"/>
          <w:szCs w:val="22"/>
        </w:rPr>
        <w:t xml:space="preserve"> planowych prac serwisowych)</w:t>
      </w:r>
      <w:r w:rsidR="00610BBA" w:rsidRPr="00BE174F">
        <w:rPr>
          <w:rFonts w:ascii="Arial" w:hAnsi="Arial" w:cs="Arial"/>
          <w:color w:val="0070C0"/>
          <w:sz w:val="22"/>
          <w:szCs w:val="22"/>
        </w:rPr>
        <w:t>,</w:t>
      </w:r>
      <w:r w:rsidRPr="00BE174F">
        <w:rPr>
          <w:rFonts w:ascii="Arial" w:hAnsi="Arial" w:cs="Arial"/>
          <w:sz w:val="22"/>
          <w:szCs w:val="22"/>
        </w:rPr>
        <w:t xml:space="preserve"> odpłatnych w oparciu o ceny przedstawione w </w:t>
      </w:r>
      <w:r w:rsidR="00EB3BD4" w:rsidRPr="00B00170">
        <w:rPr>
          <w:rFonts w:ascii="Arial" w:hAnsi="Arial" w:cs="Arial"/>
          <w:b/>
          <w:bCs/>
          <w:color w:val="4F81BD" w:themeColor="accent1"/>
          <w:sz w:val="22"/>
          <w:szCs w:val="22"/>
        </w:rPr>
        <w:t>Załączniku nr 3</w:t>
      </w:r>
      <w:r w:rsidR="00610BBA" w:rsidRPr="00BE174F">
        <w:rPr>
          <w:rFonts w:ascii="Arial" w:hAnsi="Arial" w:cs="Arial"/>
          <w:sz w:val="22"/>
          <w:szCs w:val="22"/>
        </w:rPr>
        <w:t>,</w:t>
      </w:r>
    </w:p>
    <w:p w14:paraId="751AD71F" w14:textId="37710547" w:rsidR="00970840" w:rsidRPr="001305AC" w:rsidRDefault="00970840"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wymiany wadliwych</w:t>
      </w:r>
      <w:r w:rsidRPr="001305AC">
        <w:rPr>
          <w:rFonts w:ascii="Arial" w:hAnsi="Arial" w:cs="Arial"/>
          <w:sz w:val="22"/>
          <w:szCs w:val="22"/>
        </w:rPr>
        <w:t xml:space="preserve"> części i przeprowadzania prac </w:t>
      </w:r>
      <w:r w:rsidR="00610BBA">
        <w:rPr>
          <w:rFonts w:ascii="Arial" w:hAnsi="Arial" w:cs="Arial"/>
          <w:sz w:val="22"/>
          <w:szCs w:val="22"/>
        </w:rPr>
        <w:t xml:space="preserve">naprawczych </w:t>
      </w:r>
      <w:r w:rsidRPr="001305AC">
        <w:rPr>
          <w:rFonts w:ascii="Arial" w:hAnsi="Arial" w:cs="Arial"/>
          <w:sz w:val="22"/>
          <w:szCs w:val="22"/>
        </w:rPr>
        <w:t>w ramach udzielonej gwarancji</w:t>
      </w:r>
      <w:r w:rsidR="00610BBA">
        <w:rPr>
          <w:rFonts w:ascii="Arial" w:hAnsi="Arial" w:cs="Arial"/>
          <w:sz w:val="22"/>
          <w:szCs w:val="22"/>
        </w:rPr>
        <w:t>,</w:t>
      </w:r>
    </w:p>
    <w:p w14:paraId="0034DA09" w14:textId="1C5ECFFC" w:rsidR="00970840" w:rsidRPr="001305AC" w:rsidRDefault="00970840" w:rsidP="00BE174F">
      <w:pPr>
        <w:pStyle w:val="Tekstpodstawowy"/>
        <w:numPr>
          <w:ilvl w:val="0"/>
          <w:numId w:val="2"/>
        </w:numPr>
        <w:tabs>
          <w:tab w:val="num" w:pos="851"/>
        </w:tabs>
        <w:spacing w:after="60"/>
        <w:ind w:left="851" w:hanging="425"/>
        <w:rPr>
          <w:rFonts w:ascii="Arial" w:hAnsi="Arial" w:cs="Arial"/>
          <w:sz w:val="22"/>
          <w:szCs w:val="22"/>
        </w:rPr>
      </w:pPr>
      <w:r w:rsidRPr="001305AC">
        <w:rPr>
          <w:rFonts w:ascii="Arial" w:hAnsi="Arial" w:cs="Arial"/>
          <w:sz w:val="22"/>
          <w:szCs w:val="22"/>
        </w:rPr>
        <w:t xml:space="preserve">przyjazdów i przeprowadzenia </w:t>
      </w:r>
      <w:r w:rsidR="00BE79F0">
        <w:rPr>
          <w:rFonts w:ascii="Arial" w:hAnsi="Arial" w:cs="Arial"/>
          <w:sz w:val="22"/>
          <w:szCs w:val="22"/>
        </w:rPr>
        <w:t xml:space="preserve">odpłatnie </w:t>
      </w:r>
      <w:r w:rsidRPr="001305AC">
        <w:rPr>
          <w:rFonts w:ascii="Arial" w:hAnsi="Arial" w:cs="Arial"/>
          <w:sz w:val="22"/>
          <w:szCs w:val="22"/>
        </w:rPr>
        <w:t xml:space="preserve">prac </w:t>
      </w:r>
      <w:r w:rsidR="00FA7D3F">
        <w:rPr>
          <w:rFonts w:ascii="Arial" w:hAnsi="Arial" w:cs="Arial"/>
          <w:sz w:val="22"/>
          <w:szCs w:val="22"/>
        </w:rPr>
        <w:t xml:space="preserve">dotyczących serwisu i napraw </w:t>
      </w:r>
      <w:r w:rsidRPr="001305AC">
        <w:rPr>
          <w:rFonts w:ascii="Arial" w:hAnsi="Arial" w:cs="Arial"/>
          <w:sz w:val="22"/>
          <w:szCs w:val="22"/>
        </w:rPr>
        <w:t>nieobjętych gwarancją</w:t>
      </w:r>
      <w:r w:rsidR="00775581">
        <w:rPr>
          <w:rFonts w:ascii="Arial" w:hAnsi="Arial" w:cs="Arial"/>
          <w:sz w:val="22"/>
          <w:szCs w:val="22"/>
        </w:rPr>
        <w:t xml:space="preserve"> lub po upływie terminu gwarancji</w:t>
      </w:r>
      <w:r w:rsidR="00610BBA">
        <w:rPr>
          <w:rFonts w:ascii="Arial" w:hAnsi="Arial" w:cs="Arial"/>
          <w:sz w:val="22"/>
          <w:szCs w:val="22"/>
        </w:rPr>
        <w:t>.</w:t>
      </w:r>
      <w:r w:rsidRPr="001305AC">
        <w:rPr>
          <w:rFonts w:ascii="Arial" w:hAnsi="Arial" w:cs="Arial"/>
          <w:sz w:val="22"/>
          <w:szCs w:val="22"/>
        </w:rPr>
        <w:t xml:space="preserve"> </w:t>
      </w:r>
    </w:p>
    <w:p w14:paraId="397C5688" w14:textId="61444D40" w:rsidR="00B2041E" w:rsidRPr="001305AC" w:rsidRDefault="00B2041E" w:rsidP="00BE174F">
      <w:pPr>
        <w:pStyle w:val="Tekstpodstawowy"/>
        <w:spacing w:before="360" w:after="240"/>
        <w:ind w:left="425" w:hanging="425"/>
        <w:jc w:val="center"/>
        <w:rPr>
          <w:rFonts w:ascii="Arial" w:hAnsi="Arial" w:cs="Arial"/>
          <w:b/>
          <w:bCs/>
          <w:sz w:val="22"/>
          <w:szCs w:val="22"/>
        </w:rPr>
      </w:pPr>
      <w:r w:rsidRPr="001305AC">
        <w:rPr>
          <w:rFonts w:ascii="Arial" w:hAnsi="Arial" w:cs="Arial"/>
          <w:b/>
          <w:bCs/>
          <w:sz w:val="22"/>
          <w:szCs w:val="22"/>
        </w:rPr>
        <w:t>§ 2</w:t>
      </w:r>
      <w:r w:rsidR="00891170">
        <w:rPr>
          <w:rFonts w:ascii="Arial" w:hAnsi="Arial" w:cs="Arial"/>
          <w:b/>
          <w:bCs/>
          <w:sz w:val="22"/>
          <w:szCs w:val="22"/>
        </w:rPr>
        <w:t>.</w:t>
      </w:r>
      <w:r w:rsidRPr="001305AC">
        <w:rPr>
          <w:rFonts w:ascii="Arial" w:hAnsi="Arial" w:cs="Arial"/>
          <w:b/>
          <w:bCs/>
          <w:sz w:val="22"/>
          <w:szCs w:val="22"/>
        </w:rPr>
        <w:t xml:space="preserve"> Cena</w:t>
      </w:r>
    </w:p>
    <w:p w14:paraId="16A63027" w14:textId="338869A2" w:rsidR="00FA7D3F" w:rsidRDefault="009164C2" w:rsidP="00423621">
      <w:pPr>
        <w:adjustRightInd w:val="0"/>
        <w:spacing w:after="120"/>
        <w:ind w:left="426" w:hanging="426"/>
        <w:jc w:val="both"/>
        <w:rPr>
          <w:rFonts w:ascii="Arial" w:hAnsi="Arial" w:cs="Arial"/>
          <w:sz w:val="22"/>
          <w:szCs w:val="22"/>
          <w:lang w:val="pl-PL"/>
        </w:rPr>
      </w:pPr>
      <w:r w:rsidRPr="00B04AC4">
        <w:rPr>
          <w:rFonts w:ascii="Arial" w:hAnsi="Arial" w:cs="Arial"/>
          <w:sz w:val="22"/>
          <w:szCs w:val="22"/>
          <w:lang w:val="pl-PL"/>
        </w:rPr>
        <w:t>2.1.</w:t>
      </w:r>
      <w:r w:rsidR="00434D42">
        <w:rPr>
          <w:rFonts w:ascii="Arial" w:hAnsi="Arial" w:cs="Arial"/>
          <w:b/>
          <w:sz w:val="22"/>
          <w:szCs w:val="22"/>
          <w:lang w:val="pl-PL"/>
        </w:rPr>
        <w:tab/>
      </w:r>
      <w:r w:rsidR="009354DF" w:rsidRPr="00771863">
        <w:rPr>
          <w:rFonts w:ascii="Arial" w:hAnsi="Arial" w:cs="Arial"/>
          <w:b/>
          <w:sz w:val="22"/>
          <w:szCs w:val="22"/>
          <w:lang w:val="pl-PL"/>
        </w:rPr>
        <w:t xml:space="preserve">CENA </w:t>
      </w:r>
      <w:r w:rsidR="005636D0">
        <w:rPr>
          <w:rFonts w:ascii="Arial" w:hAnsi="Arial" w:cs="Arial"/>
          <w:b/>
          <w:sz w:val="22"/>
          <w:szCs w:val="22"/>
          <w:lang w:val="pl-PL"/>
        </w:rPr>
        <w:t>DOSTAWY NACZEP</w:t>
      </w:r>
      <w:r w:rsidR="009354DF" w:rsidRPr="00771863">
        <w:rPr>
          <w:rFonts w:ascii="Arial" w:hAnsi="Arial" w:cs="Arial"/>
          <w:b/>
          <w:sz w:val="22"/>
          <w:szCs w:val="22"/>
          <w:lang w:val="pl-PL"/>
        </w:rPr>
        <w:t xml:space="preserve"> </w:t>
      </w:r>
      <w:r w:rsidR="009354DF" w:rsidRPr="00C97195">
        <w:rPr>
          <w:rFonts w:ascii="Arial" w:hAnsi="Arial" w:cs="Arial"/>
          <w:b/>
          <w:bCs/>
          <w:sz w:val="22"/>
          <w:szCs w:val="22"/>
          <w:lang w:val="pl-PL"/>
        </w:rPr>
        <w:t>(C</w:t>
      </w:r>
      <w:r w:rsidR="00E83568">
        <w:rPr>
          <w:rFonts w:ascii="Arial" w:hAnsi="Arial" w:cs="Arial"/>
          <w:b/>
          <w:bCs/>
          <w:sz w:val="22"/>
          <w:szCs w:val="22"/>
          <w:lang w:val="pl-PL"/>
        </w:rPr>
        <w:t>D</w:t>
      </w:r>
      <w:r w:rsidR="009468A3">
        <w:rPr>
          <w:rFonts w:ascii="Arial" w:hAnsi="Arial" w:cs="Arial"/>
          <w:b/>
          <w:bCs/>
          <w:sz w:val="22"/>
          <w:szCs w:val="22"/>
          <w:lang w:val="pl-PL"/>
        </w:rPr>
        <w:t>N</w:t>
      </w:r>
      <w:r w:rsidR="009354DF" w:rsidRPr="00C97195">
        <w:rPr>
          <w:rFonts w:ascii="Arial" w:hAnsi="Arial" w:cs="Arial"/>
          <w:b/>
          <w:bCs/>
          <w:sz w:val="22"/>
          <w:szCs w:val="22"/>
          <w:lang w:val="pl-PL"/>
        </w:rPr>
        <w:t>)</w:t>
      </w:r>
      <w:r w:rsidR="009354DF" w:rsidRPr="00771863">
        <w:rPr>
          <w:rFonts w:ascii="Arial" w:hAnsi="Arial" w:cs="Arial"/>
          <w:b/>
          <w:sz w:val="22"/>
          <w:szCs w:val="22"/>
          <w:lang w:val="pl-PL"/>
        </w:rPr>
        <w:t xml:space="preserve"> – </w:t>
      </w:r>
      <w:r w:rsidR="009354DF" w:rsidRPr="00771863">
        <w:rPr>
          <w:rFonts w:ascii="Arial" w:hAnsi="Arial" w:cs="Arial"/>
          <w:sz w:val="22"/>
          <w:szCs w:val="22"/>
          <w:lang w:val="pl-PL"/>
        </w:rPr>
        <w:t>całkowite,</w:t>
      </w:r>
      <w:r w:rsidR="009354DF" w:rsidRPr="00771863">
        <w:rPr>
          <w:rFonts w:ascii="Arial" w:hAnsi="Arial" w:cs="Arial"/>
          <w:b/>
          <w:sz w:val="22"/>
          <w:szCs w:val="22"/>
          <w:lang w:val="pl-PL"/>
        </w:rPr>
        <w:t xml:space="preserve"> ryczałtowe wynagrodzenie za realizację dostawy </w:t>
      </w:r>
      <w:r w:rsidR="00F229FF">
        <w:rPr>
          <w:rFonts w:ascii="Arial" w:hAnsi="Arial" w:cs="Arial"/>
          <w:b/>
          <w:sz w:val="22"/>
          <w:szCs w:val="22"/>
          <w:lang w:val="pl-PL"/>
        </w:rPr>
        <w:t xml:space="preserve">dwóch naczep </w:t>
      </w:r>
      <w:r w:rsidR="0058018A">
        <w:rPr>
          <w:rFonts w:ascii="Arial" w:hAnsi="Arial" w:cs="Arial"/>
          <w:b/>
          <w:sz w:val="22"/>
          <w:szCs w:val="22"/>
          <w:lang w:val="pl-PL"/>
        </w:rPr>
        <w:t>terminalowych</w:t>
      </w:r>
      <w:r w:rsidR="005636D0">
        <w:rPr>
          <w:rFonts w:ascii="Arial" w:hAnsi="Arial" w:cs="Arial"/>
          <w:b/>
          <w:sz w:val="22"/>
          <w:szCs w:val="22"/>
          <w:lang w:val="pl-PL"/>
        </w:rPr>
        <w:t>.</w:t>
      </w:r>
      <w:r w:rsidR="009354DF" w:rsidRPr="00771863">
        <w:rPr>
          <w:rFonts w:ascii="Arial" w:hAnsi="Arial" w:cs="Arial"/>
          <w:sz w:val="22"/>
          <w:szCs w:val="22"/>
          <w:lang w:val="pl-PL"/>
        </w:rPr>
        <w:t xml:space="preserve"> Cena urządze</w:t>
      </w:r>
      <w:r w:rsidR="00CD6327">
        <w:rPr>
          <w:rFonts w:ascii="Arial" w:hAnsi="Arial" w:cs="Arial"/>
          <w:sz w:val="22"/>
          <w:szCs w:val="22"/>
          <w:lang w:val="pl-PL"/>
        </w:rPr>
        <w:t>ń</w:t>
      </w:r>
      <w:r w:rsidR="009354DF" w:rsidRPr="00771863">
        <w:rPr>
          <w:rFonts w:ascii="Arial" w:hAnsi="Arial" w:cs="Arial"/>
          <w:sz w:val="22"/>
          <w:szCs w:val="22"/>
          <w:lang w:val="pl-PL"/>
        </w:rPr>
        <w:t xml:space="preserve"> obejmuje wszystkie </w:t>
      </w:r>
      <w:r w:rsidR="009354DF" w:rsidRPr="00771863">
        <w:rPr>
          <w:rFonts w:ascii="Arial" w:hAnsi="Arial" w:cs="Arial"/>
          <w:bCs/>
          <w:sz w:val="22"/>
          <w:szCs w:val="22"/>
          <w:lang w:val="pl-PL"/>
        </w:rPr>
        <w:t xml:space="preserve">koszty niezbędne do prawidłowego zrealizowania zamówienia, wynikające z opisu przedmiotu zamówienia ujętego w </w:t>
      </w:r>
      <w:r w:rsidR="0030670A">
        <w:rPr>
          <w:rFonts w:ascii="Arial" w:hAnsi="Arial" w:cs="Arial"/>
          <w:bCs/>
          <w:sz w:val="22"/>
          <w:szCs w:val="22"/>
          <w:lang w:val="pl-PL"/>
        </w:rPr>
        <w:t>Zapytaniu</w:t>
      </w:r>
      <w:r w:rsidR="00AB2A9F">
        <w:rPr>
          <w:rFonts w:ascii="Arial" w:hAnsi="Arial" w:cs="Arial"/>
          <w:bCs/>
          <w:sz w:val="22"/>
          <w:szCs w:val="22"/>
          <w:lang w:val="pl-PL"/>
        </w:rPr>
        <w:t xml:space="preserve"> Ofertowym</w:t>
      </w:r>
      <w:r w:rsidR="005B563D">
        <w:rPr>
          <w:rFonts w:ascii="Arial" w:hAnsi="Arial" w:cs="Arial"/>
          <w:bCs/>
          <w:sz w:val="22"/>
          <w:szCs w:val="22"/>
          <w:lang w:val="pl-PL"/>
        </w:rPr>
        <w:t xml:space="preserve"> </w:t>
      </w:r>
      <w:r w:rsidR="005B563D">
        <w:rPr>
          <w:rFonts w:ascii="Arial" w:hAnsi="Arial" w:cs="Arial"/>
          <w:sz w:val="22"/>
          <w:szCs w:val="22"/>
        </w:rPr>
        <w:t>(</w:t>
      </w:r>
      <w:r w:rsidR="005B563D" w:rsidRPr="00B00170">
        <w:rPr>
          <w:rFonts w:ascii="Arial" w:hAnsi="Arial" w:cs="Arial"/>
          <w:b/>
          <w:bCs/>
          <w:color w:val="4F81BD" w:themeColor="accent1"/>
          <w:sz w:val="22"/>
          <w:szCs w:val="22"/>
        </w:rPr>
        <w:t>Załącznik nr 1</w:t>
      </w:r>
      <w:r w:rsidR="005B563D">
        <w:rPr>
          <w:rFonts w:ascii="Arial" w:hAnsi="Arial" w:cs="Arial"/>
          <w:sz w:val="22"/>
          <w:szCs w:val="22"/>
        </w:rPr>
        <w:t>)</w:t>
      </w:r>
      <w:r w:rsidR="009354DF" w:rsidRPr="00771863">
        <w:rPr>
          <w:rFonts w:ascii="Arial" w:hAnsi="Arial" w:cs="Arial"/>
          <w:bCs/>
          <w:sz w:val="22"/>
          <w:szCs w:val="22"/>
          <w:lang w:val="pl-PL"/>
        </w:rPr>
        <w:t xml:space="preserve">, w tym w szczególności koszty dokumentacji, licencji, oznakowania </w:t>
      </w:r>
      <w:r w:rsidR="00F65102">
        <w:rPr>
          <w:rFonts w:ascii="Arial" w:hAnsi="Arial" w:cs="Arial"/>
          <w:bCs/>
          <w:sz w:val="22"/>
          <w:szCs w:val="22"/>
          <w:lang w:val="pl-PL"/>
        </w:rPr>
        <w:t xml:space="preserve">oraz koszty </w:t>
      </w:r>
      <w:r w:rsidR="009354DF" w:rsidRPr="00F65102">
        <w:rPr>
          <w:rFonts w:ascii="Arial" w:hAnsi="Arial" w:cs="Arial"/>
          <w:bCs/>
          <w:sz w:val="22"/>
          <w:szCs w:val="22"/>
          <w:lang w:val="pl-PL"/>
        </w:rPr>
        <w:t>transportu, opłat celnych, akcyzy</w:t>
      </w:r>
      <w:r w:rsidR="00F903E9" w:rsidRPr="00F65102">
        <w:rPr>
          <w:rFonts w:ascii="Arial" w:hAnsi="Arial" w:cs="Arial"/>
          <w:bCs/>
          <w:sz w:val="22"/>
          <w:szCs w:val="22"/>
          <w:lang w:val="pl-PL"/>
        </w:rPr>
        <w:t xml:space="preserve"> i innych podatków</w:t>
      </w:r>
      <w:r w:rsidR="009354DF" w:rsidRPr="00F761E1">
        <w:rPr>
          <w:rFonts w:ascii="Arial" w:hAnsi="Arial" w:cs="Arial"/>
          <w:bCs/>
          <w:sz w:val="22"/>
          <w:szCs w:val="22"/>
          <w:lang w:val="pl-PL"/>
        </w:rPr>
        <w:t xml:space="preserve">, uzyskania niezbędnych zezwoleń, świadectw, decyzji, zgód, dopuszczeń, rejestracji </w:t>
      </w:r>
      <w:r w:rsidR="00CD6327">
        <w:rPr>
          <w:rFonts w:ascii="Arial" w:hAnsi="Arial" w:cs="Arial"/>
          <w:bCs/>
          <w:sz w:val="22"/>
          <w:szCs w:val="22"/>
          <w:lang w:val="pl-PL"/>
        </w:rPr>
        <w:t>urządzeń</w:t>
      </w:r>
      <w:r w:rsidR="009354DF" w:rsidRPr="00F761E1">
        <w:rPr>
          <w:rFonts w:ascii="Arial" w:hAnsi="Arial" w:cs="Arial"/>
          <w:bCs/>
          <w:sz w:val="22"/>
          <w:szCs w:val="22"/>
          <w:lang w:val="pl-PL"/>
        </w:rPr>
        <w:t xml:space="preserve"> na rzecz </w:t>
      </w:r>
      <w:r w:rsidR="00F83392" w:rsidRPr="00F761E1">
        <w:rPr>
          <w:rFonts w:ascii="Arial" w:hAnsi="Arial" w:cs="Arial"/>
          <w:bCs/>
          <w:sz w:val="22"/>
          <w:szCs w:val="22"/>
          <w:lang w:val="pl-PL"/>
        </w:rPr>
        <w:t>Odbiorcy</w:t>
      </w:r>
      <w:r w:rsidR="009354DF" w:rsidRPr="00F761E1">
        <w:rPr>
          <w:rFonts w:ascii="Arial" w:hAnsi="Arial" w:cs="Arial"/>
          <w:bCs/>
          <w:sz w:val="22"/>
          <w:szCs w:val="22"/>
          <w:lang w:val="pl-PL"/>
        </w:rPr>
        <w:t xml:space="preserve"> </w:t>
      </w:r>
      <w:r w:rsidR="0041083B" w:rsidRPr="0041083B">
        <w:rPr>
          <w:rFonts w:ascii="Arial" w:hAnsi="Arial" w:cs="Arial"/>
          <w:sz w:val="22"/>
          <w:szCs w:val="22"/>
          <w:lang w:val="pl-PL"/>
        </w:rPr>
        <w:t>przed właściwym państwowym organem dozorowym (UDT/TDT)</w:t>
      </w:r>
      <w:r w:rsidR="009354DF" w:rsidRPr="00F761E1">
        <w:rPr>
          <w:rFonts w:ascii="Arial" w:hAnsi="Arial" w:cs="Arial"/>
          <w:sz w:val="22"/>
          <w:szCs w:val="22"/>
          <w:lang w:val="pl-PL"/>
        </w:rPr>
        <w:t xml:space="preserve">, </w:t>
      </w:r>
      <w:bookmarkStart w:id="0" w:name="_Hlk535227846"/>
      <w:r w:rsidR="009354DF" w:rsidRPr="00F761E1">
        <w:rPr>
          <w:rFonts w:ascii="Arial" w:hAnsi="Arial" w:cs="Arial"/>
          <w:sz w:val="22"/>
          <w:szCs w:val="22"/>
          <w:lang w:val="pl-PL"/>
        </w:rPr>
        <w:t>tłumaczeń, gwarancji i</w:t>
      </w:r>
      <w:r w:rsidR="009354DF" w:rsidRPr="00F761E1">
        <w:rPr>
          <w:rFonts w:ascii="Arial" w:hAnsi="Arial" w:cs="Arial"/>
          <w:b/>
          <w:bCs/>
          <w:sz w:val="22"/>
          <w:szCs w:val="22"/>
          <w:lang w:val="pl-PL"/>
        </w:rPr>
        <w:t xml:space="preserve"> </w:t>
      </w:r>
      <w:r w:rsidR="009354DF" w:rsidRPr="00F761E1">
        <w:rPr>
          <w:rFonts w:ascii="Arial" w:hAnsi="Arial" w:cs="Arial"/>
          <w:sz w:val="22"/>
          <w:szCs w:val="22"/>
          <w:lang w:val="pl-PL"/>
        </w:rPr>
        <w:t xml:space="preserve">ubezpieczenia do czasu przekazania </w:t>
      </w:r>
      <w:r w:rsidR="00CD6327">
        <w:rPr>
          <w:rFonts w:ascii="Arial" w:hAnsi="Arial" w:cs="Arial"/>
          <w:sz w:val="22"/>
          <w:szCs w:val="22"/>
          <w:lang w:val="pl-PL"/>
        </w:rPr>
        <w:t>urządzeń</w:t>
      </w:r>
      <w:r w:rsidR="009354DF" w:rsidRPr="00F761E1">
        <w:rPr>
          <w:rFonts w:ascii="Arial" w:hAnsi="Arial" w:cs="Arial"/>
          <w:bCs/>
          <w:sz w:val="22"/>
          <w:szCs w:val="22"/>
          <w:lang w:val="pl-PL"/>
        </w:rPr>
        <w:t xml:space="preserve"> </w:t>
      </w:r>
      <w:bookmarkEnd w:id="0"/>
      <w:r w:rsidR="009354DF" w:rsidRPr="00F761E1">
        <w:rPr>
          <w:rFonts w:ascii="Arial" w:hAnsi="Arial" w:cs="Arial"/>
          <w:bCs/>
          <w:sz w:val="22"/>
          <w:szCs w:val="22"/>
          <w:lang w:val="pl-PL"/>
        </w:rPr>
        <w:t xml:space="preserve">oraz wszelkie inne niezbędne koszty wynikające z czynności i działań koniecznych do prawidłowej i terminowej realizacji danego zadania w sposób zgodny z warunkami </w:t>
      </w:r>
      <w:r w:rsidR="0030670A">
        <w:rPr>
          <w:rFonts w:ascii="Arial" w:hAnsi="Arial" w:cs="Arial"/>
          <w:bCs/>
          <w:sz w:val="22"/>
          <w:szCs w:val="22"/>
          <w:lang w:val="pl-PL"/>
        </w:rPr>
        <w:t>Zapytania</w:t>
      </w:r>
      <w:r w:rsidR="00535F43">
        <w:rPr>
          <w:rFonts w:ascii="Arial" w:hAnsi="Arial" w:cs="Arial"/>
          <w:bCs/>
          <w:sz w:val="22"/>
          <w:szCs w:val="22"/>
          <w:lang w:val="pl-PL"/>
        </w:rPr>
        <w:t xml:space="preserve"> Ofertowego</w:t>
      </w:r>
      <w:r w:rsidR="009354DF" w:rsidRPr="00F761E1">
        <w:rPr>
          <w:rFonts w:ascii="Arial" w:hAnsi="Arial" w:cs="Arial"/>
          <w:bCs/>
          <w:sz w:val="22"/>
          <w:szCs w:val="22"/>
          <w:lang w:val="pl-PL"/>
        </w:rPr>
        <w:t>. Cena urządze</w:t>
      </w:r>
      <w:r w:rsidR="00CD6327">
        <w:rPr>
          <w:rFonts w:ascii="Arial" w:hAnsi="Arial" w:cs="Arial"/>
          <w:bCs/>
          <w:sz w:val="22"/>
          <w:szCs w:val="22"/>
          <w:lang w:val="pl-PL"/>
        </w:rPr>
        <w:t>ń</w:t>
      </w:r>
      <w:r w:rsidR="009354DF" w:rsidRPr="00F761E1">
        <w:rPr>
          <w:rFonts w:ascii="Arial" w:hAnsi="Arial" w:cs="Arial"/>
          <w:bCs/>
          <w:sz w:val="22"/>
          <w:szCs w:val="22"/>
          <w:lang w:val="pl-PL"/>
        </w:rPr>
        <w:t xml:space="preserve"> podana w ramach postępowania ma charakter ryczałtowy i niezmienny w czasie trwania umowy</w:t>
      </w:r>
      <w:r w:rsidRPr="00884C1F">
        <w:rPr>
          <w:rFonts w:ascii="Arial" w:hAnsi="Arial" w:cs="Arial"/>
          <w:sz w:val="22"/>
          <w:szCs w:val="22"/>
          <w:lang w:val="pl-PL"/>
        </w:rPr>
        <w:t>.</w:t>
      </w:r>
      <w:r w:rsidR="00E109B6" w:rsidRPr="00884C1F">
        <w:rPr>
          <w:rFonts w:ascii="Arial" w:hAnsi="Arial" w:cs="Arial"/>
          <w:sz w:val="22"/>
          <w:szCs w:val="22"/>
          <w:lang w:val="pl-PL"/>
        </w:rPr>
        <w:t xml:space="preserve"> </w:t>
      </w:r>
    </w:p>
    <w:p w14:paraId="053F8CF7" w14:textId="243EDFD0" w:rsidR="007256CA" w:rsidRPr="003322E0" w:rsidRDefault="007256CA" w:rsidP="007256CA">
      <w:pPr>
        <w:pStyle w:val="Tekstpodstawowy"/>
        <w:spacing w:after="120"/>
        <w:ind w:left="426" w:hanging="1"/>
        <w:rPr>
          <w:rFonts w:ascii="Arial" w:hAnsi="Arial" w:cs="Arial"/>
          <w:sz w:val="22"/>
          <w:szCs w:val="22"/>
        </w:rPr>
      </w:pPr>
      <w:r w:rsidRPr="003322E0">
        <w:rPr>
          <w:rFonts w:ascii="Arial" w:hAnsi="Arial" w:cs="Arial"/>
          <w:sz w:val="22"/>
          <w:szCs w:val="22"/>
        </w:rPr>
        <w:t xml:space="preserve">Strony ustalają, że na potrzeby </w:t>
      </w:r>
      <w:r w:rsidR="00893DA3" w:rsidRPr="003322E0">
        <w:rPr>
          <w:rFonts w:ascii="Arial" w:hAnsi="Arial" w:cs="Arial"/>
          <w:sz w:val="22"/>
          <w:szCs w:val="22"/>
        </w:rPr>
        <w:t>wykazania wartości umowy</w:t>
      </w:r>
      <w:r w:rsidRPr="003322E0">
        <w:rPr>
          <w:rFonts w:ascii="Arial" w:hAnsi="Arial" w:cs="Arial"/>
          <w:sz w:val="22"/>
          <w:szCs w:val="22"/>
        </w:rPr>
        <w:t>, cena urządzeń (</w:t>
      </w:r>
      <w:r w:rsidR="00686B27" w:rsidRPr="000B6765">
        <w:rPr>
          <w:rFonts w:ascii="Arial" w:hAnsi="Arial" w:cs="Arial"/>
          <w:b/>
          <w:bCs/>
          <w:sz w:val="22"/>
          <w:szCs w:val="22"/>
        </w:rPr>
        <w:t>CD</w:t>
      </w:r>
      <w:r w:rsidR="00686B27">
        <w:rPr>
          <w:rFonts w:ascii="Arial" w:hAnsi="Arial" w:cs="Arial"/>
          <w:b/>
          <w:bCs/>
          <w:sz w:val="22"/>
          <w:szCs w:val="22"/>
        </w:rPr>
        <w:t>N oraz CDN za urządzenie</w:t>
      </w:r>
      <w:r w:rsidRPr="003322E0">
        <w:rPr>
          <w:rFonts w:ascii="Arial" w:hAnsi="Arial" w:cs="Arial"/>
          <w:sz w:val="22"/>
          <w:szCs w:val="22"/>
        </w:rPr>
        <w:t xml:space="preserve">) podana w EUR, zostanie przewalutowana na PLN po średnim kursie ogłoszonym przez Narodowy Bank Polski w dniu publikacji Zapytania Ofertowego, tj. 1 EUR = </w:t>
      </w:r>
      <w:r w:rsidR="00F229FF">
        <w:rPr>
          <w:rFonts w:ascii="Arial" w:hAnsi="Arial" w:cs="Arial"/>
          <w:sz w:val="22"/>
          <w:szCs w:val="22"/>
        </w:rPr>
        <w:t>…..</w:t>
      </w:r>
      <w:r w:rsidR="00BA0074">
        <w:rPr>
          <w:rFonts w:ascii="Arial" w:hAnsi="Arial" w:cs="Arial"/>
          <w:sz w:val="22"/>
          <w:szCs w:val="22"/>
        </w:rPr>
        <w:t xml:space="preserve"> </w:t>
      </w:r>
      <w:r w:rsidRPr="003322E0">
        <w:rPr>
          <w:rFonts w:ascii="Arial" w:hAnsi="Arial" w:cs="Arial"/>
          <w:sz w:val="22"/>
          <w:szCs w:val="22"/>
        </w:rPr>
        <w:t>PLN. Szczegółowe warunki płatności zostały opisane w §3.</w:t>
      </w:r>
    </w:p>
    <w:p w14:paraId="0D0F3A4D" w14:textId="1D643763" w:rsidR="001B3E04" w:rsidRPr="00394159" w:rsidRDefault="001B3E04" w:rsidP="009754C3">
      <w:pPr>
        <w:pStyle w:val="Tekstpodstawowy"/>
        <w:spacing w:after="240"/>
        <w:ind w:left="425"/>
        <w:jc w:val="left"/>
        <w:rPr>
          <w:rFonts w:ascii="Arial" w:hAnsi="Arial" w:cs="Arial"/>
          <w:bCs/>
          <w:sz w:val="22"/>
          <w:szCs w:val="22"/>
        </w:rPr>
      </w:pPr>
      <w:r>
        <w:rPr>
          <w:rFonts w:ascii="Arial" w:hAnsi="Arial" w:cs="Arial"/>
          <w:sz w:val="22"/>
          <w:szCs w:val="22"/>
          <w:lang w:eastAsia="ar-SA"/>
        </w:rPr>
        <w:t xml:space="preserve">Cena </w:t>
      </w:r>
      <w:r w:rsidR="00B15BAA">
        <w:rPr>
          <w:rFonts w:ascii="Arial" w:hAnsi="Arial" w:cs="Arial"/>
          <w:sz w:val="22"/>
          <w:szCs w:val="22"/>
          <w:lang w:eastAsia="ar-SA"/>
        </w:rPr>
        <w:t xml:space="preserve">jednostkowa </w:t>
      </w:r>
      <w:r>
        <w:rPr>
          <w:rFonts w:ascii="Arial" w:hAnsi="Arial" w:cs="Arial"/>
          <w:sz w:val="22"/>
          <w:szCs w:val="22"/>
          <w:lang w:eastAsia="ar-SA"/>
        </w:rPr>
        <w:t>urządze</w:t>
      </w:r>
      <w:r w:rsidR="00CD6327">
        <w:rPr>
          <w:rFonts w:ascii="Arial" w:hAnsi="Arial" w:cs="Arial"/>
          <w:sz w:val="22"/>
          <w:szCs w:val="22"/>
          <w:lang w:eastAsia="ar-SA"/>
        </w:rPr>
        <w:t>ń</w:t>
      </w:r>
      <w:r>
        <w:rPr>
          <w:rFonts w:ascii="Arial" w:hAnsi="Arial" w:cs="Arial"/>
          <w:sz w:val="22"/>
          <w:szCs w:val="22"/>
          <w:lang w:eastAsia="ar-SA"/>
        </w:rPr>
        <w:t xml:space="preserve"> (</w:t>
      </w:r>
      <w:r w:rsidR="00C97195">
        <w:rPr>
          <w:rFonts w:ascii="Arial" w:hAnsi="Arial" w:cs="Arial"/>
          <w:b/>
          <w:sz w:val="22"/>
          <w:szCs w:val="22"/>
        </w:rPr>
        <w:t>C</w:t>
      </w:r>
      <w:r w:rsidR="00E83568">
        <w:rPr>
          <w:rFonts w:ascii="Arial" w:hAnsi="Arial" w:cs="Arial"/>
          <w:b/>
          <w:sz w:val="22"/>
          <w:szCs w:val="22"/>
        </w:rPr>
        <w:t>D</w:t>
      </w:r>
      <w:r w:rsidR="0058018A">
        <w:rPr>
          <w:rFonts w:ascii="Arial" w:hAnsi="Arial" w:cs="Arial"/>
          <w:b/>
          <w:sz w:val="22"/>
          <w:szCs w:val="22"/>
        </w:rPr>
        <w:t>N</w:t>
      </w:r>
      <w:r w:rsidR="00B15BAA">
        <w:rPr>
          <w:rFonts w:ascii="Arial" w:hAnsi="Arial" w:cs="Arial"/>
          <w:b/>
          <w:sz w:val="22"/>
          <w:szCs w:val="22"/>
        </w:rPr>
        <w:t xml:space="preserve"> za urządzenie, </w:t>
      </w:r>
      <w:r w:rsidR="00B15BAA" w:rsidRPr="00E0571A">
        <w:rPr>
          <w:rFonts w:ascii="Arial" w:hAnsi="Arial" w:cs="Arial"/>
          <w:bCs/>
          <w:sz w:val="22"/>
          <w:szCs w:val="22"/>
        </w:rPr>
        <w:t xml:space="preserve">zgodnie z </w:t>
      </w:r>
      <w:r w:rsidR="00B15BAA" w:rsidRPr="00E0571A">
        <w:rPr>
          <w:rFonts w:ascii="Arial" w:hAnsi="Arial" w:cs="Arial"/>
          <w:b/>
          <w:color w:val="4F81BD" w:themeColor="accent1"/>
          <w:sz w:val="22"/>
          <w:szCs w:val="22"/>
        </w:rPr>
        <w:t>Załącznikiem nr 3</w:t>
      </w:r>
      <w:r w:rsidR="00B15BAA">
        <w:rPr>
          <w:rFonts w:ascii="Arial" w:hAnsi="Arial" w:cs="Arial"/>
          <w:b/>
          <w:sz w:val="22"/>
          <w:szCs w:val="22"/>
        </w:rPr>
        <w:t xml:space="preserve"> </w:t>
      </w:r>
      <w:r w:rsidR="0052531A" w:rsidRPr="00B56B79">
        <w:rPr>
          <w:rFonts w:ascii="Arial" w:hAnsi="Arial" w:cs="Arial"/>
          <w:bCs/>
          <w:sz w:val="22"/>
          <w:szCs w:val="22"/>
        </w:rPr>
        <w:t>do Umowy</w:t>
      </w:r>
      <w:r w:rsidRPr="00394159">
        <w:rPr>
          <w:rFonts w:ascii="Arial" w:hAnsi="Arial" w:cs="Arial"/>
          <w:bCs/>
          <w:sz w:val="22"/>
          <w:szCs w:val="22"/>
        </w:rPr>
        <w:t>)</w:t>
      </w:r>
      <w:r>
        <w:rPr>
          <w:rFonts w:ascii="Arial" w:hAnsi="Arial" w:cs="Arial"/>
          <w:bCs/>
          <w:sz w:val="22"/>
          <w:szCs w:val="22"/>
        </w:rPr>
        <w:t xml:space="preserve"> </w:t>
      </w:r>
      <w:r>
        <w:rPr>
          <w:rFonts w:ascii="Arial" w:hAnsi="Arial" w:cs="Arial"/>
          <w:sz w:val="22"/>
          <w:szCs w:val="22"/>
          <w:lang w:eastAsia="ar-SA"/>
        </w:rPr>
        <w:t>netto (</w:t>
      </w:r>
      <w:r w:rsidR="008D53ED">
        <w:rPr>
          <w:rFonts w:ascii="Arial" w:hAnsi="Arial" w:cs="Arial"/>
          <w:sz w:val="22"/>
          <w:szCs w:val="22"/>
          <w:lang w:eastAsia="ar-SA"/>
        </w:rPr>
        <w:t xml:space="preserve">tj. </w:t>
      </w:r>
      <w:r>
        <w:rPr>
          <w:rFonts w:ascii="Arial" w:hAnsi="Arial" w:cs="Arial"/>
          <w:sz w:val="22"/>
          <w:szCs w:val="22"/>
          <w:lang w:eastAsia="ar-SA"/>
        </w:rPr>
        <w:t>bez podatku od towarów i usług VAT)</w:t>
      </w:r>
      <w:r w:rsidRPr="00394159">
        <w:rPr>
          <w:rFonts w:ascii="Arial" w:hAnsi="Arial" w:cs="Arial"/>
          <w:bCs/>
          <w:sz w:val="22"/>
          <w:szCs w:val="22"/>
        </w:rPr>
        <w:t xml:space="preserve"> za dostawę </w:t>
      </w:r>
      <w:r w:rsidR="0009159C">
        <w:rPr>
          <w:rFonts w:ascii="Arial" w:hAnsi="Arial" w:cs="Arial"/>
          <w:bCs/>
          <w:sz w:val="22"/>
          <w:szCs w:val="22"/>
        </w:rPr>
        <w:t>urządze</w:t>
      </w:r>
      <w:r w:rsidR="0066531A">
        <w:rPr>
          <w:rFonts w:ascii="Arial" w:hAnsi="Arial" w:cs="Arial"/>
          <w:bCs/>
          <w:sz w:val="22"/>
          <w:szCs w:val="22"/>
        </w:rPr>
        <w:t>ń</w:t>
      </w:r>
      <w:r w:rsidR="0009159C">
        <w:rPr>
          <w:rFonts w:ascii="Arial" w:hAnsi="Arial" w:cs="Arial"/>
          <w:bCs/>
          <w:sz w:val="22"/>
          <w:szCs w:val="22"/>
        </w:rPr>
        <w:t xml:space="preserve"> </w:t>
      </w:r>
      <w:r>
        <w:rPr>
          <w:rFonts w:ascii="Arial" w:hAnsi="Arial" w:cs="Arial"/>
          <w:bCs/>
          <w:sz w:val="22"/>
          <w:szCs w:val="22"/>
        </w:rPr>
        <w:t>wynosi:</w:t>
      </w:r>
    </w:p>
    <w:p w14:paraId="4FB56C7A" w14:textId="34F399F1" w:rsidR="001B3E04" w:rsidRDefault="001B3E04" w:rsidP="00423621">
      <w:pPr>
        <w:pStyle w:val="Tekstpodstawowy"/>
        <w:spacing w:after="120"/>
        <w:ind w:left="852" w:hanging="426"/>
        <w:rPr>
          <w:rFonts w:ascii="Arial" w:hAnsi="Arial" w:cs="Arial"/>
          <w:bCs/>
          <w:sz w:val="22"/>
          <w:szCs w:val="22"/>
        </w:rPr>
      </w:pPr>
      <w:r w:rsidRPr="00394159">
        <w:rPr>
          <w:rFonts w:ascii="Arial" w:hAnsi="Arial" w:cs="Arial"/>
          <w:bCs/>
          <w:sz w:val="22"/>
          <w:szCs w:val="22"/>
        </w:rPr>
        <w:t>…………………………………………………</w:t>
      </w:r>
      <w:r w:rsidR="00D61906">
        <w:rPr>
          <w:rFonts w:ascii="Arial" w:hAnsi="Arial" w:cs="Arial"/>
          <w:bCs/>
          <w:sz w:val="22"/>
          <w:szCs w:val="22"/>
        </w:rPr>
        <w:t>..</w:t>
      </w:r>
      <w:r w:rsidRPr="00394159">
        <w:rPr>
          <w:rFonts w:ascii="Arial" w:hAnsi="Arial" w:cs="Arial"/>
          <w:bCs/>
          <w:sz w:val="22"/>
          <w:szCs w:val="22"/>
        </w:rPr>
        <w:t xml:space="preserve">. </w:t>
      </w:r>
      <w:r w:rsidR="00893DA3">
        <w:rPr>
          <w:rFonts w:ascii="Arial" w:hAnsi="Arial" w:cs="Arial"/>
          <w:bCs/>
          <w:sz w:val="22"/>
          <w:szCs w:val="22"/>
        </w:rPr>
        <w:t>EUR</w:t>
      </w:r>
      <w:r>
        <w:rPr>
          <w:rFonts w:ascii="Arial" w:hAnsi="Arial" w:cs="Arial"/>
          <w:bCs/>
          <w:sz w:val="22"/>
          <w:szCs w:val="22"/>
        </w:rPr>
        <w:t>.</w:t>
      </w:r>
    </w:p>
    <w:p w14:paraId="0832CAF3" w14:textId="2BFF046C" w:rsidR="00E83568" w:rsidRDefault="00E83568" w:rsidP="0052531A">
      <w:pPr>
        <w:pStyle w:val="Tekstpodstawowy"/>
        <w:tabs>
          <w:tab w:val="left" w:pos="7110"/>
        </w:tabs>
        <w:spacing w:after="120"/>
        <w:ind w:left="852" w:hanging="426"/>
        <w:rPr>
          <w:rFonts w:ascii="Arial" w:hAnsi="Arial" w:cs="Arial"/>
          <w:bCs/>
          <w:sz w:val="22"/>
          <w:szCs w:val="22"/>
        </w:rPr>
      </w:pPr>
      <w:r>
        <w:rPr>
          <w:rFonts w:ascii="Arial" w:hAnsi="Arial" w:cs="Arial"/>
          <w:bCs/>
          <w:sz w:val="22"/>
          <w:szCs w:val="22"/>
        </w:rPr>
        <w:t>Podatek od towarów i usług VAT wynosi:</w:t>
      </w:r>
      <w:r w:rsidR="0052531A">
        <w:rPr>
          <w:rFonts w:ascii="Arial" w:hAnsi="Arial" w:cs="Arial"/>
          <w:bCs/>
          <w:sz w:val="22"/>
          <w:szCs w:val="22"/>
        </w:rPr>
        <w:tab/>
      </w:r>
    </w:p>
    <w:p w14:paraId="6E1E3747" w14:textId="7076FF7B" w:rsidR="00E83568" w:rsidRDefault="00E83568" w:rsidP="00423621">
      <w:pPr>
        <w:pStyle w:val="Tekstpodstawowy"/>
        <w:spacing w:after="120"/>
        <w:ind w:left="852" w:hanging="426"/>
        <w:rPr>
          <w:rFonts w:ascii="Arial" w:hAnsi="Arial" w:cs="Arial"/>
          <w:bCs/>
          <w:sz w:val="22"/>
          <w:szCs w:val="22"/>
        </w:rPr>
      </w:pPr>
      <w:r>
        <w:rPr>
          <w:rFonts w:ascii="Arial" w:hAnsi="Arial" w:cs="Arial"/>
          <w:bCs/>
          <w:sz w:val="22"/>
          <w:szCs w:val="22"/>
        </w:rPr>
        <w:t xml:space="preserve">…………………………………………………… </w:t>
      </w:r>
      <w:r w:rsidR="00893DA3">
        <w:rPr>
          <w:rFonts w:ascii="Arial" w:hAnsi="Arial" w:cs="Arial"/>
          <w:bCs/>
          <w:sz w:val="22"/>
          <w:szCs w:val="22"/>
        </w:rPr>
        <w:t>EUR</w:t>
      </w:r>
      <w:r>
        <w:rPr>
          <w:rFonts w:ascii="Arial" w:hAnsi="Arial" w:cs="Arial"/>
          <w:bCs/>
          <w:sz w:val="22"/>
          <w:szCs w:val="22"/>
        </w:rPr>
        <w:t>.</w:t>
      </w:r>
    </w:p>
    <w:p w14:paraId="2FFA3EEF" w14:textId="17B13CD4" w:rsidR="00E83568" w:rsidRDefault="00E83568" w:rsidP="00423621">
      <w:pPr>
        <w:pStyle w:val="Tekstpodstawowy"/>
        <w:spacing w:after="120"/>
        <w:ind w:left="852" w:hanging="426"/>
        <w:rPr>
          <w:rFonts w:ascii="Arial" w:hAnsi="Arial" w:cs="Arial"/>
          <w:bCs/>
          <w:sz w:val="22"/>
          <w:szCs w:val="22"/>
        </w:rPr>
      </w:pPr>
      <w:r>
        <w:rPr>
          <w:rFonts w:ascii="Arial" w:hAnsi="Arial" w:cs="Arial"/>
          <w:bCs/>
          <w:sz w:val="22"/>
          <w:szCs w:val="22"/>
        </w:rPr>
        <w:t>Wartość brutto urządzeń wynosi:</w:t>
      </w:r>
    </w:p>
    <w:p w14:paraId="05775E1F" w14:textId="452EC9CB" w:rsidR="00E83568" w:rsidRDefault="00E83568" w:rsidP="00423621">
      <w:pPr>
        <w:pStyle w:val="Tekstpodstawowy"/>
        <w:spacing w:after="120"/>
        <w:ind w:left="852" w:hanging="426"/>
        <w:rPr>
          <w:rFonts w:ascii="Arial" w:hAnsi="Arial" w:cs="Arial"/>
          <w:bCs/>
          <w:sz w:val="22"/>
          <w:szCs w:val="22"/>
        </w:rPr>
      </w:pPr>
      <w:r>
        <w:rPr>
          <w:rFonts w:ascii="Arial" w:hAnsi="Arial" w:cs="Arial"/>
          <w:bCs/>
          <w:sz w:val="22"/>
          <w:szCs w:val="22"/>
        </w:rPr>
        <w:t>…………………………………………………</w:t>
      </w:r>
      <w:r w:rsidR="00893DA3">
        <w:rPr>
          <w:rFonts w:ascii="Arial" w:hAnsi="Arial" w:cs="Arial"/>
          <w:bCs/>
          <w:sz w:val="22"/>
          <w:szCs w:val="22"/>
        </w:rPr>
        <w:t>...</w:t>
      </w:r>
      <w:r>
        <w:rPr>
          <w:rFonts w:ascii="Arial" w:hAnsi="Arial" w:cs="Arial"/>
          <w:bCs/>
          <w:sz w:val="22"/>
          <w:szCs w:val="22"/>
        </w:rPr>
        <w:t>.</w:t>
      </w:r>
      <w:r w:rsidR="00893DA3" w:rsidRPr="00893DA3">
        <w:rPr>
          <w:rFonts w:ascii="Arial" w:hAnsi="Arial" w:cs="Arial"/>
          <w:bCs/>
          <w:sz w:val="22"/>
          <w:szCs w:val="22"/>
        </w:rPr>
        <w:t xml:space="preserve"> </w:t>
      </w:r>
      <w:r w:rsidR="00893DA3">
        <w:rPr>
          <w:rFonts w:ascii="Arial" w:hAnsi="Arial" w:cs="Arial"/>
          <w:bCs/>
          <w:sz w:val="22"/>
          <w:szCs w:val="22"/>
        </w:rPr>
        <w:t>EUR</w:t>
      </w:r>
      <w:r>
        <w:rPr>
          <w:rFonts w:ascii="Arial" w:hAnsi="Arial" w:cs="Arial"/>
          <w:bCs/>
          <w:sz w:val="22"/>
          <w:szCs w:val="22"/>
        </w:rPr>
        <w:t>.</w:t>
      </w:r>
    </w:p>
    <w:p w14:paraId="3D67A995" w14:textId="4A797968" w:rsidR="00B15BAA" w:rsidRPr="00394159" w:rsidRDefault="00B15BAA" w:rsidP="00B15BAA">
      <w:pPr>
        <w:pStyle w:val="Tekstpodstawowy"/>
        <w:spacing w:after="240"/>
        <w:ind w:left="425"/>
        <w:jc w:val="left"/>
        <w:rPr>
          <w:rFonts w:ascii="Arial" w:hAnsi="Arial" w:cs="Arial"/>
          <w:bCs/>
          <w:sz w:val="22"/>
          <w:szCs w:val="22"/>
        </w:rPr>
      </w:pPr>
      <w:r>
        <w:rPr>
          <w:rFonts w:ascii="Arial" w:hAnsi="Arial" w:cs="Arial"/>
          <w:sz w:val="22"/>
          <w:szCs w:val="22"/>
          <w:lang w:eastAsia="ar-SA"/>
        </w:rPr>
        <w:t>Łączna Cena urządzeń (</w:t>
      </w:r>
      <w:r>
        <w:rPr>
          <w:rFonts w:ascii="Arial" w:hAnsi="Arial" w:cs="Arial"/>
          <w:b/>
          <w:sz w:val="22"/>
          <w:szCs w:val="22"/>
        </w:rPr>
        <w:t>CDN</w:t>
      </w:r>
      <w:r w:rsidRPr="00394159">
        <w:rPr>
          <w:rFonts w:ascii="Arial" w:hAnsi="Arial" w:cs="Arial"/>
          <w:bCs/>
          <w:sz w:val="22"/>
          <w:szCs w:val="22"/>
        </w:rPr>
        <w:t>)</w:t>
      </w:r>
      <w:r>
        <w:rPr>
          <w:rFonts w:ascii="Arial" w:hAnsi="Arial" w:cs="Arial"/>
          <w:bCs/>
          <w:sz w:val="22"/>
          <w:szCs w:val="22"/>
        </w:rPr>
        <w:t xml:space="preserve"> </w:t>
      </w:r>
      <w:r>
        <w:rPr>
          <w:rFonts w:ascii="Arial" w:hAnsi="Arial" w:cs="Arial"/>
          <w:sz w:val="22"/>
          <w:szCs w:val="22"/>
          <w:lang w:eastAsia="ar-SA"/>
        </w:rPr>
        <w:t>netto (tj. bez podatku od towarów i usług VAT)</w:t>
      </w:r>
      <w:r w:rsidRPr="00394159">
        <w:rPr>
          <w:rFonts w:ascii="Arial" w:hAnsi="Arial" w:cs="Arial"/>
          <w:bCs/>
          <w:sz w:val="22"/>
          <w:szCs w:val="22"/>
        </w:rPr>
        <w:t xml:space="preserve"> za dostawę </w:t>
      </w:r>
      <w:r>
        <w:rPr>
          <w:rFonts w:ascii="Arial" w:hAnsi="Arial" w:cs="Arial"/>
          <w:bCs/>
          <w:sz w:val="22"/>
          <w:szCs w:val="22"/>
        </w:rPr>
        <w:t>urządzeń wynosi:</w:t>
      </w:r>
    </w:p>
    <w:p w14:paraId="4CE199DC" w14:textId="77777777" w:rsidR="00B15BAA" w:rsidRDefault="00B15BAA" w:rsidP="00B15BAA">
      <w:pPr>
        <w:pStyle w:val="Tekstpodstawowy"/>
        <w:spacing w:after="120"/>
        <w:ind w:left="852" w:hanging="426"/>
        <w:rPr>
          <w:rFonts w:ascii="Arial" w:hAnsi="Arial" w:cs="Arial"/>
          <w:bCs/>
          <w:sz w:val="22"/>
          <w:szCs w:val="22"/>
        </w:rPr>
      </w:pPr>
      <w:r w:rsidRPr="00394159">
        <w:rPr>
          <w:rFonts w:ascii="Arial" w:hAnsi="Arial" w:cs="Arial"/>
          <w:bCs/>
          <w:sz w:val="22"/>
          <w:szCs w:val="22"/>
        </w:rPr>
        <w:t>…………………………………………………</w:t>
      </w:r>
      <w:r>
        <w:rPr>
          <w:rFonts w:ascii="Arial" w:hAnsi="Arial" w:cs="Arial"/>
          <w:bCs/>
          <w:sz w:val="22"/>
          <w:szCs w:val="22"/>
        </w:rPr>
        <w:t>..</w:t>
      </w:r>
      <w:r w:rsidRPr="00394159">
        <w:rPr>
          <w:rFonts w:ascii="Arial" w:hAnsi="Arial" w:cs="Arial"/>
          <w:bCs/>
          <w:sz w:val="22"/>
          <w:szCs w:val="22"/>
        </w:rPr>
        <w:t xml:space="preserve">. </w:t>
      </w:r>
      <w:r>
        <w:rPr>
          <w:rFonts w:ascii="Arial" w:hAnsi="Arial" w:cs="Arial"/>
          <w:bCs/>
          <w:sz w:val="22"/>
          <w:szCs w:val="22"/>
        </w:rPr>
        <w:t>EUR.</w:t>
      </w:r>
    </w:p>
    <w:p w14:paraId="05D879DF" w14:textId="77777777" w:rsidR="00B15BAA" w:rsidRDefault="00B15BAA" w:rsidP="00B15BAA">
      <w:pPr>
        <w:pStyle w:val="Tekstpodstawowy"/>
        <w:spacing w:after="120"/>
        <w:ind w:left="852" w:hanging="426"/>
        <w:rPr>
          <w:rFonts w:ascii="Arial" w:hAnsi="Arial" w:cs="Arial"/>
          <w:bCs/>
          <w:sz w:val="22"/>
          <w:szCs w:val="22"/>
        </w:rPr>
      </w:pPr>
      <w:r>
        <w:rPr>
          <w:rFonts w:ascii="Arial" w:hAnsi="Arial" w:cs="Arial"/>
          <w:bCs/>
          <w:sz w:val="22"/>
          <w:szCs w:val="22"/>
        </w:rPr>
        <w:t>Podatek od towarów i usług VAT wynosi:</w:t>
      </w:r>
    </w:p>
    <w:p w14:paraId="5CC81788" w14:textId="77777777" w:rsidR="00B15BAA" w:rsidRDefault="00B15BAA" w:rsidP="00B15BAA">
      <w:pPr>
        <w:pStyle w:val="Tekstpodstawowy"/>
        <w:spacing w:after="120"/>
        <w:ind w:left="852" w:hanging="426"/>
        <w:rPr>
          <w:rFonts w:ascii="Arial" w:hAnsi="Arial" w:cs="Arial"/>
          <w:bCs/>
          <w:sz w:val="22"/>
          <w:szCs w:val="22"/>
        </w:rPr>
      </w:pPr>
      <w:r>
        <w:rPr>
          <w:rFonts w:ascii="Arial" w:hAnsi="Arial" w:cs="Arial"/>
          <w:bCs/>
          <w:sz w:val="22"/>
          <w:szCs w:val="22"/>
        </w:rPr>
        <w:t>…………………………………………………… EUR.</w:t>
      </w:r>
    </w:p>
    <w:p w14:paraId="033BAD1A" w14:textId="77777777" w:rsidR="00B15BAA" w:rsidRDefault="00B15BAA" w:rsidP="00B15BAA">
      <w:pPr>
        <w:pStyle w:val="Tekstpodstawowy"/>
        <w:spacing w:after="120"/>
        <w:ind w:left="852" w:hanging="426"/>
        <w:rPr>
          <w:rFonts w:ascii="Arial" w:hAnsi="Arial" w:cs="Arial"/>
          <w:bCs/>
          <w:sz w:val="22"/>
          <w:szCs w:val="22"/>
        </w:rPr>
      </w:pPr>
      <w:r>
        <w:rPr>
          <w:rFonts w:ascii="Arial" w:hAnsi="Arial" w:cs="Arial"/>
          <w:bCs/>
          <w:sz w:val="22"/>
          <w:szCs w:val="22"/>
        </w:rPr>
        <w:lastRenderedPageBreak/>
        <w:t>Wartość brutto urządzeń wynosi:</w:t>
      </w:r>
    </w:p>
    <w:p w14:paraId="236C791E" w14:textId="77777777" w:rsidR="00B15BAA" w:rsidRDefault="00B15BAA" w:rsidP="00B15BAA">
      <w:pPr>
        <w:pStyle w:val="Tekstpodstawowy"/>
        <w:spacing w:after="120"/>
        <w:ind w:left="852" w:hanging="426"/>
        <w:rPr>
          <w:rFonts w:ascii="Arial" w:hAnsi="Arial" w:cs="Arial"/>
          <w:bCs/>
          <w:sz w:val="22"/>
          <w:szCs w:val="22"/>
        </w:rPr>
      </w:pPr>
      <w:r>
        <w:rPr>
          <w:rFonts w:ascii="Arial" w:hAnsi="Arial" w:cs="Arial"/>
          <w:bCs/>
          <w:sz w:val="22"/>
          <w:szCs w:val="22"/>
        </w:rPr>
        <w:t>…………………………………………………....</w:t>
      </w:r>
      <w:r w:rsidRPr="00893DA3">
        <w:rPr>
          <w:rFonts w:ascii="Arial" w:hAnsi="Arial" w:cs="Arial"/>
          <w:bCs/>
          <w:sz w:val="22"/>
          <w:szCs w:val="22"/>
        </w:rPr>
        <w:t xml:space="preserve"> </w:t>
      </w:r>
      <w:r>
        <w:rPr>
          <w:rFonts w:ascii="Arial" w:hAnsi="Arial" w:cs="Arial"/>
          <w:bCs/>
          <w:sz w:val="22"/>
          <w:szCs w:val="22"/>
        </w:rPr>
        <w:t>EUR.</w:t>
      </w:r>
    </w:p>
    <w:p w14:paraId="0C1C97A6" w14:textId="47DC2D07" w:rsidR="001B3E04" w:rsidRDefault="003B0200" w:rsidP="009754C3">
      <w:pPr>
        <w:pStyle w:val="Tekstpodstawowy"/>
        <w:spacing w:after="240"/>
        <w:ind w:left="425" w:hanging="425"/>
        <w:rPr>
          <w:rFonts w:ascii="Arial" w:hAnsi="Arial" w:cs="Arial"/>
          <w:bCs/>
          <w:sz w:val="22"/>
          <w:szCs w:val="22"/>
        </w:rPr>
      </w:pPr>
      <w:r w:rsidRPr="003B0200">
        <w:rPr>
          <w:rFonts w:ascii="Arial" w:hAnsi="Arial" w:cs="Arial"/>
          <w:bCs/>
          <w:sz w:val="22"/>
          <w:szCs w:val="22"/>
        </w:rPr>
        <w:t>2.</w:t>
      </w:r>
      <w:r w:rsidR="00826210">
        <w:rPr>
          <w:rFonts w:ascii="Arial" w:hAnsi="Arial" w:cs="Arial"/>
          <w:bCs/>
          <w:sz w:val="22"/>
          <w:szCs w:val="22"/>
        </w:rPr>
        <w:t>2</w:t>
      </w:r>
      <w:r w:rsidRPr="003B0200">
        <w:rPr>
          <w:rFonts w:ascii="Arial" w:hAnsi="Arial" w:cs="Arial"/>
          <w:bCs/>
          <w:sz w:val="22"/>
          <w:szCs w:val="22"/>
        </w:rPr>
        <w:t>.</w:t>
      </w:r>
      <w:r w:rsidR="00EB3BD4">
        <w:rPr>
          <w:rFonts w:ascii="Arial" w:hAnsi="Arial" w:cs="Arial"/>
          <w:bCs/>
          <w:sz w:val="22"/>
          <w:szCs w:val="22"/>
        </w:rPr>
        <w:tab/>
      </w:r>
      <w:r w:rsidR="001B3E04">
        <w:rPr>
          <w:rFonts w:ascii="Arial" w:hAnsi="Arial" w:cs="Arial"/>
          <w:bCs/>
          <w:sz w:val="22"/>
          <w:szCs w:val="22"/>
        </w:rPr>
        <w:t xml:space="preserve">Strony ustalają, że </w:t>
      </w:r>
      <w:r w:rsidR="009F4475">
        <w:rPr>
          <w:rFonts w:ascii="Arial" w:hAnsi="Arial" w:cs="Arial"/>
          <w:bCs/>
          <w:sz w:val="22"/>
          <w:szCs w:val="22"/>
        </w:rPr>
        <w:t>c</w:t>
      </w:r>
      <w:r w:rsidR="001B3E04">
        <w:rPr>
          <w:rFonts w:ascii="Arial" w:hAnsi="Arial" w:cs="Arial"/>
          <w:bCs/>
          <w:sz w:val="22"/>
          <w:szCs w:val="22"/>
        </w:rPr>
        <w:t>ena serwisu</w:t>
      </w:r>
      <w:r w:rsidR="00843A21">
        <w:rPr>
          <w:rFonts w:ascii="Arial" w:hAnsi="Arial" w:cs="Arial"/>
          <w:bCs/>
          <w:sz w:val="22"/>
          <w:szCs w:val="22"/>
        </w:rPr>
        <w:t xml:space="preserve"> </w:t>
      </w:r>
      <w:r w:rsidR="009468A3">
        <w:rPr>
          <w:rFonts w:ascii="Arial" w:hAnsi="Arial" w:cs="Arial"/>
          <w:bCs/>
          <w:sz w:val="22"/>
          <w:szCs w:val="22"/>
        </w:rPr>
        <w:t>naczep</w:t>
      </w:r>
      <w:r w:rsidR="007A1B79">
        <w:rPr>
          <w:rFonts w:ascii="Arial" w:hAnsi="Arial" w:cs="Arial"/>
          <w:bCs/>
          <w:sz w:val="22"/>
          <w:szCs w:val="22"/>
        </w:rPr>
        <w:t xml:space="preserve"> (</w:t>
      </w:r>
      <w:r w:rsidR="007A1B79" w:rsidRPr="00843A21">
        <w:rPr>
          <w:rFonts w:ascii="Arial" w:hAnsi="Arial" w:cs="Arial"/>
          <w:b/>
          <w:sz w:val="22"/>
          <w:szCs w:val="22"/>
        </w:rPr>
        <w:t>CS</w:t>
      </w:r>
      <w:r w:rsidR="009468A3">
        <w:rPr>
          <w:rFonts w:ascii="Arial" w:hAnsi="Arial" w:cs="Arial"/>
          <w:b/>
          <w:sz w:val="22"/>
          <w:szCs w:val="22"/>
        </w:rPr>
        <w:t>N</w:t>
      </w:r>
      <w:r w:rsidR="007A1B79">
        <w:rPr>
          <w:rFonts w:ascii="Arial" w:hAnsi="Arial" w:cs="Arial"/>
          <w:bCs/>
          <w:sz w:val="22"/>
          <w:szCs w:val="22"/>
        </w:rPr>
        <w:t>)</w:t>
      </w:r>
      <w:r w:rsidR="001B3E04">
        <w:rPr>
          <w:rFonts w:ascii="Arial" w:hAnsi="Arial" w:cs="Arial"/>
          <w:bCs/>
          <w:sz w:val="22"/>
          <w:szCs w:val="22"/>
        </w:rPr>
        <w:t xml:space="preserve"> zgodnie z warunkami </w:t>
      </w:r>
      <w:r w:rsidR="0030670A">
        <w:rPr>
          <w:rFonts w:ascii="Arial" w:hAnsi="Arial" w:cs="Arial"/>
          <w:bCs/>
          <w:sz w:val="22"/>
          <w:szCs w:val="22"/>
        </w:rPr>
        <w:t>Zapytania</w:t>
      </w:r>
      <w:r w:rsidR="00CD6327">
        <w:rPr>
          <w:rFonts w:ascii="Arial" w:hAnsi="Arial" w:cs="Arial"/>
          <w:bCs/>
          <w:sz w:val="22"/>
          <w:szCs w:val="22"/>
        </w:rPr>
        <w:t xml:space="preserve"> Ofertowego</w:t>
      </w:r>
      <w:r w:rsidR="001B3E04">
        <w:rPr>
          <w:rFonts w:ascii="Arial" w:hAnsi="Arial" w:cs="Arial"/>
          <w:bCs/>
          <w:sz w:val="22"/>
          <w:szCs w:val="22"/>
        </w:rPr>
        <w:t xml:space="preserve"> w podstawowym okresie gwarancji wskazanym w §7.1-2, nie przekroczy sumy kwot serwisowania przedstawionych w </w:t>
      </w:r>
      <w:r w:rsidR="001B3E04" w:rsidRPr="00B00170">
        <w:rPr>
          <w:rFonts w:ascii="Arial" w:hAnsi="Arial" w:cs="Arial"/>
          <w:b/>
          <w:color w:val="4F81BD" w:themeColor="accent1"/>
          <w:sz w:val="22"/>
          <w:szCs w:val="22"/>
        </w:rPr>
        <w:t>Załączniku nr 3</w:t>
      </w:r>
      <w:r w:rsidR="001B3E04" w:rsidRPr="00C14FBD">
        <w:rPr>
          <w:rFonts w:ascii="Arial" w:hAnsi="Arial" w:cs="Arial"/>
          <w:bCs/>
          <w:color w:val="0070C0"/>
          <w:sz w:val="22"/>
          <w:szCs w:val="22"/>
        </w:rPr>
        <w:t xml:space="preserve"> </w:t>
      </w:r>
      <w:r w:rsidR="001B3E04">
        <w:rPr>
          <w:rFonts w:ascii="Arial" w:hAnsi="Arial" w:cs="Arial"/>
          <w:bCs/>
          <w:sz w:val="22"/>
          <w:szCs w:val="22"/>
        </w:rPr>
        <w:t>i wynosi:</w:t>
      </w:r>
    </w:p>
    <w:p w14:paraId="7211FDDB" w14:textId="5BF614EA" w:rsidR="00FD50F9" w:rsidRDefault="00F74670" w:rsidP="00423621">
      <w:pPr>
        <w:pStyle w:val="Tekstpodstawowy"/>
        <w:spacing w:after="120"/>
        <w:ind w:left="426"/>
        <w:rPr>
          <w:rFonts w:ascii="Arial" w:hAnsi="Arial" w:cs="Arial"/>
          <w:bCs/>
          <w:sz w:val="22"/>
          <w:szCs w:val="22"/>
        </w:rPr>
      </w:pPr>
      <w:r>
        <w:rPr>
          <w:rFonts w:ascii="Arial" w:hAnsi="Arial" w:cs="Arial"/>
          <w:bCs/>
          <w:sz w:val="22"/>
          <w:szCs w:val="22"/>
        </w:rPr>
        <w:t>Cena netto</w:t>
      </w:r>
      <w:r w:rsidR="001B3E04">
        <w:rPr>
          <w:rFonts w:ascii="Arial" w:hAnsi="Arial" w:cs="Arial"/>
          <w:bCs/>
          <w:sz w:val="22"/>
          <w:szCs w:val="22"/>
        </w:rPr>
        <w:t xml:space="preserve"> ……………………</w:t>
      </w:r>
      <w:r>
        <w:rPr>
          <w:rFonts w:ascii="Arial" w:hAnsi="Arial" w:cs="Arial"/>
          <w:bCs/>
          <w:sz w:val="22"/>
          <w:szCs w:val="22"/>
        </w:rPr>
        <w:t>….</w:t>
      </w:r>
      <w:r w:rsidR="001B3E04">
        <w:rPr>
          <w:rFonts w:ascii="Arial" w:hAnsi="Arial" w:cs="Arial"/>
          <w:bCs/>
          <w:sz w:val="22"/>
          <w:szCs w:val="22"/>
        </w:rPr>
        <w:t>PLN</w:t>
      </w:r>
      <w:r>
        <w:rPr>
          <w:rFonts w:ascii="Arial" w:hAnsi="Arial" w:cs="Arial"/>
          <w:bCs/>
          <w:sz w:val="22"/>
          <w:szCs w:val="22"/>
        </w:rPr>
        <w:t>.</w:t>
      </w:r>
    </w:p>
    <w:p w14:paraId="0C29116C" w14:textId="0A8D4F72" w:rsidR="00E83568" w:rsidRDefault="00E83568" w:rsidP="00423621">
      <w:pPr>
        <w:pStyle w:val="Tekstpodstawowy"/>
        <w:spacing w:after="120"/>
        <w:ind w:left="426"/>
        <w:rPr>
          <w:rFonts w:ascii="Arial" w:hAnsi="Arial" w:cs="Arial"/>
          <w:bCs/>
          <w:sz w:val="22"/>
          <w:szCs w:val="22"/>
        </w:rPr>
      </w:pPr>
      <w:r>
        <w:rPr>
          <w:rFonts w:ascii="Arial" w:hAnsi="Arial" w:cs="Arial"/>
          <w:bCs/>
          <w:sz w:val="22"/>
          <w:szCs w:val="22"/>
        </w:rPr>
        <w:t>Wartość podatku od towarów i usług VAT ……………..PLN</w:t>
      </w:r>
      <w:r w:rsidR="00F74670">
        <w:rPr>
          <w:rFonts w:ascii="Arial" w:hAnsi="Arial" w:cs="Arial"/>
          <w:bCs/>
          <w:sz w:val="22"/>
          <w:szCs w:val="22"/>
        </w:rPr>
        <w:t>.</w:t>
      </w:r>
    </w:p>
    <w:p w14:paraId="0ADE2137" w14:textId="72F9C223" w:rsidR="00E83568" w:rsidRPr="003B0200" w:rsidRDefault="00E83568" w:rsidP="00423621">
      <w:pPr>
        <w:pStyle w:val="Tekstpodstawowy"/>
        <w:spacing w:after="120"/>
        <w:ind w:left="426"/>
        <w:rPr>
          <w:rFonts w:ascii="Arial" w:hAnsi="Arial" w:cs="Arial"/>
          <w:bCs/>
          <w:sz w:val="22"/>
          <w:szCs w:val="22"/>
        </w:rPr>
      </w:pPr>
      <w:r>
        <w:rPr>
          <w:rFonts w:ascii="Arial" w:hAnsi="Arial" w:cs="Arial"/>
          <w:bCs/>
          <w:sz w:val="22"/>
          <w:szCs w:val="22"/>
        </w:rPr>
        <w:t>Cena brutto ………………………PLN.</w:t>
      </w:r>
    </w:p>
    <w:p w14:paraId="4E159E58" w14:textId="487D7FB8" w:rsidR="005875A1" w:rsidRDefault="001B3E04" w:rsidP="00423621">
      <w:pPr>
        <w:pStyle w:val="Tekstpodstawowy"/>
        <w:spacing w:after="120"/>
        <w:ind w:left="426"/>
        <w:rPr>
          <w:rFonts w:ascii="Arial" w:hAnsi="Arial" w:cs="Arial"/>
          <w:sz w:val="22"/>
          <w:szCs w:val="22"/>
        </w:rPr>
      </w:pPr>
      <w:r>
        <w:rPr>
          <w:rFonts w:ascii="Arial" w:hAnsi="Arial" w:cs="Arial"/>
          <w:sz w:val="22"/>
          <w:szCs w:val="22"/>
        </w:rPr>
        <w:t>Zapłata za wykonywanie poszczególnych obowiązków utrzymania urządze</w:t>
      </w:r>
      <w:r w:rsidR="00CD6327">
        <w:rPr>
          <w:rFonts w:ascii="Arial" w:hAnsi="Arial" w:cs="Arial"/>
          <w:sz w:val="22"/>
          <w:szCs w:val="22"/>
        </w:rPr>
        <w:t>ń</w:t>
      </w:r>
      <w:r>
        <w:rPr>
          <w:rFonts w:ascii="Arial" w:hAnsi="Arial" w:cs="Arial"/>
          <w:sz w:val="22"/>
          <w:szCs w:val="22"/>
        </w:rPr>
        <w:t xml:space="preserve"> w terminach przewidzianych w Harmonogramie planowych prac serwisowych (</w:t>
      </w:r>
      <w:r w:rsidRPr="00B00170">
        <w:rPr>
          <w:rFonts w:ascii="Arial" w:hAnsi="Arial" w:cs="Arial"/>
          <w:b/>
          <w:bCs/>
          <w:color w:val="4F81BD" w:themeColor="accent1"/>
          <w:sz w:val="22"/>
          <w:szCs w:val="22"/>
        </w:rPr>
        <w:t>Załącznik nr 7</w:t>
      </w:r>
      <w:r>
        <w:rPr>
          <w:rFonts w:ascii="Arial" w:hAnsi="Arial" w:cs="Arial"/>
          <w:sz w:val="22"/>
          <w:szCs w:val="22"/>
        </w:rPr>
        <w:t xml:space="preserve">), nastąpi tylko za usługi serwisowe rzeczywiście zrealizowane w podstawowym okresie gwarancji, zgodnie z zasadami określonymi w </w:t>
      </w:r>
      <w:r w:rsidR="0030670A">
        <w:rPr>
          <w:rFonts w:ascii="Arial" w:hAnsi="Arial" w:cs="Arial"/>
          <w:sz w:val="22"/>
          <w:szCs w:val="22"/>
        </w:rPr>
        <w:t>Zapytaniu</w:t>
      </w:r>
      <w:r w:rsidR="005B563D">
        <w:rPr>
          <w:rFonts w:ascii="Arial" w:hAnsi="Arial" w:cs="Arial"/>
          <w:sz w:val="22"/>
          <w:szCs w:val="22"/>
        </w:rPr>
        <w:t xml:space="preserve"> Ofertowym</w:t>
      </w:r>
      <w:r>
        <w:rPr>
          <w:rFonts w:ascii="Arial" w:hAnsi="Arial" w:cs="Arial"/>
          <w:sz w:val="22"/>
          <w:szCs w:val="22"/>
        </w:rPr>
        <w:t xml:space="preserve"> (</w:t>
      </w:r>
      <w:r w:rsidRPr="00B00170">
        <w:rPr>
          <w:rFonts w:ascii="Arial" w:hAnsi="Arial" w:cs="Arial"/>
          <w:b/>
          <w:bCs/>
          <w:color w:val="4F81BD" w:themeColor="accent1"/>
          <w:sz w:val="22"/>
          <w:szCs w:val="22"/>
        </w:rPr>
        <w:t>Załącznik nr 1</w:t>
      </w:r>
      <w:r>
        <w:rPr>
          <w:rFonts w:ascii="Arial" w:hAnsi="Arial" w:cs="Arial"/>
          <w:sz w:val="22"/>
          <w:szCs w:val="22"/>
        </w:rPr>
        <w:t>). Wysokość wynagrodzenia za wykonywanie poszczególnych obowiązków utrzymania urządze</w:t>
      </w:r>
      <w:r w:rsidR="00CD6327">
        <w:rPr>
          <w:rFonts w:ascii="Arial" w:hAnsi="Arial" w:cs="Arial"/>
          <w:sz w:val="22"/>
          <w:szCs w:val="22"/>
        </w:rPr>
        <w:t>ń</w:t>
      </w:r>
      <w:r>
        <w:rPr>
          <w:rFonts w:ascii="Arial" w:hAnsi="Arial" w:cs="Arial"/>
          <w:sz w:val="22"/>
          <w:szCs w:val="22"/>
        </w:rPr>
        <w:t xml:space="preserve"> w</w:t>
      </w:r>
      <w:r w:rsidR="00D07070">
        <w:rPr>
          <w:rFonts w:ascii="Arial" w:hAnsi="Arial" w:cs="Arial"/>
          <w:sz w:val="22"/>
          <w:szCs w:val="22"/>
        </w:rPr>
        <w:t>ynikająca</w:t>
      </w:r>
      <w:r>
        <w:rPr>
          <w:rFonts w:ascii="Arial" w:hAnsi="Arial" w:cs="Arial"/>
          <w:sz w:val="22"/>
          <w:szCs w:val="22"/>
        </w:rPr>
        <w:t xml:space="preserve"> </w:t>
      </w:r>
      <w:r w:rsidR="00D07070">
        <w:rPr>
          <w:rFonts w:ascii="Arial" w:hAnsi="Arial" w:cs="Arial"/>
          <w:sz w:val="22"/>
          <w:szCs w:val="22"/>
        </w:rPr>
        <w:t xml:space="preserve">z </w:t>
      </w:r>
      <w:r>
        <w:rPr>
          <w:rFonts w:ascii="Arial" w:hAnsi="Arial" w:cs="Arial"/>
          <w:sz w:val="22"/>
          <w:szCs w:val="22"/>
        </w:rPr>
        <w:t>Harmonogram</w:t>
      </w:r>
      <w:r w:rsidR="00D07070">
        <w:rPr>
          <w:rFonts w:ascii="Arial" w:hAnsi="Arial" w:cs="Arial"/>
          <w:sz w:val="22"/>
          <w:szCs w:val="22"/>
        </w:rPr>
        <w:t>u</w:t>
      </w:r>
      <w:r>
        <w:rPr>
          <w:rFonts w:ascii="Arial" w:hAnsi="Arial" w:cs="Arial"/>
          <w:sz w:val="22"/>
          <w:szCs w:val="22"/>
        </w:rPr>
        <w:t xml:space="preserve"> w </w:t>
      </w:r>
      <w:r w:rsidRPr="00B00170">
        <w:rPr>
          <w:rFonts w:ascii="Arial" w:hAnsi="Arial" w:cs="Arial"/>
          <w:b/>
          <w:bCs/>
          <w:color w:val="4F81BD" w:themeColor="accent1"/>
          <w:sz w:val="22"/>
          <w:szCs w:val="22"/>
        </w:rPr>
        <w:t>Załączniku nr 7</w:t>
      </w:r>
      <w:r>
        <w:rPr>
          <w:rFonts w:ascii="Arial" w:hAnsi="Arial" w:cs="Arial"/>
          <w:sz w:val="22"/>
          <w:szCs w:val="22"/>
        </w:rPr>
        <w:t xml:space="preserve">, </w:t>
      </w:r>
      <w:r w:rsidR="00AA77C4">
        <w:rPr>
          <w:rFonts w:ascii="Arial" w:hAnsi="Arial" w:cs="Arial"/>
          <w:sz w:val="22"/>
          <w:szCs w:val="22"/>
        </w:rPr>
        <w:t xml:space="preserve">nie może przekraczać </w:t>
      </w:r>
      <w:r w:rsidR="001150F2">
        <w:rPr>
          <w:rFonts w:ascii="Arial" w:hAnsi="Arial" w:cs="Arial"/>
          <w:sz w:val="22"/>
          <w:szCs w:val="22"/>
        </w:rPr>
        <w:t xml:space="preserve">sum wynagrodzenia </w:t>
      </w:r>
      <w:r w:rsidR="00FC7D90">
        <w:rPr>
          <w:rFonts w:ascii="Arial" w:hAnsi="Arial" w:cs="Arial"/>
          <w:sz w:val="22"/>
          <w:szCs w:val="22"/>
        </w:rPr>
        <w:t>określonych</w:t>
      </w:r>
      <w:r>
        <w:rPr>
          <w:rFonts w:ascii="Arial" w:hAnsi="Arial" w:cs="Arial"/>
          <w:sz w:val="22"/>
          <w:szCs w:val="22"/>
        </w:rPr>
        <w:t xml:space="preserve"> w </w:t>
      </w:r>
      <w:r w:rsidRPr="00B00170">
        <w:rPr>
          <w:rFonts w:ascii="Arial" w:hAnsi="Arial" w:cs="Arial"/>
          <w:b/>
          <w:bCs/>
          <w:color w:val="4F81BD" w:themeColor="accent1"/>
          <w:sz w:val="22"/>
          <w:szCs w:val="22"/>
        </w:rPr>
        <w:t>Załączniku nr 3</w:t>
      </w:r>
      <w:r w:rsidR="009F4475" w:rsidRPr="00B00170">
        <w:rPr>
          <w:rFonts w:ascii="Arial" w:hAnsi="Arial" w:cs="Arial"/>
          <w:color w:val="4F81BD" w:themeColor="accent1"/>
          <w:sz w:val="22"/>
          <w:szCs w:val="22"/>
        </w:rPr>
        <w:t xml:space="preserve"> </w:t>
      </w:r>
      <w:r w:rsidR="009F4475" w:rsidRPr="009754C3">
        <w:rPr>
          <w:rFonts w:ascii="Arial" w:hAnsi="Arial" w:cs="Arial"/>
          <w:sz w:val="22"/>
          <w:szCs w:val="22"/>
        </w:rPr>
        <w:t>(arkusz 3)</w:t>
      </w:r>
      <w:r w:rsidR="00FC7D90" w:rsidRPr="009754C3">
        <w:rPr>
          <w:rFonts w:ascii="Arial" w:hAnsi="Arial" w:cs="Arial"/>
          <w:sz w:val="22"/>
          <w:szCs w:val="22"/>
        </w:rPr>
        <w:t xml:space="preserve"> dla poszczególnych przedziałów czasu</w:t>
      </w:r>
      <w:r w:rsidR="009468A3">
        <w:rPr>
          <w:rFonts w:ascii="Arial" w:hAnsi="Arial" w:cs="Arial"/>
          <w:sz w:val="22"/>
          <w:szCs w:val="22"/>
        </w:rPr>
        <w:t>.</w:t>
      </w:r>
    </w:p>
    <w:p w14:paraId="0FF22B93" w14:textId="48C2D9EC" w:rsidR="003A4309" w:rsidRPr="001305AC" w:rsidRDefault="009C5A5A" w:rsidP="00423621">
      <w:pPr>
        <w:pStyle w:val="Tekstpodstawowy"/>
        <w:spacing w:after="120"/>
        <w:ind w:left="426" w:hanging="426"/>
        <w:rPr>
          <w:rFonts w:ascii="Arial" w:hAnsi="Arial" w:cs="Arial"/>
          <w:sz w:val="22"/>
          <w:szCs w:val="22"/>
        </w:rPr>
      </w:pPr>
      <w:r w:rsidRPr="001305AC">
        <w:rPr>
          <w:rFonts w:ascii="Arial" w:hAnsi="Arial" w:cs="Arial"/>
          <w:sz w:val="22"/>
          <w:szCs w:val="22"/>
        </w:rPr>
        <w:t>2.</w:t>
      </w:r>
      <w:r w:rsidR="009468A3">
        <w:rPr>
          <w:rFonts w:ascii="Arial" w:hAnsi="Arial" w:cs="Arial"/>
          <w:sz w:val="22"/>
          <w:szCs w:val="22"/>
        </w:rPr>
        <w:t>3</w:t>
      </w:r>
      <w:r w:rsidR="00D20028" w:rsidRPr="001305AC">
        <w:rPr>
          <w:rFonts w:ascii="Arial" w:hAnsi="Arial" w:cs="Arial"/>
          <w:sz w:val="22"/>
          <w:szCs w:val="22"/>
        </w:rPr>
        <w:t>.</w:t>
      </w:r>
      <w:r w:rsidR="00434D42">
        <w:rPr>
          <w:rFonts w:ascii="Arial" w:hAnsi="Arial" w:cs="Arial"/>
          <w:sz w:val="22"/>
          <w:szCs w:val="22"/>
        </w:rPr>
        <w:tab/>
      </w:r>
      <w:r w:rsidR="008B5E5A" w:rsidRPr="001305AC">
        <w:rPr>
          <w:rFonts w:ascii="Arial" w:hAnsi="Arial" w:cs="Arial"/>
          <w:sz w:val="22"/>
          <w:szCs w:val="22"/>
        </w:rPr>
        <w:t xml:space="preserve">Ponadto Strony postanawiają, że prace </w:t>
      </w:r>
      <w:r w:rsidR="008B5E5A">
        <w:rPr>
          <w:rFonts w:ascii="Arial" w:hAnsi="Arial" w:cs="Arial"/>
          <w:sz w:val="22"/>
          <w:szCs w:val="22"/>
        </w:rPr>
        <w:t xml:space="preserve">wykonywane w czasie obowiązywania gwarancji, ale </w:t>
      </w:r>
      <w:r w:rsidR="008B5E5A" w:rsidRPr="001305AC">
        <w:rPr>
          <w:rFonts w:ascii="Arial" w:hAnsi="Arial" w:cs="Arial"/>
          <w:sz w:val="22"/>
          <w:szCs w:val="22"/>
        </w:rPr>
        <w:t xml:space="preserve">nie </w:t>
      </w:r>
      <w:r w:rsidR="008B5E5A">
        <w:rPr>
          <w:rFonts w:ascii="Arial" w:hAnsi="Arial" w:cs="Arial"/>
          <w:sz w:val="22"/>
          <w:szCs w:val="22"/>
        </w:rPr>
        <w:t>objęte obowiązkami</w:t>
      </w:r>
      <w:r w:rsidR="008B5E5A" w:rsidRPr="001305AC">
        <w:rPr>
          <w:rFonts w:ascii="Arial" w:hAnsi="Arial" w:cs="Arial"/>
          <w:sz w:val="22"/>
          <w:szCs w:val="22"/>
        </w:rPr>
        <w:t xml:space="preserve"> gwaranc</w:t>
      </w:r>
      <w:r w:rsidR="008B5E5A">
        <w:rPr>
          <w:rFonts w:ascii="Arial" w:hAnsi="Arial" w:cs="Arial"/>
          <w:sz w:val="22"/>
          <w:szCs w:val="22"/>
        </w:rPr>
        <w:t>y</w:t>
      </w:r>
      <w:r w:rsidR="008B5E5A" w:rsidRPr="001305AC">
        <w:rPr>
          <w:rFonts w:ascii="Arial" w:hAnsi="Arial" w:cs="Arial"/>
          <w:sz w:val="22"/>
          <w:szCs w:val="22"/>
        </w:rPr>
        <w:t>j</w:t>
      </w:r>
      <w:r w:rsidR="008B5E5A">
        <w:rPr>
          <w:rFonts w:ascii="Arial" w:hAnsi="Arial" w:cs="Arial"/>
          <w:sz w:val="22"/>
          <w:szCs w:val="22"/>
        </w:rPr>
        <w:t>nym</w:t>
      </w:r>
      <w:r w:rsidR="008B5E5A" w:rsidRPr="001305AC">
        <w:rPr>
          <w:rFonts w:ascii="Arial" w:hAnsi="Arial" w:cs="Arial"/>
          <w:sz w:val="22"/>
          <w:szCs w:val="22"/>
        </w:rPr>
        <w:t xml:space="preserve">i oraz prace przeprowadzone </w:t>
      </w:r>
      <w:r w:rsidR="008B5E5A">
        <w:rPr>
          <w:rFonts w:ascii="Arial" w:hAnsi="Arial" w:cs="Arial"/>
          <w:sz w:val="22"/>
          <w:szCs w:val="22"/>
        </w:rPr>
        <w:t xml:space="preserve">na podstawie niniejszej umowy </w:t>
      </w:r>
      <w:r w:rsidR="008B5E5A" w:rsidRPr="001305AC">
        <w:rPr>
          <w:rFonts w:ascii="Arial" w:hAnsi="Arial" w:cs="Arial"/>
          <w:sz w:val="22"/>
          <w:szCs w:val="22"/>
        </w:rPr>
        <w:t xml:space="preserve">po upływie </w:t>
      </w:r>
      <w:r w:rsidR="008B5E5A">
        <w:rPr>
          <w:rFonts w:ascii="Arial" w:hAnsi="Arial" w:cs="Arial"/>
          <w:sz w:val="22"/>
          <w:szCs w:val="22"/>
        </w:rPr>
        <w:t xml:space="preserve">podstawowego </w:t>
      </w:r>
      <w:r w:rsidR="008B5E5A" w:rsidRPr="001305AC">
        <w:rPr>
          <w:rFonts w:ascii="Arial" w:hAnsi="Arial" w:cs="Arial"/>
          <w:sz w:val="22"/>
          <w:szCs w:val="22"/>
        </w:rPr>
        <w:t>okresu</w:t>
      </w:r>
      <w:r w:rsidR="008B5E5A">
        <w:rPr>
          <w:rFonts w:ascii="Arial" w:hAnsi="Arial" w:cs="Arial"/>
          <w:sz w:val="22"/>
          <w:szCs w:val="22"/>
        </w:rPr>
        <w:t xml:space="preserve"> </w:t>
      </w:r>
      <w:r w:rsidR="008B5E5A" w:rsidRPr="001305AC">
        <w:rPr>
          <w:rFonts w:ascii="Arial" w:hAnsi="Arial" w:cs="Arial"/>
          <w:sz w:val="22"/>
          <w:szCs w:val="22"/>
        </w:rPr>
        <w:t>gwarancji</w:t>
      </w:r>
      <w:r w:rsidR="008B5E5A">
        <w:rPr>
          <w:rFonts w:ascii="Arial" w:hAnsi="Arial" w:cs="Arial"/>
          <w:sz w:val="22"/>
          <w:szCs w:val="22"/>
        </w:rPr>
        <w:t xml:space="preserve"> wskazanego w § 7.1-2,</w:t>
      </w:r>
      <w:r w:rsidR="008B5E5A" w:rsidRPr="001305AC">
        <w:rPr>
          <w:rFonts w:ascii="Arial" w:hAnsi="Arial" w:cs="Arial"/>
          <w:sz w:val="22"/>
          <w:szCs w:val="22"/>
        </w:rPr>
        <w:t xml:space="preserve"> będą realizowane przez Dostawcę wg </w:t>
      </w:r>
      <w:r w:rsidR="009F4475">
        <w:rPr>
          <w:rFonts w:ascii="Arial" w:hAnsi="Arial" w:cs="Arial"/>
          <w:sz w:val="22"/>
          <w:szCs w:val="22"/>
        </w:rPr>
        <w:t>c</w:t>
      </w:r>
      <w:r w:rsidR="008B5E5A" w:rsidRPr="001305AC">
        <w:rPr>
          <w:rFonts w:ascii="Arial" w:hAnsi="Arial" w:cs="Arial"/>
          <w:sz w:val="22"/>
          <w:szCs w:val="22"/>
        </w:rPr>
        <w:t xml:space="preserve">en </w:t>
      </w:r>
      <w:r w:rsidR="008B5E5A">
        <w:rPr>
          <w:rFonts w:ascii="Arial" w:hAnsi="Arial" w:cs="Arial"/>
          <w:sz w:val="22"/>
          <w:szCs w:val="22"/>
        </w:rPr>
        <w:t xml:space="preserve">przedstawionych w </w:t>
      </w:r>
      <w:r w:rsidR="008B5E5A" w:rsidRPr="00B00170">
        <w:rPr>
          <w:rFonts w:ascii="Arial" w:hAnsi="Arial" w:cs="Arial"/>
          <w:b/>
          <w:bCs/>
          <w:color w:val="4F81BD" w:themeColor="accent1"/>
          <w:sz w:val="22"/>
          <w:szCs w:val="22"/>
        </w:rPr>
        <w:t>Załączniku nr 3</w:t>
      </w:r>
      <w:r w:rsidR="009F4475">
        <w:rPr>
          <w:rFonts w:ascii="Arial" w:hAnsi="Arial" w:cs="Arial"/>
          <w:sz w:val="22"/>
          <w:szCs w:val="22"/>
        </w:rPr>
        <w:t xml:space="preserve"> (arkusz 2)</w:t>
      </w:r>
      <w:r w:rsidR="008B5E5A">
        <w:rPr>
          <w:rFonts w:ascii="Arial" w:hAnsi="Arial" w:cs="Arial"/>
          <w:sz w:val="22"/>
          <w:szCs w:val="22"/>
        </w:rPr>
        <w:t>,</w:t>
      </w:r>
      <w:r w:rsidR="008B5E5A" w:rsidRPr="001305AC">
        <w:rPr>
          <w:rFonts w:ascii="Arial" w:hAnsi="Arial" w:cs="Arial"/>
          <w:sz w:val="22"/>
          <w:szCs w:val="22"/>
        </w:rPr>
        <w:t xml:space="preserve"> </w:t>
      </w:r>
      <w:r w:rsidR="008B5E5A">
        <w:rPr>
          <w:rFonts w:ascii="Arial" w:hAnsi="Arial" w:cs="Arial"/>
          <w:sz w:val="22"/>
          <w:szCs w:val="22"/>
        </w:rPr>
        <w:t>i wynoszą</w:t>
      </w:r>
      <w:r w:rsidR="003A4309" w:rsidRPr="001305AC">
        <w:rPr>
          <w:rFonts w:ascii="Arial" w:hAnsi="Arial" w:cs="Arial"/>
          <w:sz w:val="22"/>
          <w:szCs w:val="22"/>
        </w:rPr>
        <w:t>:</w:t>
      </w:r>
    </w:p>
    <w:p w14:paraId="67E749E7" w14:textId="1575E57C" w:rsidR="003A4309" w:rsidRPr="00E8446C" w:rsidRDefault="00404996" w:rsidP="009754C3">
      <w:pPr>
        <w:pStyle w:val="Tekstpodstawowy"/>
        <w:numPr>
          <w:ilvl w:val="0"/>
          <w:numId w:val="29"/>
        </w:numPr>
        <w:spacing w:after="240"/>
        <w:ind w:left="782" w:hanging="357"/>
        <w:rPr>
          <w:rFonts w:ascii="Arial" w:hAnsi="Arial" w:cs="Arial"/>
          <w:bCs/>
          <w:sz w:val="22"/>
          <w:szCs w:val="22"/>
        </w:rPr>
      </w:pPr>
      <w:r>
        <w:rPr>
          <w:rFonts w:ascii="Arial" w:hAnsi="Arial" w:cs="Arial"/>
          <w:b/>
          <w:bCs/>
          <w:sz w:val="22"/>
          <w:szCs w:val="22"/>
        </w:rPr>
        <w:t>C</w:t>
      </w:r>
      <w:r w:rsidR="00362987">
        <w:rPr>
          <w:rFonts w:ascii="Arial" w:hAnsi="Arial" w:cs="Arial"/>
          <w:b/>
          <w:bCs/>
          <w:sz w:val="22"/>
          <w:szCs w:val="22"/>
        </w:rPr>
        <w:t>R</w:t>
      </w:r>
      <w:r w:rsidR="00AA29B1">
        <w:rPr>
          <w:rFonts w:ascii="Arial" w:hAnsi="Arial" w:cs="Arial"/>
          <w:b/>
          <w:bCs/>
          <w:sz w:val="22"/>
          <w:szCs w:val="22"/>
        </w:rPr>
        <w:t>N</w:t>
      </w:r>
      <w:r w:rsidR="009770AE" w:rsidRPr="00E8446C">
        <w:rPr>
          <w:rFonts w:ascii="Arial" w:hAnsi="Arial" w:cs="Arial"/>
          <w:bCs/>
          <w:sz w:val="22"/>
          <w:szCs w:val="22"/>
        </w:rPr>
        <w:t xml:space="preserve"> - </w:t>
      </w:r>
      <w:r w:rsidR="009F4475">
        <w:rPr>
          <w:rFonts w:ascii="Arial" w:hAnsi="Arial" w:cs="Arial"/>
          <w:bCs/>
          <w:sz w:val="22"/>
          <w:szCs w:val="22"/>
        </w:rPr>
        <w:t>c</w:t>
      </w:r>
      <w:r w:rsidR="009770AE" w:rsidRPr="00E8446C">
        <w:rPr>
          <w:rFonts w:ascii="Arial" w:hAnsi="Arial" w:cs="Arial"/>
          <w:bCs/>
          <w:sz w:val="22"/>
          <w:szCs w:val="22"/>
        </w:rPr>
        <w:t>ena ryczałtowa za 1 roboczogodzinę (</w:t>
      </w:r>
      <w:r w:rsidR="00513521">
        <w:rPr>
          <w:rFonts w:ascii="Arial" w:hAnsi="Arial" w:cs="Arial"/>
          <w:bCs/>
          <w:sz w:val="22"/>
          <w:szCs w:val="22"/>
        </w:rPr>
        <w:t>RBG</w:t>
      </w:r>
      <w:r w:rsidR="009770AE" w:rsidRPr="00E8446C">
        <w:rPr>
          <w:rFonts w:ascii="Arial" w:hAnsi="Arial" w:cs="Arial"/>
          <w:bCs/>
          <w:sz w:val="22"/>
          <w:szCs w:val="22"/>
        </w:rPr>
        <w:t>) pracy serwisu</w:t>
      </w:r>
      <w:r>
        <w:rPr>
          <w:rFonts w:ascii="Arial" w:hAnsi="Arial" w:cs="Arial"/>
          <w:bCs/>
          <w:sz w:val="22"/>
          <w:szCs w:val="22"/>
        </w:rPr>
        <w:t xml:space="preserve"> na terenie terminalu w Gdańsku</w:t>
      </w:r>
      <w:r w:rsidR="00604D46">
        <w:rPr>
          <w:rFonts w:ascii="Arial" w:hAnsi="Arial" w:cs="Arial"/>
          <w:bCs/>
          <w:sz w:val="22"/>
          <w:szCs w:val="22"/>
        </w:rPr>
        <w:t>:</w:t>
      </w:r>
      <w:r w:rsidR="003A4309" w:rsidRPr="00E8446C">
        <w:rPr>
          <w:rFonts w:ascii="Arial" w:hAnsi="Arial" w:cs="Arial"/>
          <w:bCs/>
          <w:sz w:val="22"/>
          <w:szCs w:val="22"/>
        </w:rPr>
        <w:t xml:space="preserve">   </w:t>
      </w:r>
    </w:p>
    <w:p w14:paraId="070012E4" w14:textId="16B8C783" w:rsidR="003A4309" w:rsidRDefault="00604D46" w:rsidP="004A11FD">
      <w:pPr>
        <w:pStyle w:val="Tekstpodstawowy"/>
        <w:spacing w:after="120"/>
        <w:ind w:left="852" w:firstLine="564"/>
        <w:rPr>
          <w:rFonts w:ascii="Arial" w:hAnsi="Arial" w:cs="Arial"/>
          <w:bCs/>
          <w:sz w:val="22"/>
          <w:szCs w:val="22"/>
        </w:rPr>
      </w:pPr>
      <w:r>
        <w:rPr>
          <w:rFonts w:ascii="Arial" w:hAnsi="Arial" w:cs="Arial"/>
          <w:bCs/>
          <w:sz w:val="22"/>
          <w:szCs w:val="22"/>
        </w:rPr>
        <w:t>………………………………………….….</w:t>
      </w:r>
      <w:r w:rsidR="003A4309" w:rsidRPr="00E8446C">
        <w:rPr>
          <w:rFonts w:ascii="Arial" w:hAnsi="Arial" w:cs="Arial"/>
          <w:bCs/>
          <w:sz w:val="22"/>
          <w:szCs w:val="22"/>
        </w:rPr>
        <w:t xml:space="preserve">…………. </w:t>
      </w:r>
      <w:r w:rsidR="00E8446C" w:rsidRPr="00E8446C">
        <w:rPr>
          <w:rFonts w:ascii="Arial" w:hAnsi="Arial" w:cs="Arial"/>
          <w:bCs/>
          <w:sz w:val="22"/>
          <w:szCs w:val="22"/>
        </w:rPr>
        <w:t xml:space="preserve">PLN </w:t>
      </w:r>
      <w:r w:rsidR="003A4309" w:rsidRPr="00E8446C">
        <w:rPr>
          <w:rFonts w:ascii="Arial" w:hAnsi="Arial" w:cs="Arial"/>
          <w:bCs/>
          <w:sz w:val="22"/>
          <w:szCs w:val="22"/>
        </w:rPr>
        <w:t>netto</w:t>
      </w:r>
      <w:r w:rsidR="007B55D1">
        <w:rPr>
          <w:rFonts w:ascii="Arial" w:hAnsi="Arial" w:cs="Arial"/>
          <w:bCs/>
          <w:sz w:val="22"/>
          <w:szCs w:val="22"/>
        </w:rPr>
        <w:t>,</w:t>
      </w:r>
    </w:p>
    <w:p w14:paraId="7F03AB7B" w14:textId="4BCF0484" w:rsidR="008643CC" w:rsidRDefault="008643CC" w:rsidP="008643CC">
      <w:pPr>
        <w:pStyle w:val="Tekstpodstawowy"/>
        <w:spacing w:after="120"/>
        <w:ind w:left="1134" w:firstLine="282"/>
        <w:rPr>
          <w:rFonts w:ascii="Arial" w:hAnsi="Arial" w:cs="Arial"/>
          <w:bCs/>
          <w:sz w:val="22"/>
          <w:szCs w:val="22"/>
        </w:rPr>
      </w:pPr>
      <w:r>
        <w:rPr>
          <w:rFonts w:ascii="Arial" w:hAnsi="Arial" w:cs="Arial"/>
          <w:bCs/>
          <w:sz w:val="22"/>
          <w:szCs w:val="22"/>
        </w:rPr>
        <w:t>Wartość podatku od towarów i usług VAT</w:t>
      </w:r>
      <w:r w:rsidR="00CF1ED1">
        <w:rPr>
          <w:rFonts w:ascii="Arial" w:hAnsi="Arial" w:cs="Arial"/>
          <w:bCs/>
          <w:sz w:val="22"/>
          <w:szCs w:val="22"/>
        </w:rPr>
        <w:t>…………….….…</w:t>
      </w:r>
      <w:r>
        <w:rPr>
          <w:rFonts w:ascii="Arial" w:hAnsi="Arial" w:cs="Arial"/>
          <w:bCs/>
          <w:sz w:val="22"/>
          <w:szCs w:val="22"/>
        </w:rPr>
        <w:t>PLN</w:t>
      </w:r>
    </w:p>
    <w:p w14:paraId="4AD683B2" w14:textId="2DBD2206" w:rsidR="008643CC" w:rsidRPr="003B0200" w:rsidRDefault="008643CC" w:rsidP="008643CC">
      <w:pPr>
        <w:pStyle w:val="Tekstpodstawowy"/>
        <w:spacing w:after="120"/>
        <w:ind w:left="852" w:firstLine="564"/>
        <w:rPr>
          <w:rFonts w:ascii="Arial" w:hAnsi="Arial" w:cs="Arial"/>
          <w:bCs/>
          <w:sz w:val="22"/>
          <w:szCs w:val="22"/>
        </w:rPr>
      </w:pPr>
      <w:r>
        <w:rPr>
          <w:rFonts w:ascii="Arial" w:hAnsi="Arial" w:cs="Arial"/>
          <w:bCs/>
          <w:sz w:val="22"/>
          <w:szCs w:val="22"/>
        </w:rPr>
        <w:t>Cena brutto</w:t>
      </w:r>
      <w:r w:rsidR="00CF1ED1">
        <w:rPr>
          <w:rFonts w:ascii="Arial" w:hAnsi="Arial" w:cs="Arial"/>
          <w:bCs/>
          <w:sz w:val="22"/>
          <w:szCs w:val="22"/>
        </w:rPr>
        <w:t>……………………………………………………..</w:t>
      </w:r>
      <w:r>
        <w:rPr>
          <w:rFonts w:ascii="Arial" w:hAnsi="Arial" w:cs="Arial"/>
          <w:bCs/>
          <w:sz w:val="22"/>
          <w:szCs w:val="22"/>
        </w:rPr>
        <w:t>PLN.</w:t>
      </w:r>
    </w:p>
    <w:p w14:paraId="49CAAAB5" w14:textId="77777777" w:rsidR="008643CC" w:rsidRPr="00E8446C" w:rsidRDefault="008643CC" w:rsidP="004A11FD">
      <w:pPr>
        <w:pStyle w:val="Tekstpodstawowy"/>
        <w:spacing w:after="120"/>
        <w:ind w:left="852" w:firstLine="564"/>
        <w:rPr>
          <w:rFonts w:ascii="Arial" w:hAnsi="Arial" w:cs="Arial"/>
          <w:bCs/>
          <w:sz w:val="22"/>
          <w:szCs w:val="22"/>
        </w:rPr>
      </w:pPr>
    </w:p>
    <w:p w14:paraId="1A0A4051" w14:textId="28507FAC" w:rsidR="009770AE" w:rsidRDefault="00FB6A6A" w:rsidP="00423621">
      <w:pPr>
        <w:pStyle w:val="Tekstpodstawowy"/>
        <w:spacing w:after="120"/>
        <w:ind w:left="426" w:hanging="426"/>
        <w:rPr>
          <w:rFonts w:ascii="Arial" w:hAnsi="Arial" w:cs="Arial"/>
          <w:sz w:val="22"/>
          <w:szCs w:val="22"/>
        </w:rPr>
      </w:pPr>
      <w:r w:rsidRPr="00F65102">
        <w:rPr>
          <w:rFonts w:ascii="Arial" w:hAnsi="Arial" w:cs="Arial"/>
          <w:sz w:val="22"/>
          <w:szCs w:val="22"/>
        </w:rPr>
        <w:t>2.</w:t>
      </w:r>
      <w:r w:rsidR="007A1B79">
        <w:rPr>
          <w:rFonts w:ascii="Arial" w:hAnsi="Arial" w:cs="Arial"/>
          <w:sz w:val="22"/>
          <w:szCs w:val="22"/>
        </w:rPr>
        <w:t>5</w:t>
      </w:r>
      <w:r w:rsidRPr="00F65102">
        <w:rPr>
          <w:rFonts w:ascii="Arial" w:hAnsi="Arial" w:cs="Arial"/>
          <w:sz w:val="22"/>
          <w:szCs w:val="22"/>
        </w:rPr>
        <w:t>.</w:t>
      </w:r>
      <w:r w:rsidR="00434D42" w:rsidRPr="00F65102">
        <w:rPr>
          <w:rFonts w:ascii="Arial" w:hAnsi="Arial" w:cs="Arial"/>
          <w:sz w:val="22"/>
          <w:szCs w:val="22"/>
        </w:rPr>
        <w:tab/>
      </w:r>
      <w:r w:rsidR="00721CAE">
        <w:rPr>
          <w:rFonts w:ascii="Arial" w:hAnsi="Arial" w:cs="Arial"/>
          <w:sz w:val="22"/>
          <w:szCs w:val="22"/>
        </w:rPr>
        <w:t>N</w:t>
      </w:r>
      <w:r w:rsidR="00404996">
        <w:rPr>
          <w:rFonts w:ascii="Arial" w:hAnsi="Arial" w:cs="Arial"/>
          <w:sz w:val="22"/>
          <w:szCs w:val="22"/>
        </w:rPr>
        <w:t>a terenie terminalu w Gdańsku</w:t>
      </w:r>
      <w:r w:rsidR="003A3D9A">
        <w:rPr>
          <w:rFonts w:ascii="Arial" w:hAnsi="Arial" w:cs="Arial"/>
          <w:sz w:val="22"/>
          <w:szCs w:val="22"/>
        </w:rPr>
        <w:t xml:space="preserve"> </w:t>
      </w:r>
      <w:r w:rsidR="006D5C7B">
        <w:rPr>
          <w:rFonts w:ascii="Arial" w:hAnsi="Arial" w:cs="Arial"/>
          <w:sz w:val="22"/>
          <w:szCs w:val="22"/>
        </w:rPr>
        <w:t>wskazana w §2.</w:t>
      </w:r>
      <w:r w:rsidR="001D26A8">
        <w:rPr>
          <w:rFonts w:ascii="Arial" w:hAnsi="Arial" w:cs="Arial"/>
          <w:sz w:val="22"/>
          <w:szCs w:val="22"/>
        </w:rPr>
        <w:t>3</w:t>
      </w:r>
      <w:r w:rsidR="006D5C7B">
        <w:rPr>
          <w:rFonts w:ascii="Arial" w:hAnsi="Arial" w:cs="Arial"/>
          <w:sz w:val="22"/>
          <w:szCs w:val="22"/>
        </w:rPr>
        <w:t xml:space="preserve"> pkt 1</w:t>
      </w:r>
      <w:r w:rsidR="003A3D9A">
        <w:rPr>
          <w:rFonts w:ascii="Arial" w:hAnsi="Arial" w:cs="Arial"/>
          <w:sz w:val="22"/>
          <w:szCs w:val="22"/>
        </w:rPr>
        <w:t xml:space="preserve"> stawka</w:t>
      </w:r>
      <w:r w:rsidR="006D5C7B">
        <w:rPr>
          <w:rFonts w:ascii="Arial" w:hAnsi="Arial" w:cs="Arial"/>
          <w:sz w:val="22"/>
          <w:szCs w:val="22"/>
        </w:rPr>
        <w:t xml:space="preserve">, z uwzględnieniem </w:t>
      </w:r>
      <w:r w:rsidR="000258FC">
        <w:rPr>
          <w:rFonts w:ascii="Arial" w:hAnsi="Arial" w:cs="Arial"/>
          <w:sz w:val="22"/>
          <w:szCs w:val="22"/>
        </w:rPr>
        <w:t xml:space="preserve">postanowień </w:t>
      </w:r>
      <w:r w:rsidR="006D5C7B">
        <w:rPr>
          <w:rFonts w:ascii="Arial" w:hAnsi="Arial" w:cs="Arial"/>
          <w:sz w:val="22"/>
          <w:szCs w:val="22"/>
        </w:rPr>
        <w:t xml:space="preserve">§ 9.1, odnosi się do pracy wykonywanej w Typowych godzinach pracy, tj. od 8:00 do 16:00 w </w:t>
      </w:r>
      <w:r w:rsidR="006D5C7B" w:rsidRPr="008D53ED">
        <w:rPr>
          <w:rFonts w:ascii="Arial" w:hAnsi="Arial" w:cs="Arial"/>
          <w:b/>
          <w:bCs/>
          <w:sz w:val="22"/>
          <w:szCs w:val="22"/>
        </w:rPr>
        <w:t>Dni robocze</w:t>
      </w:r>
      <w:r w:rsidR="006D5C7B">
        <w:rPr>
          <w:rFonts w:ascii="Arial" w:hAnsi="Arial" w:cs="Arial"/>
          <w:sz w:val="22"/>
          <w:szCs w:val="22"/>
        </w:rPr>
        <w:t>, tj. w dni tygodnia inne niż sobota, niedziela lub dzień świąteczny ustawowo wolny od pracy zgodnie z przepisami prawa polskiego. Z</w:t>
      </w:r>
      <w:r w:rsidR="006D5C7B" w:rsidRPr="008F508C">
        <w:rPr>
          <w:rFonts w:ascii="Arial" w:hAnsi="Arial" w:cs="Arial"/>
          <w:sz w:val="22"/>
          <w:szCs w:val="22"/>
        </w:rPr>
        <w:t xml:space="preserve">a pracę </w:t>
      </w:r>
      <w:r w:rsidR="006D5C7B">
        <w:rPr>
          <w:rFonts w:ascii="Arial" w:hAnsi="Arial" w:cs="Arial"/>
          <w:sz w:val="22"/>
          <w:szCs w:val="22"/>
        </w:rPr>
        <w:t xml:space="preserve">realizowaną </w:t>
      </w:r>
      <w:r w:rsidR="006D5C7B" w:rsidRPr="008F508C">
        <w:rPr>
          <w:rFonts w:ascii="Arial" w:hAnsi="Arial" w:cs="Arial"/>
          <w:sz w:val="22"/>
          <w:szCs w:val="22"/>
        </w:rPr>
        <w:t xml:space="preserve">w </w:t>
      </w:r>
      <w:r w:rsidR="006D5C7B">
        <w:rPr>
          <w:rFonts w:ascii="Arial" w:hAnsi="Arial" w:cs="Arial"/>
          <w:sz w:val="22"/>
          <w:szCs w:val="22"/>
        </w:rPr>
        <w:t xml:space="preserve">innym czasie niż Typowe </w:t>
      </w:r>
      <w:r w:rsidR="006D5C7B" w:rsidRPr="00393A6D">
        <w:rPr>
          <w:rFonts w:ascii="Arial" w:hAnsi="Arial" w:cs="Arial"/>
          <w:sz w:val="22"/>
          <w:szCs w:val="22"/>
        </w:rPr>
        <w:t>godziny pracy</w:t>
      </w:r>
      <w:r w:rsidR="006D5C7B">
        <w:rPr>
          <w:rFonts w:ascii="Arial" w:hAnsi="Arial" w:cs="Arial"/>
          <w:sz w:val="22"/>
          <w:szCs w:val="22"/>
        </w:rPr>
        <w:t>,</w:t>
      </w:r>
      <w:r w:rsidR="006D5C7B" w:rsidRPr="008F508C">
        <w:rPr>
          <w:rFonts w:ascii="Arial" w:hAnsi="Arial" w:cs="Arial"/>
          <w:sz w:val="22"/>
          <w:szCs w:val="22"/>
        </w:rPr>
        <w:t xml:space="preserve"> zastosowanie będzie mieć stawka</w:t>
      </w:r>
      <w:r w:rsidR="006D5C7B">
        <w:rPr>
          <w:rFonts w:ascii="Arial" w:hAnsi="Arial" w:cs="Arial"/>
          <w:sz w:val="22"/>
          <w:szCs w:val="22"/>
        </w:rPr>
        <w:t xml:space="preserve"> </w:t>
      </w:r>
      <w:r w:rsidR="006D5C7B" w:rsidRPr="008F508C">
        <w:rPr>
          <w:rFonts w:ascii="Arial" w:hAnsi="Arial" w:cs="Arial"/>
          <w:sz w:val="22"/>
          <w:szCs w:val="22"/>
        </w:rPr>
        <w:t xml:space="preserve">w dwukrotnej wysokości stawki </w:t>
      </w:r>
      <w:r w:rsidR="006D5C7B">
        <w:rPr>
          <w:rFonts w:ascii="Arial" w:hAnsi="Arial" w:cs="Arial"/>
          <w:sz w:val="22"/>
          <w:szCs w:val="22"/>
        </w:rPr>
        <w:t>z §2.</w:t>
      </w:r>
      <w:r w:rsidR="001D26A8">
        <w:rPr>
          <w:rFonts w:ascii="Arial" w:hAnsi="Arial" w:cs="Arial"/>
          <w:sz w:val="22"/>
          <w:szCs w:val="22"/>
        </w:rPr>
        <w:t>3</w:t>
      </w:r>
      <w:r w:rsidR="006D5C7B">
        <w:rPr>
          <w:rFonts w:ascii="Arial" w:hAnsi="Arial" w:cs="Arial"/>
          <w:sz w:val="22"/>
          <w:szCs w:val="22"/>
        </w:rPr>
        <w:t xml:space="preserve"> pkt 1.</w:t>
      </w:r>
    </w:p>
    <w:p w14:paraId="7C0FC465" w14:textId="050F8FEC" w:rsidR="009B3270" w:rsidRDefault="00E90BEF" w:rsidP="00423621">
      <w:pPr>
        <w:pStyle w:val="Tekstpodstawowy"/>
        <w:spacing w:after="120"/>
        <w:ind w:left="426" w:hanging="426"/>
        <w:rPr>
          <w:rFonts w:ascii="Arial" w:hAnsi="Arial" w:cs="Arial"/>
          <w:sz w:val="22"/>
          <w:szCs w:val="22"/>
        </w:rPr>
      </w:pPr>
      <w:r>
        <w:rPr>
          <w:rFonts w:ascii="Arial" w:hAnsi="Arial" w:cs="Arial"/>
          <w:sz w:val="22"/>
          <w:szCs w:val="22"/>
        </w:rPr>
        <w:t>2.</w:t>
      </w:r>
      <w:r w:rsidR="007A1B79">
        <w:rPr>
          <w:rFonts w:ascii="Arial" w:hAnsi="Arial" w:cs="Arial"/>
          <w:sz w:val="22"/>
          <w:szCs w:val="22"/>
        </w:rPr>
        <w:t>6</w:t>
      </w:r>
      <w:r>
        <w:rPr>
          <w:rFonts w:ascii="Arial" w:hAnsi="Arial" w:cs="Arial"/>
          <w:sz w:val="22"/>
          <w:szCs w:val="22"/>
        </w:rPr>
        <w:t>.</w:t>
      </w:r>
      <w:r>
        <w:rPr>
          <w:rFonts w:ascii="Arial" w:hAnsi="Arial" w:cs="Arial"/>
          <w:sz w:val="22"/>
          <w:szCs w:val="22"/>
        </w:rPr>
        <w:tab/>
      </w:r>
      <w:r w:rsidR="006D5C7B" w:rsidRPr="001305AC">
        <w:rPr>
          <w:rFonts w:ascii="Arial" w:hAnsi="Arial" w:cs="Arial"/>
          <w:sz w:val="22"/>
          <w:szCs w:val="22"/>
        </w:rPr>
        <w:t xml:space="preserve">Ceny netto, o których mowa w </w:t>
      </w:r>
      <w:r w:rsidR="006D5C7B">
        <w:rPr>
          <w:rFonts w:ascii="Arial" w:hAnsi="Arial" w:cs="Arial"/>
          <w:sz w:val="22"/>
          <w:szCs w:val="22"/>
        </w:rPr>
        <w:t>§</w:t>
      </w:r>
      <w:r w:rsidR="006D5C7B" w:rsidRPr="001305AC">
        <w:rPr>
          <w:rFonts w:ascii="Arial" w:hAnsi="Arial" w:cs="Arial"/>
          <w:sz w:val="22"/>
          <w:szCs w:val="22"/>
        </w:rPr>
        <w:t>2.</w:t>
      </w:r>
      <w:r w:rsidR="003C348A">
        <w:rPr>
          <w:rFonts w:ascii="Arial" w:hAnsi="Arial" w:cs="Arial"/>
          <w:sz w:val="22"/>
          <w:szCs w:val="22"/>
        </w:rPr>
        <w:t>3</w:t>
      </w:r>
      <w:r w:rsidR="006D5C7B" w:rsidRPr="001305AC">
        <w:rPr>
          <w:rFonts w:ascii="Arial" w:hAnsi="Arial" w:cs="Arial"/>
          <w:sz w:val="22"/>
          <w:szCs w:val="22"/>
        </w:rPr>
        <w:t xml:space="preserve"> </w:t>
      </w:r>
      <w:r w:rsidR="008643CC">
        <w:rPr>
          <w:rFonts w:ascii="Arial" w:hAnsi="Arial" w:cs="Arial"/>
          <w:sz w:val="22"/>
          <w:szCs w:val="22"/>
        </w:rPr>
        <w:t xml:space="preserve">mogą podlegać </w:t>
      </w:r>
      <w:r w:rsidR="006D5C7B" w:rsidRPr="001305AC">
        <w:rPr>
          <w:rFonts w:ascii="Arial" w:hAnsi="Arial" w:cs="Arial"/>
          <w:sz w:val="22"/>
          <w:szCs w:val="22"/>
        </w:rPr>
        <w:t xml:space="preserve">indeksacji w </w:t>
      </w:r>
      <w:r w:rsidR="004A11FD">
        <w:rPr>
          <w:rFonts w:ascii="Arial" w:hAnsi="Arial" w:cs="Arial"/>
          <w:sz w:val="22"/>
          <w:szCs w:val="22"/>
        </w:rPr>
        <w:t>sposób i na</w:t>
      </w:r>
      <w:r w:rsidR="006D5C7B" w:rsidRPr="001305AC">
        <w:rPr>
          <w:rFonts w:ascii="Arial" w:hAnsi="Arial" w:cs="Arial"/>
          <w:sz w:val="22"/>
          <w:szCs w:val="22"/>
        </w:rPr>
        <w:t xml:space="preserve"> </w:t>
      </w:r>
      <w:r w:rsidR="00253584">
        <w:rPr>
          <w:rFonts w:ascii="Arial" w:hAnsi="Arial" w:cs="Arial"/>
          <w:sz w:val="22"/>
          <w:szCs w:val="22"/>
        </w:rPr>
        <w:t>warunk</w:t>
      </w:r>
      <w:r w:rsidR="004A11FD">
        <w:rPr>
          <w:rFonts w:ascii="Arial" w:hAnsi="Arial" w:cs="Arial"/>
          <w:sz w:val="22"/>
          <w:szCs w:val="22"/>
        </w:rPr>
        <w:t>ach</w:t>
      </w:r>
      <w:r w:rsidR="00253584" w:rsidRPr="001305AC">
        <w:rPr>
          <w:rFonts w:ascii="Arial" w:hAnsi="Arial" w:cs="Arial"/>
          <w:sz w:val="22"/>
          <w:szCs w:val="22"/>
        </w:rPr>
        <w:t xml:space="preserve"> </w:t>
      </w:r>
      <w:r w:rsidR="006D5C7B" w:rsidRPr="001305AC">
        <w:rPr>
          <w:rFonts w:ascii="Arial" w:hAnsi="Arial" w:cs="Arial"/>
          <w:sz w:val="22"/>
          <w:szCs w:val="22"/>
        </w:rPr>
        <w:t>przedstawion</w:t>
      </w:r>
      <w:r w:rsidR="004A11FD">
        <w:rPr>
          <w:rFonts w:ascii="Arial" w:hAnsi="Arial" w:cs="Arial"/>
          <w:sz w:val="22"/>
          <w:szCs w:val="22"/>
        </w:rPr>
        <w:t>ych</w:t>
      </w:r>
      <w:r w:rsidR="006D5C7B" w:rsidRPr="001305AC">
        <w:rPr>
          <w:rFonts w:ascii="Arial" w:hAnsi="Arial" w:cs="Arial"/>
          <w:sz w:val="22"/>
          <w:szCs w:val="22"/>
        </w:rPr>
        <w:t xml:space="preserve"> w </w:t>
      </w:r>
      <w:r w:rsidR="006D5C7B">
        <w:rPr>
          <w:rFonts w:ascii="Arial" w:hAnsi="Arial" w:cs="Arial"/>
          <w:sz w:val="22"/>
          <w:szCs w:val="22"/>
        </w:rPr>
        <w:t xml:space="preserve">Części II </w:t>
      </w:r>
      <w:r w:rsidR="004B6C48">
        <w:rPr>
          <w:rFonts w:ascii="Arial" w:hAnsi="Arial" w:cs="Arial"/>
          <w:sz w:val="22"/>
          <w:szCs w:val="22"/>
        </w:rPr>
        <w:t>Zapytania</w:t>
      </w:r>
      <w:r w:rsidR="00B51B0F">
        <w:rPr>
          <w:rFonts w:ascii="Arial" w:hAnsi="Arial" w:cs="Arial"/>
          <w:sz w:val="22"/>
          <w:szCs w:val="22"/>
        </w:rPr>
        <w:t xml:space="preserve"> Ofertowego</w:t>
      </w:r>
      <w:r w:rsidR="006D5C7B">
        <w:rPr>
          <w:rFonts w:ascii="Arial" w:hAnsi="Arial" w:cs="Arial"/>
          <w:sz w:val="22"/>
          <w:szCs w:val="22"/>
        </w:rPr>
        <w:t xml:space="preserve"> (</w:t>
      </w:r>
      <w:r w:rsidR="006D5C7B" w:rsidRPr="00B00170">
        <w:rPr>
          <w:rFonts w:ascii="Arial" w:hAnsi="Arial" w:cs="Arial"/>
          <w:b/>
          <w:bCs/>
          <w:color w:val="4F81BD" w:themeColor="accent1"/>
          <w:sz w:val="22"/>
          <w:szCs w:val="22"/>
        </w:rPr>
        <w:t>Załącznik nr 1</w:t>
      </w:r>
      <w:r w:rsidR="006D5C7B">
        <w:rPr>
          <w:rFonts w:ascii="Arial" w:hAnsi="Arial" w:cs="Arial"/>
          <w:sz w:val="22"/>
          <w:szCs w:val="22"/>
        </w:rPr>
        <w:t>)</w:t>
      </w:r>
      <w:r w:rsidR="006D5C7B" w:rsidRPr="001305AC">
        <w:rPr>
          <w:rFonts w:ascii="Arial" w:hAnsi="Arial" w:cs="Arial"/>
          <w:sz w:val="22"/>
          <w:szCs w:val="22"/>
        </w:rPr>
        <w:t>.</w:t>
      </w:r>
    </w:p>
    <w:p w14:paraId="532225E7" w14:textId="436B6DD8" w:rsidR="00053B1D" w:rsidRPr="001305AC" w:rsidRDefault="008C58EF" w:rsidP="00423621">
      <w:pPr>
        <w:pStyle w:val="Tekstpodstawowy"/>
        <w:spacing w:after="120"/>
        <w:ind w:left="426" w:hanging="426"/>
        <w:rPr>
          <w:rFonts w:ascii="Arial" w:hAnsi="Arial" w:cs="Arial"/>
          <w:sz w:val="22"/>
          <w:szCs w:val="22"/>
        </w:rPr>
      </w:pPr>
      <w:r>
        <w:rPr>
          <w:rFonts w:ascii="Arial" w:hAnsi="Arial" w:cs="Arial"/>
          <w:sz w:val="22"/>
          <w:szCs w:val="22"/>
        </w:rPr>
        <w:t>2.</w:t>
      </w:r>
      <w:r w:rsidR="007A1B79">
        <w:rPr>
          <w:rFonts w:ascii="Arial" w:hAnsi="Arial" w:cs="Arial"/>
          <w:sz w:val="22"/>
          <w:szCs w:val="22"/>
        </w:rPr>
        <w:t>7</w:t>
      </w:r>
      <w:r>
        <w:rPr>
          <w:rFonts w:ascii="Arial" w:hAnsi="Arial" w:cs="Arial"/>
          <w:sz w:val="22"/>
          <w:szCs w:val="22"/>
        </w:rPr>
        <w:t>.</w:t>
      </w:r>
      <w:r>
        <w:rPr>
          <w:rFonts w:ascii="Arial" w:hAnsi="Arial" w:cs="Arial"/>
          <w:sz w:val="22"/>
          <w:szCs w:val="22"/>
        </w:rPr>
        <w:tab/>
      </w:r>
      <w:r w:rsidR="00B2041E" w:rsidRPr="001305AC">
        <w:rPr>
          <w:rFonts w:ascii="Arial" w:hAnsi="Arial" w:cs="Arial"/>
          <w:sz w:val="22"/>
          <w:szCs w:val="22"/>
        </w:rPr>
        <w:t>Cen</w:t>
      </w:r>
      <w:r w:rsidR="00505AEF" w:rsidRPr="001305AC">
        <w:rPr>
          <w:rFonts w:ascii="Arial" w:hAnsi="Arial" w:cs="Arial"/>
          <w:sz w:val="22"/>
          <w:szCs w:val="22"/>
        </w:rPr>
        <w:t>y</w:t>
      </w:r>
      <w:r w:rsidR="00B2041E" w:rsidRPr="001305AC">
        <w:rPr>
          <w:rFonts w:ascii="Arial" w:hAnsi="Arial" w:cs="Arial"/>
          <w:sz w:val="22"/>
          <w:szCs w:val="22"/>
        </w:rPr>
        <w:t xml:space="preserve"> netto przedmiotu umowy zostan</w:t>
      </w:r>
      <w:r w:rsidR="00505AEF" w:rsidRPr="001305AC">
        <w:rPr>
          <w:rFonts w:ascii="Arial" w:hAnsi="Arial" w:cs="Arial"/>
          <w:sz w:val="22"/>
          <w:szCs w:val="22"/>
        </w:rPr>
        <w:t>ą</w:t>
      </w:r>
      <w:r w:rsidR="00B2041E" w:rsidRPr="001305AC">
        <w:rPr>
          <w:rFonts w:ascii="Arial" w:hAnsi="Arial" w:cs="Arial"/>
          <w:sz w:val="22"/>
          <w:szCs w:val="22"/>
        </w:rPr>
        <w:t xml:space="preserve"> powiększona o </w:t>
      </w:r>
      <w:r w:rsidR="007451C1" w:rsidRPr="001305AC">
        <w:rPr>
          <w:rFonts w:ascii="Arial" w:hAnsi="Arial" w:cs="Arial"/>
          <w:sz w:val="22"/>
          <w:szCs w:val="22"/>
        </w:rPr>
        <w:t>aktualnie obowiązujący</w:t>
      </w:r>
      <w:r w:rsidR="00B2041E" w:rsidRPr="001305AC">
        <w:rPr>
          <w:rFonts w:ascii="Arial" w:hAnsi="Arial" w:cs="Arial"/>
          <w:sz w:val="22"/>
          <w:szCs w:val="22"/>
        </w:rPr>
        <w:t xml:space="preserve"> podatek VAT.</w:t>
      </w:r>
      <w:r w:rsidR="00053B1D" w:rsidRPr="001305AC">
        <w:rPr>
          <w:rFonts w:ascii="Arial" w:hAnsi="Arial" w:cs="Arial"/>
          <w:sz w:val="22"/>
          <w:szCs w:val="22"/>
        </w:rPr>
        <w:t xml:space="preserve"> </w:t>
      </w:r>
      <w:r w:rsidR="00BA0B51">
        <w:rPr>
          <w:rFonts w:ascii="Arial" w:hAnsi="Arial" w:cs="Arial"/>
          <w:sz w:val="22"/>
          <w:szCs w:val="22"/>
        </w:rPr>
        <w:t>Na każde z urządzeń zostanie wystawiona osobna faktura VAT.</w:t>
      </w:r>
    </w:p>
    <w:p w14:paraId="5C49B361" w14:textId="412666B3" w:rsidR="007451C1" w:rsidRDefault="009C5A5A" w:rsidP="00423621">
      <w:pPr>
        <w:pStyle w:val="Tekstpodstawowy"/>
        <w:spacing w:after="120"/>
        <w:ind w:left="426" w:hanging="426"/>
        <w:rPr>
          <w:rFonts w:ascii="Arial" w:hAnsi="Arial" w:cs="Arial"/>
          <w:sz w:val="22"/>
          <w:szCs w:val="22"/>
        </w:rPr>
      </w:pPr>
      <w:r w:rsidRPr="001305AC">
        <w:rPr>
          <w:rFonts w:ascii="Arial" w:hAnsi="Arial" w:cs="Arial"/>
          <w:sz w:val="22"/>
          <w:szCs w:val="22"/>
        </w:rPr>
        <w:t>2.</w:t>
      </w:r>
      <w:r w:rsidR="007A1B79">
        <w:rPr>
          <w:rFonts w:ascii="Arial" w:hAnsi="Arial" w:cs="Arial"/>
          <w:sz w:val="22"/>
          <w:szCs w:val="22"/>
        </w:rPr>
        <w:t>8</w:t>
      </w:r>
      <w:r w:rsidR="00FB6A6A" w:rsidRPr="001305AC">
        <w:rPr>
          <w:rFonts w:ascii="Arial" w:hAnsi="Arial" w:cs="Arial"/>
          <w:sz w:val="22"/>
          <w:szCs w:val="22"/>
        </w:rPr>
        <w:t>.</w:t>
      </w:r>
      <w:r w:rsidR="00434D42">
        <w:rPr>
          <w:rFonts w:ascii="Arial" w:hAnsi="Arial" w:cs="Arial"/>
          <w:sz w:val="22"/>
          <w:szCs w:val="22"/>
        </w:rPr>
        <w:tab/>
      </w:r>
      <w:r w:rsidR="006D5C7B" w:rsidRPr="001305AC">
        <w:rPr>
          <w:rFonts w:ascii="Arial" w:hAnsi="Arial" w:cs="Arial"/>
          <w:sz w:val="22"/>
          <w:szCs w:val="22"/>
        </w:rPr>
        <w:t>Cen</w:t>
      </w:r>
      <w:r w:rsidR="006D5C7B">
        <w:rPr>
          <w:rFonts w:ascii="Arial" w:hAnsi="Arial" w:cs="Arial"/>
          <w:sz w:val="22"/>
          <w:szCs w:val="22"/>
        </w:rPr>
        <w:t>y</w:t>
      </w:r>
      <w:r w:rsidR="006D5C7B" w:rsidRPr="001305AC">
        <w:rPr>
          <w:rFonts w:ascii="Arial" w:hAnsi="Arial" w:cs="Arial"/>
          <w:sz w:val="22"/>
          <w:szCs w:val="22"/>
        </w:rPr>
        <w:t xml:space="preserve"> netto, o któr</w:t>
      </w:r>
      <w:r w:rsidR="006D5C7B">
        <w:rPr>
          <w:rFonts w:ascii="Arial" w:hAnsi="Arial" w:cs="Arial"/>
          <w:sz w:val="22"/>
          <w:szCs w:val="22"/>
        </w:rPr>
        <w:t>ych</w:t>
      </w:r>
      <w:r w:rsidR="006D5C7B" w:rsidRPr="001305AC">
        <w:rPr>
          <w:rFonts w:ascii="Arial" w:hAnsi="Arial" w:cs="Arial"/>
          <w:sz w:val="22"/>
          <w:szCs w:val="22"/>
        </w:rPr>
        <w:t xml:space="preserve"> mowa </w:t>
      </w:r>
      <w:r w:rsidR="006D5C7B">
        <w:rPr>
          <w:rFonts w:ascii="Arial" w:hAnsi="Arial" w:cs="Arial"/>
          <w:sz w:val="22"/>
          <w:szCs w:val="22"/>
        </w:rPr>
        <w:t>wyżej w §1.3 i §2</w:t>
      </w:r>
      <w:r w:rsidR="004A11FD">
        <w:rPr>
          <w:rFonts w:ascii="Arial" w:hAnsi="Arial" w:cs="Arial"/>
          <w:sz w:val="22"/>
          <w:szCs w:val="22"/>
        </w:rPr>
        <w:t>.1-</w:t>
      </w:r>
      <w:r w:rsidR="003C348A">
        <w:rPr>
          <w:rFonts w:ascii="Arial" w:hAnsi="Arial" w:cs="Arial"/>
          <w:sz w:val="22"/>
          <w:szCs w:val="22"/>
        </w:rPr>
        <w:t>3</w:t>
      </w:r>
      <w:r w:rsidR="006D5C7B">
        <w:rPr>
          <w:rFonts w:ascii="Arial" w:hAnsi="Arial" w:cs="Arial"/>
          <w:sz w:val="22"/>
          <w:szCs w:val="22"/>
        </w:rPr>
        <w:t xml:space="preserve"> są zgodne</w:t>
      </w:r>
      <w:r w:rsidR="006D5C7B" w:rsidRPr="001305AC">
        <w:rPr>
          <w:rFonts w:ascii="Arial" w:hAnsi="Arial" w:cs="Arial"/>
          <w:sz w:val="22"/>
          <w:szCs w:val="22"/>
        </w:rPr>
        <w:t xml:space="preserve"> z finalnie zaoferowanymi </w:t>
      </w:r>
      <w:r w:rsidR="006D5C7B">
        <w:rPr>
          <w:rFonts w:ascii="Arial" w:hAnsi="Arial" w:cs="Arial"/>
          <w:sz w:val="22"/>
          <w:szCs w:val="22"/>
        </w:rPr>
        <w:t xml:space="preserve">przez Dostawcę </w:t>
      </w:r>
      <w:r w:rsidR="006D5C7B" w:rsidRPr="001305AC">
        <w:rPr>
          <w:rFonts w:ascii="Arial" w:hAnsi="Arial" w:cs="Arial"/>
          <w:sz w:val="22"/>
          <w:szCs w:val="22"/>
        </w:rPr>
        <w:t xml:space="preserve">w </w:t>
      </w:r>
      <w:r w:rsidR="000258FC">
        <w:rPr>
          <w:rFonts w:ascii="Arial" w:hAnsi="Arial" w:cs="Arial"/>
          <w:sz w:val="22"/>
          <w:szCs w:val="22"/>
        </w:rPr>
        <w:t xml:space="preserve">wyniku </w:t>
      </w:r>
      <w:r w:rsidR="00CD6327">
        <w:rPr>
          <w:rFonts w:ascii="Arial" w:hAnsi="Arial" w:cs="Arial"/>
          <w:sz w:val="22"/>
          <w:szCs w:val="22"/>
        </w:rPr>
        <w:t>P</w:t>
      </w:r>
      <w:r w:rsidR="000258FC">
        <w:rPr>
          <w:rFonts w:ascii="Arial" w:hAnsi="Arial" w:cs="Arial"/>
          <w:sz w:val="22"/>
          <w:szCs w:val="22"/>
        </w:rPr>
        <w:t>rzetargu</w:t>
      </w:r>
      <w:r w:rsidR="006D5C7B" w:rsidRPr="001305AC">
        <w:rPr>
          <w:rFonts w:ascii="Arial" w:hAnsi="Arial" w:cs="Arial"/>
          <w:sz w:val="22"/>
          <w:szCs w:val="22"/>
        </w:rPr>
        <w:t xml:space="preserve"> i </w:t>
      </w:r>
      <w:r w:rsidR="006D5C7B">
        <w:rPr>
          <w:rFonts w:ascii="Arial" w:hAnsi="Arial" w:cs="Arial"/>
          <w:sz w:val="22"/>
          <w:szCs w:val="22"/>
        </w:rPr>
        <w:t>z zastrzeżeniem §2.</w:t>
      </w:r>
      <w:r w:rsidR="003C348A">
        <w:rPr>
          <w:rFonts w:ascii="Arial" w:hAnsi="Arial" w:cs="Arial"/>
          <w:sz w:val="22"/>
          <w:szCs w:val="22"/>
        </w:rPr>
        <w:t>5</w:t>
      </w:r>
      <w:r w:rsidR="006D5C7B">
        <w:rPr>
          <w:rFonts w:ascii="Arial" w:hAnsi="Arial" w:cs="Arial"/>
          <w:sz w:val="22"/>
          <w:szCs w:val="22"/>
        </w:rPr>
        <w:t xml:space="preserve"> i §2.</w:t>
      </w:r>
      <w:r w:rsidR="003C348A">
        <w:rPr>
          <w:rFonts w:ascii="Arial" w:hAnsi="Arial" w:cs="Arial"/>
          <w:sz w:val="22"/>
          <w:szCs w:val="22"/>
        </w:rPr>
        <w:t>6</w:t>
      </w:r>
      <w:r w:rsidR="006D5C7B">
        <w:rPr>
          <w:rFonts w:ascii="Arial" w:hAnsi="Arial" w:cs="Arial"/>
          <w:sz w:val="22"/>
          <w:szCs w:val="22"/>
        </w:rPr>
        <w:t xml:space="preserve"> </w:t>
      </w:r>
      <w:r w:rsidR="006D5C7B" w:rsidRPr="001305AC">
        <w:rPr>
          <w:rFonts w:ascii="Arial" w:hAnsi="Arial" w:cs="Arial"/>
          <w:sz w:val="22"/>
          <w:szCs w:val="22"/>
        </w:rPr>
        <w:t>nie podlegają zmianom</w:t>
      </w:r>
      <w:r w:rsidR="006D5C7B">
        <w:rPr>
          <w:rFonts w:ascii="Arial" w:hAnsi="Arial" w:cs="Arial"/>
          <w:sz w:val="22"/>
          <w:szCs w:val="22"/>
        </w:rPr>
        <w:t>.</w:t>
      </w:r>
    </w:p>
    <w:p w14:paraId="279D890C" w14:textId="762F0BAC" w:rsidR="00077896" w:rsidRDefault="00B30792" w:rsidP="00423621">
      <w:pPr>
        <w:autoSpaceDE/>
        <w:autoSpaceDN/>
        <w:spacing w:after="120"/>
        <w:ind w:left="426" w:hanging="426"/>
        <w:jc w:val="both"/>
        <w:rPr>
          <w:rFonts w:ascii="Arial" w:hAnsi="Arial" w:cs="Arial"/>
          <w:sz w:val="22"/>
          <w:szCs w:val="22"/>
          <w:lang w:val="pl-PL"/>
        </w:rPr>
      </w:pPr>
      <w:r w:rsidRPr="00884C1F">
        <w:rPr>
          <w:rFonts w:ascii="Arial" w:hAnsi="Arial" w:cs="Arial"/>
          <w:sz w:val="22"/>
          <w:szCs w:val="22"/>
          <w:lang w:val="pl-PL"/>
        </w:rPr>
        <w:t>2.</w:t>
      </w:r>
      <w:r w:rsidR="007A1B79">
        <w:rPr>
          <w:rFonts w:ascii="Arial" w:hAnsi="Arial" w:cs="Arial"/>
          <w:sz w:val="22"/>
          <w:szCs w:val="22"/>
          <w:lang w:val="pl-PL"/>
        </w:rPr>
        <w:t>9</w:t>
      </w:r>
      <w:r w:rsidRPr="00884C1F">
        <w:rPr>
          <w:rFonts w:ascii="Arial" w:hAnsi="Arial" w:cs="Arial"/>
          <w:sz w:val="22"/>
          <w:szCs w:val="22"/>
          <w:lang w:val="pl-PL"/>
        </w:rPr>
        <w:t xml:space="preserve">. </w:t>
      </w:r>
      <w:r w:rsidR="008D53ED">
        <w:rPr>
          <w:rFonts w:ascii="Arial" w:hAnsi="Arial" w:cs="Arial"/>
          <w:sz w:val="22"/>
          <w:szCs w:val="22"/>
          <w:lang w:val="pl-PL"/>
        </w:rPr>
        <w:t>Na pisemne pytanie Odbiorcy</w:t>
      </w:r>
      <w:r w:rsidR="00CD6327">
        <w:rPr>
          <w:rFonts w:ascii="Arial" w:hAnsi="Arial" w:cs="Arial"/>
          <w:sz w:val="22"/>
          <w:szCs w:val="22"/>
          <w:lang w:val="pl-PL"/>
        </w:rPr>
        <w:t>,</w:t>
      </w:r>
      <w:r w:rsidR="008D53ED">
        <w:rPr>
          <w:rFonts w:ascii="Arial" w:hAnsi="Arial" w:cs="Arial"/>
          <w:sz w:val="22"/>
          <w:szCs w:val="22"/>
          <w:lang w:val="pl-PL"/>
        </w:rPr>
        <w:t xml:space="preserve"> </w:t>
      </w:r>
      <w:r w:rsidR="006D5C7B" w:rsidRPr="00884C1F">
        <w:rPr>
          <w:rFonts w:ascii="Arial" w:hAnsi="Arial" w:cs="Arial"/>
          <w:sz w:val="22"/>
          <w:szCs w:val="22"/>
          <w:lang w:val="pl-PL"/>
        </w:rPr>
        <w:t xml:space="preserve">Dostawca w terminie </w:t>
      </w:r>
      <w:r w:rsidR="00EE072C">
        <w:rPr>
          <w:rFonts w:ascii="Arial" w:hAnsi="Arial" w:cs="Arial"/>
          <w:sz w:val="22"/>
          <w:szCs w:val="22"/>
          <w:lang w:val="pl-PL"/>
        </w:rPr>
        <w:t xml:space="preserve">jednego </w:t>
      </w:r>
      <w:r w:rsidR="002E4CE0">
        <w:rPr>
          <w:rFonts w:ascii="Arial" w:hAnsi="Arial" w:cs="Arial"/>
          <w:sz w:val="22"/>
          <w:szCs w:val="22"/>
          <w:lang w:val="pl-PL"/>
        </w:rPr>
        <w:t>tygodnia</w:t>
      </w:r>
      <w:r w:rsidR="006D5C7B" w:rsidRPr="00884C1F">
        <w:rPr>
          <w:rFonts w:ascii="Arial" w:hAnsi="Arial" w:cs="Arial"/>
          <w:sz w:val="22"/>
          <w:szCs w:val="22"/>
          <w:lang w:val="pl-PL"/>
        </w:rPr>
        <w:t xml:space="preserve">, zobowiązany jest do przedstawienia Odbiorcy </w:t>
      </w:r>
      <w:r w:rsidR="002E4CE0">
        <w:rPr>
          <w:rFonts w:ascii="Arial" w:hAnsi="Arial" w:cs="Arial"/>
          <w:sz w:val="22"/>
          <w:szCs w:val="22"/>
          <w:lang w:val="pl-PL"/>
        </w:rPr>
        <w:t xml:space="preserve">objętych pytaniem aktualnych </w:t>
      </w:r>
      <w:r w:rsidR="006D5C7B" w:rsidRPr="00884C1F">
        <w:rPr>
          <w:rFonts w:ascii="Arial" w:hAnsi="Arial" w:cs="Arial"/>
          <w:sz w:val="22"/>
          <w:szCs w:val="22"/>
          <w:lang w:val="pl-PL"/>
        </w:rPr>
        <w:t xml:space="preserve">cen </w:t>
      </w:r>
      <w:r w:rsidR="00EE072C">
        <w:rPr>
          <w:rFonts w:ascii="Arial" w:hAnsi="Arial" w:cs="Arial"/>
          <w:sz w:val="22"/>
          <w:szCs w:val="22"/>
          <w:lang w:val="pl-PL"/>
        </w:rPr>
        <w:t xml:space="preserve">podstawowych </w:t>
      </w:r>
      <w:r w:rsidR="006D5C7B" w:rsidRPr="00884C1F">
        <w:rPr>
          <w:rFonts w:ascii="Arial" w:hAnsi="Arial" w:cs="Arial"/>
          <w:sz w:val="22"/>
          <w:szCs w:val="22"/>
          <w:lang w:val="pl-PL"/>
        </w:rPr>
        <w:t>części i materiałów eksploatacyjnych</w:t>
      </w:r>
      <w:r w:rsidR="00253584" w:rsidRPr="00884C1F">
        <w:rPr>
          <w:rFonts w:ascii="Arial" w:hAnsi="Arial" w:cs="Arial"/>
          <w:sz w:val="22"/>
          <w:szCs w:val="22"/>
          <w:lang w:val="pl-PL"/>
        </w:rPr>
        <w:t>, podlegajacych planowym wymianom,</w:t>
      </w:r>
      <w:r w:rsidR="006D5C7B" w:rsidRPr="00884C1F">
        <w:rPr>
          <w:rFonts w:ascii="Arial" w:hAnsi="Arial" w:cs="Arial"/>
          <w:sz w:val="22"/>
          <w:szCs w:val="22"/>
          <w:lang w:val="pl-PL"/>
        </w:rPr>
        <w:t xml:space="preserve"> właściwych dla dostarcz</w:t>
      </w:r>
      <w:r w:rsidR="00EE072C">
        <w:rPr>
          <w:rFonts w:ascii="Arial" w:hAnsi="Arial" w:cs="Arial"/>
          <w:sz w:val="22"/>
          <w:szCs w:val="22"/>
          <w:lang w:val="pl-PL"/>
        </w:rPr>
        <w:t>anych</w:t>
      </w:r>
      <w:r w:rsidR="006D5C7B" w:rsidRPr="00884C1F">
        <w:rPr>
          <w:rFonts w:ascii="Arial" w:hAnsi="Arial" w:cs="Arial"/>
          <w:sz w:val="22"/>
          <w:szCs w:val="22"/>
          <w:lang w:val="pl-PL"/>
        </w:rPr>
        <w:t xml:space="preserve"> </w:t>
      </w:r>
      <w:r w:rsidR="00CD6327">
        <w:rPr>
          <w:rFonts w:ascii="Arial" w:hAnsi="Arial" w:cs="Arial"/>
          <w:sz w:val="22"/>
          <w:szCs w:val="22"/>
          <w:lang w:val="pl-PL"/>
        </w:rPr>
        <w:t>urządzeń</w:t>
      </w:r>
      <w:r w:rsidR="006D5C7B" w:rsidRPr="00884C1F">
        <w:rPr>
          <w:rFonts w:ascii="Arial" w:hAnsi="Arial" w:cs="Arial"/>
          <w:sz w:val="22"/>
          <w:szCs w:val="22"/>
          <w:lang w:val="pl-PL"/>
        </w:rPr>
        <w:t>.</w:t>
      </w:r>
    </w:p>
    <w:p w14:paraId="4E820281" w14:textId="3293F60E" w:rsidR="006616D8" w:rsidRPr="001305AC" w:rsidRDefault="00B2041E" w:rsidP="007E37EF">
      <w:pPr>
        <w:pStyle w:val="Tekstpodstawowy"/>
        <w:spacing w:before="360" w:after="240"/>
        <w:ind w:left="425" w:hanging="425"/>
        <w:jc w:val="center"/>
        <w:rPr>
          <w:rFonts w:ascii="Arial" w:hAnsi="Arial" w:cs="Arial"/>
          <w:b/>
          <w:bCs/>
          <w:sz w:val="22"/>
          <w:szCs w:val="22"/>
        </w:rPr>
      </w:pPr>
      <w:r w:rsidRPr="001305AC">
        <w:rPr>
          <w:rFonts w:ascii="Arial" w:hAnsi="Arial" w:cs="Arial"/>
          <w:b/>
          <w:bCs/>
          <w:sz w:val="22"/>
          <w:szCs w:val="22"/>
        </w:rPr>
        <w:lastRenderedPageBreak/>
        <w:t>§ 3</w:t>
      </w:r>
      <w:r w:rsidR="00D22AB7">
        <w:rPr>
          <w:rFonts w:ascii="Arial" w:hAnsi="Arial" w:cs="Arial"/>
          <w:b/>
          <w:bCs/>
          <w:sz w:val="22"/>
          <w:szCs w:val="22"/>
        </w:rPr>
        <w:t>.</w:t>
      </w:r>
      <w:r w:rsidRPr="001305AC">
        <w:rPr>
          <w:rFonts w:ascii="Arial" w:hAnsi="Arial" w:cs="Arial"/>
          <w:b/>
          <w:bCs/>
          <w:sz w:val="22"/>
          <w:szCs w:val="22"/>
        </w:rPr>
        <w:t xml:space="preserve"> Warunki płatności</w:t>
      </w:r>
    </w:p>
    <w:p w14:paraId="0C4AADE7" w14:textId="658E9531" w:rsidR="00B2041E" w:rsidRPr="003322E0" w:rsidRDefault="00D20028" w:rsidP="00423621">
      <w:pPr>
        <w:pStyle w:val="Tekstpodstawowy"/>
        <w:spacing w:after="120"/>
        <w:ind w:left="426" w:hanging="426"/>
        <w:rPr>
          <w:rFonts w:ascii="Arial" w:hAnsi="Arial" w:cs="Arial"/>
          <w:sz w:val="22"/>
          <w:szCs w:val="22"/>
        </w:rPr>
      </w:pPr>
      <w:r w:rsidRPr="001305AC">
        <w:rPr>
          <w:rFonts w:ascii="Arial" w:hAnsi="Arial" w:cs="Arial"/>
          <w:sz w:val="22"/>
          <w:szCs w:val="22"/>
        </w:rPr>
        <w:t>3.1.</w:t>
      </w:r>
      <w:r w:rsidR="00434D42">
        <w:rPr>
          <w:rFonts w:ascii="Arial" w:hAnsi="Arial" w:cs="Arial"/>
          <w:sz w:val="22"/>
          <w:szCs w:val="22"/>
        </w:rPr>
        <w:tab/>
      </w:r>
      <w:r w:rsidR="00B2041E" w:rsidRPr="003322E0">
        <w:rPr>
          <w:rFonts w:ascii="Arial" w:hAnsi="Arial" w:cs="Arial"/>
          <w:sz w:val="22"/>
          <w:szCs w:val="22"/>
        </w:rPr>
        <w:t xml:space="preserve">Strony umowy ustalają, że zapłata </w:t>
      </w:r>
      <w:r w:rsidR="000A614C" w:rsidRPr="003322E0">
        <w:rPr>
          <w:rFonts w:ascii="Arial" w:hAnsi="Arial" w:cs="Arial"/>
          <w:sz w:val="22"/>
          <w:szCs w:val="22"/>
        </w:rPr>
        <w:t>cen</w:t>
      </w:r>
      <w:r w:rsidR="00CD6327" w:rsidRPr="003322E0">
        <w:rPr>
          <w:rFonts w:ascii="Arial" w:hAnsi="Arial" w:cs="Arial"/>
          <w:sz w:val="22"/>
          <w:szCs w:val="22"/>
        </w:rPr>
        <w:t>y</w:t>
      </w:r>
      <w:r w:rsidR="00C5780B" w:rsidRPr="003322E0">
        <w:rPr>
          <w:rFonts w:ascii="Arial" w:hAnsi="Arial" w:cs="Arial"/>
          <w:sz w:val="22"/>
          <w:szCs w:val="22"/>
        </w:rPr>
        <w:t xml:space="preserve"> netto</w:t>
      </w:r>
      <w:r w:rsidR="000A614C" w:rsidRPr="003322E0">
        <w:rPr>
          <w:rFonts w:ascii="Arial" w:hAnsi="Arial" w:cs="Arial"/>
          <w:sz w:val="22"/>
          <w:szCs w:val="22"/>
        </w:rPr>
        <w:t xml:space="preserve"> </w:t>
      </w:r>
      <w:r w:rsidR="00434D42" w:rsidRPr="003322E0">
        <w:rPr>
          <w:rFonts w:ascii="Arial" w:hAnsi="Arial" w:cs="Arial"/>
          <w:sz w:val="22"/>
          <w:szCs w:val="22"/>
        </w:rPr>
        <w:t>(</w:t>
      </w:r>
      <w:r w:rsidR="00434D42" w:rsidRPr="00843A21">
        <w:rPr>
          <w:rFonts w:ascii="Arial" w:hAnsi="Arial" w:cs="Arial"/>
          <w:b/>
          <w:bCs/>
          <w:sz w:val="22"/>
          <w:szCs w:val="22"/>
        </w:rPr>
        <w:t>C</w:t>
      </w:r>
      <w:r w:rsidR="008643CC" w:rsidRPr="00843A21">
        <w:rPr>
          <w:rFonts w:ascii="Arial" w:hAnsi="Arial" w:cs="Arial"/>
          <w:b/>
          <w:bCs/>
          <w:sz w:val="22"/>
          <w:szCs w:val="22"/>
        </w:rPr>
        <w:t>D</w:t>
      </w:r>
      <w:r w:rsidR="009468A3">
        <w:rPr>
          <w:rFonts w:ascii="Arial" w:hAnsi="Arial" w:cs="Arial"/>
          <w:b/>
          <w:bCs/>
          <w:sz w:val="22"/>
          <w:szCs w:val="22"/>
        </w:rPr>
        <w:t>N</w:t>
      </w:r>
      <w:r w:rsidR="00434D42" w:rsidRPr="003322E0">
        <w:rPr>
          <w:rFonts w:ascii="Arial" w:hAnsi="Arial" w:cs="Arial"/>
          <w:sz w:val="22"/>
          <w:szCs w:val="22"/>
        </w:rPr>
        <w:t>)</w:t>
      </w:r>
      <w:r w:rsidR="00CD6327" w:rsidRPr="003322E0">
        <w:rPr>
          <w:rFonts w:ascii="Arial" w:hAnsi="Arial" w:cs="Arial"/>
          <w:sz w:val="22"/>
          <w:szCs w:val="22"/>
        </w:rPr>
        <w:t xml:space="preserve"> za</w:t>
      </w:r>
      <w:r w:rsidR="00434D42" w:rsidRPr="003322E0">
        <w:rPr>
          <w:rFonts w:ascii="Arial" w:hAnsi="Arial" w:cs="Arial"/>
          <w:sz w:val="22"/>
          <w:szCs w:val="22"/>
        </w:rPr>
        <w:t xml:space="preserve"> </w:t>
      </w:r>
      <w:r w:rsidR="00CD6327" w:rsidRPr="003322E0">
        <w:rPr>
          <w:rFonts w:ascii="Arial" w:hAnsi="Arial" w:cs="Arial"/>
          <w:sz w:val="22"/>
          <w:szCs w:val="22"/>
        </w:rPr>
        <w:t>urządzenia</w:t>
      </w:r>
      <w:r w:rsidR="000A614C" w:rsidRPr="003322E0">
        <w:rPr>
          <w:rFonts w:ascii="Arial" w:hAnsi="Arial" w:cs="Arial"/>
          <w:sz w:val="22"/>
          <w:szCs w:val="22"/>
        </w:rPr>
        <w:t>, o któr</w:t>
      </w:r>
      <w:r w:rsidR="004B10EC" w:rsidRPr="003322E0">
        <w:rPr>
          <w:rFonts w:ascii="Arial" w:hAnsi="Arial" w:cs="Arial"/>
          <w:sz w:val="22"/>
          <w:szCs w:val="22"/>
        </w:rPr>
        <w:t>ych</w:t>
      </w:r>
      <w:r w:rsidR="000A614C" w:rsidRPr="003322E0">
        <w:rPr>
          <w:rFonts w:ascii="Arial" w:hAnsi="Arial" w:cs="Arial"/>
          <w:sz w:val="22"/>
          <w:szCs w:val="22"/>
        </w:rPr>
        <w:t xml:space="preserve"> mowa w </w:t>
      </w:r>
      <w:r w:rsidR="00DC0E82" w:rsidRPr="003322E0">
        <w:rPr>
          <w:rFonts w:ascii="Arial" w:hAnsi="Arial" w:cs="Arial"/>
          <w:sz w:val="22"/>
          <w:szCs w:val="22"/>
        </w:rPr>
        <w:t>§</w:t>
      </w:r>
      <w:r w:rsidR="000A614C" w:rsidRPr="003322E0">
        <w:rPr>
          <w:rFonts w:ascii="Arial" w:hAnsi="Arial" w:cs="Arial"/>
          <w:sz w:val="22"/>
          <w:szCs w:val="22"/>
        </w:rPr>
        <w:t>2.</w:t>
      </w:r>
      <w:r w:rsidR="00434D42" w:rsidRPr="003322E0">
        <w:rPr>
          <w:rFonts w:ascii="Arial" w:hAnsi="Arial" w:cs="Arial"/>
          <w:sz w:val="22"/>
          <w:szCs w:val="22"/>
        </w:rPr>
        <w:t>1</w:t>
      </w:r>
      <w:r w:rsidR="00416D59" w:rsidRPr="003322E0">
        <w:rPr>
          <w:rFonts w:ascii="Arial" w:hAnsi="Arial" w:cs="Arial"/>
          <w:sz w:val="22"/>
          <w:szCs w:val="22"/>
        </w:rPr>
        <w:t xml:space="preserve"> </w:t>
      </w:r>
      <w:r w:rsidR="00B2041E" w:rsidRPr="003322E0">
        <w:rPr>
          <w:rFonts w:ascii="Arial" w:hAnsi="Arial" w:cs="Arial"/>
          <w:sz w:val="22"/>
          <w:szCs w:val="22"/>
        </w:rPr>
        <w:t>nastąpi w walucie</w:t>
      </w:r>
      <w:r w:rsidR="003B4CA0" w:rsidRPr="003322E0">
        <w:rPr>
          <w:rFonts w:ascii="Arial" w:hAnsi="Arial" w:cs="Arial"/>
          <w:sz w:val="22"/>
          <w:szCs w:val="22"/>
        </w:rPr>
        <w:t xml:space="preserve"> </w:t>
      </w:r>
      <w:r w:rsidR="008643CC" w:rsidRPr="003322E0">
        <w:rPr>
          <w:rFonts w:ascii="Arial" w:hAnsi="Arial" w:cs="Arial"/>
          <w:sz w:val="22"/>
          <w:szCs w:val="22"/>
        </w:rPr>
        <w:t>EUR</w:t>
      </w:r>
      <w:r w:rsidR="005F6357" w:rsidRPr="003322E0">
        <w:rPr>
          <w:rFonts w:ascii="Arial" w:hAnsi="Arial" w:cs="Arial"/>
          <w:sz w:val="22"/>
          <w:szCs w:val="22"/>
        </w:rPr>
        <w:t>.</w:t>
      </w:r>
      <w:r w:rsidR="00E67C47" w:rsidRPr="003322E0">
        <w:rPr>
          <w:rFonts w:ascii="Arial" w:hAnsi="Arial" w:cs="Arial"/>
          <w:sz w:val="22"/>
          <w:szCs w:val="22"/>
        </w:rPr>
        <w:t xml:space="preserve"> </w:t>
      </w:r>
      <w:r w:rsidR="005F6357" w:rsidRPr="003322E0">
        <w:rPr>
          <w:rFonts w:ascii="Arial" w:hAnsi="Arial" w:cs="Arial"/>
          <w:sz w:val="22"/>
          <w:szCs w:val="22"/>
        </w:rPr>
        <w:t>Sprzedawca zobowiązany jest do wystawienia faktur VAT, na których kwota netto</w:t>
      </w:r>
      <w:r w:rsidR="008643CC" w:rsidRPr="003322E0">
        <w:rPr>
          <w:rFonts w:ascii="Arial" w:hAnsi="Arial" w:cs="Arial"/>
          <w:sz w:val="22"/>
          <w:szCs w:val="22"/>
        </w:rPr>
        <w:t xml:space="preserve"> zostanie ustalona w EUR</w:t>
      </w:r>
      <w:r w:rsidR="00DC615F" w:rsidRPr="003322E0">
        <w:rPr>
          <w:rFonts w:ascii="Arial" w:hAnsi="Arial" w:cs="Arial"/>
          <w:sz w:val="22"/>
          <w:szCs w:val="22"/>
        </w:rPr>
        <w:t xml:space="preserve"> </w:t>
      </w:r>
      <w:r w:rsidR="008643CC" w:rsidRPr="003322E0">
        <w:rPr>
          <w:rFonts w:ascii="Arial" w:hAnsi="Arial" w:cs="Arial"/>
          <w:sz w:val="22"/>
          <w:szCs w:val="22"/>
        </w:rPr>
        <w:t>a</w:t>
      </w:r>
      <w:r w:rsidR="00DC615F" w:rsidRPr="003322E0">
        <w:rPr>
          <w:rFonts w:ascii="Arial" w:hAnsi="Arial" w:cs="Arial"/>
          <w:sz w:val="22"/>
          <w:szCs w:val="22"/>
        </w:rPr>
        <w:t xml:space="preserve"> podatek VAT</w:t>
      </w:r>
      <w:r w:rsidR="005F6357" w:rsidRPr="003322E0">
        <w:rPr>
          <w:rFonts w:ascii="Arial" w:hAnsi="Arial" w:cs="Arial"/>
          <w:sz w:val="22"/>
          <w:szCs w:val="22"/>
        </w:rPr>
        <w:t xml:space="preserve"> zostan</w:t>
      </w:r>
      <w:r w:rsidR="008643CC" w:rsidRPr="003322E0">
        <w:rPr>
          <w:rFonts w:ascii="Arial" w:hAnsi="Arial" w:cs="Arial"/>
          <w:sz w:val="22"/>
          <w:szCs w:val="22"/>
        </w:rPr>
        <w:t>ie</w:t>
      </w:r>
      <w:r w:rsidR="005F6357" w:rsidRPr="003322E0">
        <w:rPr>
          <w:rFonts w:ascii="Arial" w:hAnsi="Arial" w:cs="Arial"/>
          <w:sz w:val="22"/>
          <w:szCs w:val="22"/>
        </w:rPr>
        <w:t xml:space="preserve"> określon</w:t>
      </w:r>
      <w:r w:rsidR="008643CC" w:rsidRPr="003322E0">
        <w:rPr>
          <w:rFonts w:ascii="Arial" w:hAnsi="Arial" w:cs="Arial"/>
          <w:sz w:val="22"/>
          <w:szCs w:val="22"/>
        </w:rPr>
        <w:t>y</w:t>
      </w:r>
      <w:r w:rsidR="005F6357" w:rsidRPr="003322E0">
        <w:rPr>
          <w:rFonts w:ascii="Arial" w:hAnsi="Arial" w:cs="Arial"/>
          <w:sz w:val="22"/>
          <w:szCs w:val="22"/>
        </w:rPr>
        <w:t xml:space="preserve"> w </w:t>
      </w:r>
      <w:r w:rsidR="00DC615F" w:rsidRPr="003322E0">
        <w:rPr>
          <w:rFonts w:ascii="Arial" w:hAnsi="Arial" w:cs="Arial"/>
          <w:sz w:val="22"/>
          <w:szCs w:val="22"/>
        </w:rPr>
        <w:t>PLN.</w:t>
      </w:r>
      <w:r w:rsidR="00A83EAC" w:rsidRPr="003322E0">
        <w:rPr>
          <w:rFonts w:ascii="Arial" w:hAnsi="Arial" w:cs="Arial"/>
          <w:sz w:val="22"/>
          <w:szCs w:val="22"/>
        </w:rPr>
        <w:t xml:space="preserve"> Strony ustalają, że</w:t>
      </w:r>
      <w:r w:rsidR="00D87C8A">
        <w:rPr>
          <w:rFonts w:ascii="Arial" w:hAnsi="Arial" w:cs="Arial"/>
          <w:sz w:val="22"/>
          <w:szCs w:val="22"/>
        </w:rPr>
        <w:t xml:space="preserve"> dla ustalenia szacunkowej wartości umowy w PLN,</w:t>
      </w:r>
      <w:r w:rsidR="00A83EAC" w:rsidRPr="003322E0">
        <w:rPr>
          <w:rFonts w:ascii="Arial" w:hAnsi="Arial" w:cs="Arial"/>
          <w:sz w:val="22"/>
          <w:szCs w:val="22"/>
        </w:rPr>
        <w:t xml:space="preserve"> w przypadku wszelkich kwot zawartych w niniejszej umowie i wymagających przewalutowania, przyjmują średni kurs ogłoszony przez Narodowy Bank Polski w dniu publikacji Zapytania Ofertowego, tj. 1 EUR = </w:t>
      </w:r>
      <w:r w:rsidR="00260277">
        <w:rPr>
          <w:rFonts w:ascii="Arial" w:hAnsi="Arial" w:cs="Arial"/>
          <w:sz w:val="22"/>
          <w:szCs w:val="22"/>
        </w:rPr>
        <w:t>…</w:t>
      </w:r>
      <w:r w:rsidR="007D5729">
        <w:rPr>
          <w:rFonts w:ascii="Arial" w:hAnsi="Arial" w:cs="Arial"/>
          <w:sz w:val="22"/>
          <w:szCs w:val="22"/>
        </w:rPr>
        <w:t xml:space="preserve"> </w:t>
      </w:r>
      <w:r w:rsidR="00A83EAC" w:rsidRPr="003322E0">
        <w:rPr>
          <w:rFonts w:ascii="Arial" w:hAnsi="Arial" w:cs="Arial"/>
          <w:sz w:val="22"/>
          <w:szCs w:val="22"/>
        </w:rPr>
        <w:t>PLN</w:t>
      </w:r>
    </w:p>
    <w:p w14:paraId="6D13AA2C" w14:textId="1CCB99A7" w:rsidR="00B2041E" w:rsidRPr="001305AC" w:rsidRDefault="00D20028" w:rsidP="00423621">
      <w:pPr>
        <w:pStyle w:val="Tekstpodstawowy"/>
        <w:spacing w:after="120"/>
        <w:ind w:left="426" w:hanging="426"/>
        <w:rPr>
          <w:rFonts w:ascii="Arial" w:hAnsi="Arial" w:cs="Arial"/>
          <w:sz w:val="22"/>
          <w:szCs w:val="22"/>
        </w:rPr>
      </w:pPr>
      <w:r w:rsidRPr="001305AC">
        <w:rPr>
          <w:rFonts w:ascii="Arial" w:hAnsi="Arial" w:cs="Arial"/>
          <w:sz w:val="22"/>
          <w:szCs w:val="22"/>
        </w:rPr>
        <w:t>3.2.</w:t>
      </w:r>
      <w:r w:rsidR="00434D42">
        <w:rPr>
          <w:rFonts w:ascii="Arial" w:hAnsi="Arial" w:cs="Arial"/>
          <w:sz w:val="22"/>
          <w:szCs w:val="22"/>
        </w:rPr>
        <w:tab/>
      </w:r>
      <w:r w:rsidR="00BD40B9" w:rsidRPr="001305AC">
        <w:rPr>
          <w:rFonts w:ascii="Arial" w:hAnsi="Arial" w:cs="Arial"/>
          <w:sz w:val="22"/>
          <w:szCs w:val="22"/>
        </w:rPr>
        <w:t>Odbiorca</w:t>
      </w:r>
      <w:r w:rsidR="00B2041E" w:rsidRPr="001305AC">
        <w:rPr>
          <w:rFonts w:ascii="Arial" w:hAnsi="Arial" w:cs="Arial"/>
          <w:sz w:val="22"/>
          <w:szCs w:val="22"/>
        </w:rPr>
        <w:t xml:space="preserve"> </w:t>
      </w:r>
      <w:r w:rsidR="00891170">
        <w:rPr>
          <w:rFonts w:ascii="Arial" w:hAnsi="Arial" w:cs="Arial"/>
          <w:sz w:val="22"/>
          <w:szCs w:val="22"/>
        </w:rPr>
        <w:t xml:space="preserve">w terminach określonych w </w:t>
      </w:r>
      <w:r w:rsidR="00DC0E82">
        <w:rPr>
          <w:rFonts w:ascii="Arial" w:hAnsi="Arial" w:cs="Arial"/>
          <w:sz w:val="22"/>
          <w:szCs w:val="22"/>
        </w:rPr>
        <w:t>§</w:t>
      </w:r>
      <w:r w:rsidR="00C122E6">
        <w:rPr>
          <w:rFonts w:ascii="Arial" w:hAnsi="Arial" w:cs="Arial"/>
          <w:sz w:val="22"/>
          <w:szCs w:val="22"/>
        </w:rPr>
        <w:t>3.3</w:t>
      </w:r>
      <w:r w:rsidR="00DD451C">
        <w:rPr>
          <w:rFonts w:ascii="Arial" w:hAnsi="Arial" w:cs="Arial"/>
          <w:sz w:val="22"/>
          <w:szCs w:val="22"/>
        </w:rPr>
        <w:t xml:space="preserve">, </w:t>
      </w:r>
      <w:r w:rsidR="00B2041E" w:rsidRPr="001305AC">
        <w:rPr>
          <w:rFonts w:ascii="Arial" w:hAnsi="Arial" w:cs="Arial"/>
          <w:sz w:val="22"/>
          <w:szCs w:val="22"/>
        </w:rPr>
        <w:t xml:space="preserve">zapłaci </w:t>
      </w:r>
      <w:r w:rsidR="00BD40B9" w:rsidRPr="001305AC">
        <w:rPr>
          <w:rFonts w:ascii="Arial" w:hAnsi="Arial" w:cs="Arial"/>
          <w:sz w:val="22"/>
          <w:szCs w:val="22"/>
        </w:rPr>
        <w:t xml:space="preserve">Dostawcy </w:t>
      </w:r>
      <w:r w:rsidR="00DD451C" w:rsidRPr="00416D59">
        <w:rPr>
          <w:rFonts w:ascii="Arial" w:hAnsi="Arial" w:cs="Arial"/>
          <w:sz w:val="22"/>
          <w:szCs w:val="22"/>
        </w:rPr>
        <w:t>tytułem</w:t>
      </w:r>
      <w:r w:rsidR="00DD451C" w:rsidRPr="001305AC">
        <w:rPr>
          <w:rFonts w:ascii="Arial" w:hAnsi="Arial" w:cs="Arial"/>
          <w:sz w:val="22"/>
          <w:szCs w:val="22"/>
        </w:rPr>
        <w:t xml:space="preserve"> </w:t>
      </w:r>
      <w:r w:rsidR="00DD451C" w:rsidRPr="006E1AFA">
        <w:rPr>
          <w:rFonts w:ascii="Arial" w:hAnsi="Arial" w:cs="Arial"/>
          <w:b/>
          <w:bCs/>
          <w:sz w:val="22"/>
          <w:szCs w:val="22"/>
        </w:rPr>
        <w:t>zaliczki</w:t>
      </w:r>
      <w:r w:rsidR="00DD451C" w:rsidRPr="001305AC">
        <w:rPr>
          <w:rFonts w:ascii="Arial" w:hAnsi="Arial" w:cs="Arial"/>
          <w:sz w:val="22"/>
          <w:szCs w:val="22"/>
        </w:rPr>
        <w:t xml:space="preserve"> na </w:t>
      </w:r>
      <w:r w:rsidR="00385D3E">
        <w:rPr>
          <w:rFonts w:ascii="Arial" w:hAnsi="Arial" w:cs="Arial"/>
          <w:sz w:val="22"/>
          <w:szCs w:val="22"/>
        </w:rPr>
        <w:t xml:space="preserve">poczet </w:t>
      </w:r>
      <w:r w:rsidR="0003053D">
        <w:rPr>
          <w:rFonts w:ascii="Arial" w:hAnsi="Arial" w:cs="Arial"/>
          <w:sz w:val="22"/>
          <w:szCs w:val="22"/>
        </w:rPr>
        <w:t>c</w:t>
      </w:r>
      <w:r w:rsidR="00385D3E" w:rsidRPr="001305AC">
        <w:rPr>
          <w:rFonts w:ascii="Arial" w:hAnsi="Arial" w:cs="Arial"/>
          <w:sz w:val="22"/>
          <w:szCs w:val="22"/>
        </w:rPr>
        <w:t>eny netto</w:t>
      </w:r>
      <w:r w:rsidR="00385D3E">
        <w:rPr>
          <w:rFonts w:ascii="Arial" w:hAnsi="Arial" w:cs="Arial"/>
          <w:sz w:val="22"/>
          <w:szCs w:val="22"/>
        </w:rPr>
        <w:t xml:space="preserve"> za </w:t>
      </w:r>
      <w:r w:rsidR="00752DBD">
        <w:rPr>
          <w:rFonts w:ascii="Arial" w:hAnsi="Arial" w:cs="Arial"/>
          <w:sz w:val="22"/>
          <w:szCs w:val="22"/>
        </w:rPr>
        <w:t xml:space="preserve">poszczególne </w:t>
      </w:r>
      <w:r w:rsidR="00385D3E" w:rsidRPr="00416D59">
        <w:rPr>
          <w:rFonts w:ascii="Arial" w:hAnsi="Arial" w:cs="Arial"/>
          <w:sz w:val="22"/>
          <w:szCs w:val="22"/>
        </w:rPr>
        <w:t>urządze</w:t>
      </w:r>
      <w:r w:rsidR="00752DBD">
        <w:rPr>
          <w:rFonts w:ascii="Arial" w:hAnsi="Arial" w:cs="Arial"/>
          <w:sz w:val="22"/>
          <w:szCs w:val="22"/>
        </w:rPr>
        <w:t>nia</w:t>
      </w:r>
      <w:r w:rsidR="00385D3E">
        <w:rPr>
          <w:rFonts w:ascii="Arial" w:hAnsi="Arial" w:cs="Arial"/>
          <w:sz w:val="22"/>
          <w:szCs w:val="22"/>
        </w:rPr>
        <w:t xml:space="preserve"> (</w:t>
      </w:r>
      <w:r w:rsidR="00752DBD" w:rsidRPr="00843A21">
        <w:rPr>
          <w:rFonts w:ascii="Arial" w:hAnsi="Arial" w:cs="Arial"/>
          <w:b/>
          <w:bCs/>
          <w:sz w:val="22"/>
          <w:szCs w:val="22"/>
        </w:rPr>
        <w:t>C</w:t>
      </w:r>
      <w:r w:rsidR="008643CC" w:rsidRPr="00843A21">
        <w:rPr>
          <w:rFonts w:ascii="Arial" w:hAnsi="Arial" w:cs="Arial"/>
          <w:b/>
          <w:bCs/>
          <w:sz w:val="22"/>
          <w:szCs w:val="22"/>
        </w:rPr>
        <w:t>D</w:t>
      </w:r>
      <w:r w:rsidR="00843A21" w:rsidRPr="00843A21">
        <w:rPr>
          <w:rFonts w:ascii="Arial" w:hAnsi="Arial" w:cs="Arial"/>
          <w:b/>
          <w:bCs/>
          <w:sz w:val="22"/>
          <w:szCs w:val="22"/>
        </w:rPr>
        <w:t>N</w:t>
      </w:r>
      <w:r w:rsidR="00686B27">
        <w:rPr>
          <w:rFonts w:ascii="Arial" w:hAnsi="Arial" w:cs="Arial"/>
          <w:b/>
          <w:bCs/>
          <w:sz w:val="22"/>
          <w:szCs w:val="22"/>
        </w:rPr>
        <w:t xml:space="preserve"> za urządzenie</w:t>
      </w:r>
      <w:r w:rsidR="002F4ABB">
        <w:rPr>
          <w:rFonts w:ascii="Arial" w:hAnsi="Arial" w:cs="Arial"/>
          <w:sz w:val="22"/>
          <w:szCs w:val="22"/>
        </w:rPr>
        <w:t>)</w:t>
      </w:r>
      <w:r w:rsidR="00385D3E" w:rsidRPr="00416D59">
        <w:rPr>
          <w:rFonts w:ascii="Arial" w:hAnsi="Arial" w:cs="Arial"/>
          <w:sz w:val="22"/>
          <w:szCs w:val="22"/>
        </w:rPr>
        <w:t>, o któr</w:t>
      </w:r>
      <w:r w:rsidR="0010066F">
        <w:rPr>
          <w:rFonts w:ascii="Arial" w:hAnsi="Arial" w:cs="Arial"/>
          <w:sz w:val="22"/>
          <w:szCs w:val="22"/>
        </w:rPr>
        <w:t>ych</w:t>
      </w:r>
      <w:r w:rsidR="00385D3E" w:rsidRPr="00416D59">
        <w:rPr>
          <w:rFonts w:ascii="Arial" w:hAnsi="Arial" w:cs="Arial"/>
          <w:sz w:val="22"/>
          <w:szCs w:val="22"/>
        </w:rPr>
        <w:t xml:space="preserve"> mowa w </w:t>
      </w:r>
      <w:r w:rsidR="00385D3E">
        <w:rPr>
          <w:rFonts w:ascii="Arial" w:hAnsi="Arial" w:cs="Arial"/>
          <w:sz w:val="22"/>
          <w:szCs w:val="22"/>
        </w:rPr>
        <w:t>§</w:t>
      </w:r>
      <w:r w:rsidR="00385D3E" w:rsidRPr="00416D59">
        <w:rPr>
          <w:rFonts w:ascii="Arial" w:hAnsi="Arial" w:cs="Arial"/>
          <w:sz w:val="22"/>
          <w:szCs w:val="22"/>
        </w:rPr>
        <w:t>2.</w:t>
      </w:r>
      <w:r w:rsidR="00385D3E">
        <w:rPr>
          <w:rFonts w:ascii="Arial" w:hAnsi="Arial" w:cs="Arial"/>
          <w:sz w:val="22"/>
          <w:szCs w:val="22"/>
        </w:rPr>
        <w:t>1,</w:t>
      </w:r>
      <w:r w:rsidR="00DD451C" w:rsidRPr="001305AC">
        <w:rPr>
          <w:rFonts w:ascii="Arial" w:hAnsi="Arial" w:cs="Arial"/>
          <w:sz w:val="22"/>
          <w:szCs w:val="22"/>
        </w:rPr>
        <w:t xml:space="preserve"> </w:t>
      </w:r>
      <w:r w:rsidR="008643CC">
        <w:rPr>
          <w:rFonts w:ascii="Arial" w:hAnsi="Arial" w:cs="Arial"/>
          <w:sz w:val="22"/>
          <w:szCs w:val="22"/>
        </w:rPr>
        <w:t xml:space="preserve">do </w:t>
      </w:r>
      <w:r w:rsidR="006616D8" w:rsidRPr="003814BC">
        <w:rPr>
          <w:rFonts w:ascii="Arial" w:hAnsi="Arial" w:cs="Arial"/>
          <w:b/>
          <w:bCs/>
          <w:sz w:val="22"/>
          <w:szCs w:val="22"/>
        </w:rPr>
        <w:t>20</w:t>
      </w:r>
      <w:r w:rsidR="00B2041E" w:rsidRPr="003814BC">
        <w:rPr>
          <w:rFonts w:ascii="Arial" w:hAnsi="Arial" w:cs="Arial"/>
          <w:b/>
          <w:bCs/>
          <w:sz w:val="22"/>
          <w:szCs w:val="22"/>
        </w:rPr>
        <w:t>%</w:t>
      </w:r>
      <w:r w:rsidR="00B2041E" w:rsidRPr="001305AC">
        <w:rPr>
          <w:rFonts w:ascii="Arial" w:hAnsi="Arial" w:cs="Arial"/>
          <w:sz w:val="22"/>
          <w:szCs w:val="22"/>
        </w:rPr>
        <w:t xml:space="preserve"> </w:t>
      </w:r>
      <w:r w:rsidR="0010066F">
        <w:rPr>
          <w:rFonts w:ascii="Arial" w:hAnsi="Arial" w:cs="Arial"/>
          <w:sz w:val="22"/>
          <w:szCs w:val="22"/>
        </w:rPr>
        <w:t>sumy tych</w:t>
      </w:r>
      <w:r w:rsidR="00385D3E">
        <w:rPr>
          <w:rFonts w:ascii="Arial" w:hAnsi="Arial" w:cs="Arial"/>
          <w:sz w:val="22"/>
          <w:szCs w:val="22"/>
        </w:rPr>
        <w:t xml:space="preserve"> </w:t>
      </w:r>
      <w:r w:rsidR="00B2041E" w:rsidRPr="001305AC">
        <w:rPr>
          <w:rFonts w:ascii="Arial" w:hAnsi="Arial" w:cs="Arial"/>
          <w:sz w:val="22"/>
          <w:szCs w:val="22"/>
        </w:rPr>
        <w:t>cen</w:t>
      </w:r>
      <w:r w:rsidR="005A618D">
        <w:rPr>
          <w:rFonts w:ascii="Arial" w:hAnsi="Arial" w:cs="Arial"/>
          <w:sz w:val="22"/>
          <w:szCs w:val="22"/>
        </w:rPr>
        <w:t>,</w:t>
      </w:r>
      <w:r w:rsidR="00D73373" w:rsidRPr="00416D59">
        <w:rPr>
          <w:rFonts w:ascii="Arial" w:hAnsi="Arial" w:cs="Arial"/>
          <w:sz w:val="22"/>
          <w:szCs w:val="22"/>
        </w:rPr>
        <w:t xml:space="preserve"> </w:t>
      </w:r>
      <w:r w:rsidR="00B2041E" w:rsidRPr="00416D59">
        <w:rPr>
          <w:rFonts w:ascii="Arial" w:hAnsi="Arial" w:cs="Arial"/>
          <w:sz w:val="22"/>
          <w:szCs w:val="22"/>
        </w:rPr>
        <w:t>powi</w:t>
      </w:r>
      <w:r w:rsidR="00D73373" w:rsidRPr="00416D59">
        <w:rPr>
          <w:rFonts w:ascii="Arial" w:hAnsi="Arial" w:cs="Arial"/>
          <w:sz w:val="22"/>
          <w:szCs w:val="22"/>
        </w:rPr>
        <w:t>ększonej o należny podatek VAT</w:t>
      </w:r>
      <w:r w:rsidR="00DD451C">
        <w:rPr>
          <w:rFonts w:ascii="Arial" w:hAnsi="Arial" w:cs="Arial"/>
          <w:sz w:val="22"/>
          <w:szCs w:val="22"/>
        </w:rPr>
        <w:t>.</w:t>
      </w:r>
      <w:r w:rsidR="00DD451C" w:rsidRPr="00416D59" w:rsidDel="00DD451C">
        <w:rPr>
          <w:rFonts w:ascii="Arial" w:hAnsi="Arial" w:cs="Arial"/>
          <w:sz w:val="22"/>
          <w:szCs w:val="22"/>
        </w:rPr>
        <w:t xml:space="preserve"> </w:t>
      </w:r>
      <w:r w:rsidR="00DD451C">
        <w:rPr>
          <w:rFonts w:ascii="Arial" w:hAnsi="Arial" w:cs="Arial"/>
          <w:sz w:val="22"/>
          <w:szCs w:val="22"/>
        </w:rPr>
        <w:t>N</w:t>
      </w:r>
      <w:r w:rsidR="00DC0E82" w:rsidRPr="003814BC">
        <w:rPr>
          <w:rFonts w:ascii="Arial" w:hAnsi="Arial" w:cs="Arial"/>
          <w:sz w:val="22"/>
          <w:szCs w:val="22"/>
        </w:rPr>
        <w:t>ie później niż w terminie 2 (dwóch) tygodni od dnia otrzymania każdej kwoty zaliczki, Dostawca jest zobowiązany dostarczyć Odbiorcy zaliczkową fakturę VAT opiewającą na otrzymaną kwotę zaliczki</w:t>
      </w:r>
      <w:r w:rsidR="00DC615F">
        <w:rPr>
          <w:rFonts w:ascii="Arial" w:hAnsi="Arial" w:cs="Arial"/>
          <w:sz w:val="22"/>
          <w:szCs w:val="22"/>
        </w:rPr>
        <w:t>.</w:t>
      </w:r>
    </w:p>
    <w:p w14:paraId="7259696D" w14:textId="43263316" w:rsidR="006713EB" w:rsidRDefault="005F5B97" w:rsidP="009754C3">
      <w:pPr>
        <w:pStyle w:val="Tekstpodstawowy"/>
        <w:spacing w:after="60"/>
        <w:ind w:left="426" w:hanging="426"/>
        <w:rPr>
          <w:rFonts w:ascii="Arial" w:hAnsi="Arial" w:cs="Arial"/>
          <w:sz w:val="22"/>
          <w:szCs w:val="22"/>
        </w:rPr>
      </w:pPr>
      <w:r w:rsidRPr="00846DC8">
        <w:rPr>
          <w:rFonts w:ascii="Arial" w:hAnsi="Arial" w:cs="Arial"/>
          <w:sz w:val="22"/>
          <w:szCs w:val="22"/>
        </w:rPr>
        <w:t>3.3.</w:t>
      </w:r>
      <w:r w:rsidR="00434D42">
        <w:rPr>
          <w:rFonts w:ascii="Arial" w:hAnsi="Arial" w:cs="Arial"/>
          <w:sz w:val="22"/>
          <w:szCs w:val="22"/>
        </w:rPr>
        <w:tab/>
      </w:r>
      <w:r w:rsidRPr="008C0897">
        <w:rPr>
          <w:rFonts w:ascii="Arial" w:hAnsi="Arial" w:cs="Arial"/>
          <w:sz w:val="22"/>
          <w:szCs w:val="22"/>
        </w:rPr>
        <w:t>Strony ustalają, ż</w:t>
      </w:r>
      <w:r w:rsidR="006A3FB1" w:rsidRPr="008C0897">
        <w:rPr>
          <w:rFonts w:ascii="Arial" w:hAnsi="Arial" w:cs="Arial"/>
          <w:sz w:val="22"/>
          <w:szCs w:val="22"/>
        </w:rPr>
        <w:t>e</w:t>
      </w:r>
      <w:r w:rsidR="00846DC8" w:rsidRPr="008C0897">
        <w:rPr>
          <w:rFonts w:ascii="Arial" w:hAnsi="Arial" w:cs="Arial"/>
          <w:sz w:val="22"/>
          <w:szCs w:val="22"/>
        </w:rPr>
        <w:t xml:space="preserve"> </w:t>
      </w:r>
      <w:r w:rsidR="006713EB">
        <w:rPr>
          <w:rFonts w:ascii="Arial" w:hAnsi="Arial" w:cs="Arial"/>
          <w:sz w:val="22"/>
          <w:szCs w:val="22"/>
        </w:rPr>
        <w:t xml:space="preserve">Odbiorca wypłaci Dostawcy </w:t>
      </w:r>
      <w:r w:rsidR="006A3FB1" w:rsidRPr="008C0897">
        <w:rPr>
          <w:rFonts w:ascii="Arial" w:hAnsi="Arial" w:cs="Arial"/>
          <w:sz w:val="22"/>
          <w:szCs w:val="22"/>
        </w:rPr>
        <w:t xml:space="preserve">zaliczkę na poczet </w:t>
      </w:r>
      <w:r w:rsidR="00CE0788" w:rsidRPr="008C0897">
        <w:rPr>
          <w:rFonts w:ascii="Arial" w:hAnsi="Arial" w:cs="Arial"/>
          <w:sz w:val="22"/>
          <w:szCs w:val="22"/>
        </w:rPr>
        <w:t>cen</w:t>
      </w:r>
      <w:r w:rsidR="004E4D84">
        <w:rPr>
          <w:rFonts w:ascii="Arial" w:hAnsi="Arial" w:cs="Arial"/>
          <w:sz w:val="22"/>
          <w:szCs w:val="22"/>
        </w:rPr>
        <w:t>y</w:t>
      </w:r>
      <w:r w:rsidR="006A3FB1" w:rsidRPr="008C0897">
        <w:rPr>
          <w:rFonts w:ascii="Arial" w:hAnsi="Arial" w:cs="Arial"/>
          <w:sz w:val="22"/>
          <w:szCs w:val="22"/>
        </w:rPr>
        <w:t xml:space="preserve"> </w:t>
      </w:r>
      <w:r w:rsidR="006A3FB1" w:rsidRPr="00241C48">
        <w:rPr>
          <w:rFonts w:ascii="Arial" w:hAnsi="Arial" w:cs="Arial"/>
          <w:sz w:val="22"/>
          <w:szCs w:val="22"/>
        </w:rPr>
        <w:t xml:space="preserve">za </w:t>
      </w:r>
      <w:r w:rsidR="00DC615F">
        <w:rPr>
          <w:rFonts w:ascii="Arial" w:hAnsi="Arial" w:cs="Arial"/>
          <w:sz w:val="22"/>
          <w:szCs w:val="22"/>
        </w:rPr>
        <w:t>urządzeni</w:t>
      </w:r>
      <w:r w:rsidR="002F4ABB">
        <w:rPr>
          <w:rFonts w:ascii="Arial" w:hAnsi="Arial" w:cs="Arial"/>
          <w:sz w:val="22"/>
          <w:szCs w:val="22"/>
        </w:rPr>
        <w:t>a</w:t>
      </w:r>
      <w:r w:rsidR="006713EB" w:rsidRPr="00241C48">
        <w:rPr>
          <w:rFonts w:ascii="Arial" w:hAnsi="Arial" w:cs="Arial"/>
          <w:sz w:val="22"/>
          <w:szCs w:val="22"/>
        </w:rPr>
        <w:t xml:space="preserve"> </w:t>
      </w:r>
      <w:r w:rsidR="00846DC8" w:rsidRPr="00316261">
        <w:rPr>
          <w:rFonts w:ascii="Arial" w:hAnsi="Arial" w:cs="Arial"/>
          <w:sz w:val="22"/>
          <w:szCs w:val="22"/>
        </w:rPr>
        <w:t>w terminie</w:t>
      </w:r>
      <w:r w:rsidR="001F6F7C" w:rsidRPr="00316261">
        <w:rPr>
          <w:rFonts w:ascii="Arial" w:hAnsi="Arial" w:cs="Arial"/>
          <w:sz w:val="22"/>
          <w:szCs w:val="22"/>
        </w:rPr>
        <w:t xml:space="preserve"> 30 </w:t>
      </w:r>
      <w:r w:rsidR="001F6F7C" w:rsidRPr="008C0897">
        <w:rPr>
          <w:rFonts w:ascii="Arial" w:hAnsi="Arial" w:cs="Arial"/>
          <w:sz w:val="22"/>
          <w:szCs w:val="22"/>
        </w:rPr>
        <w:t xml:space="preserve">dni </w:t>
      </w:r>
      <w:r w:rsidR="00846DC8" w:rsidRPr="008C0897">
        <w:rPr>
          <w:rFonts w:ascii="Arial" w:hAnsi="Arial" w:cs="Arial"/>
          <w:sz w:val="22"/>
          <w:szCs w:val="22"/>
        </w:rPr>
        <w:t xml:space="preserve">od daty otrzymania </w:t>
      </w:r>
      <w:r w:rsidR="00891170" w:rsidRPr="008C0897">
        <w:rPr>
          <w:rFonts w:ascii="Arial" w:hAnsi="Arial" w:cs="Arial"/>
          <w:sz w:val="22"/>
          <w:szCs w:val="22"/>
        </w:rPr>
        <w:t xml:space="preserve">od </w:t>
      </w:r>
      <w:r w:rsidR="00846DC8" w:rsidRPr="008C0897">
        <w:rPr>
          <w:rFonts w:ascii="Arial" w:hAnsi="Arial" w:cs="Arial"/>
          <w:sz w:val="22"/>
          <w:szCs w:val="22"/>
        </w:rPr>
        <w:t>Dostawcy</w:t>
      </w:r>
      <w:r w:rsidR="00891170" w:rsidRPr="008C0897">
        <w:rPr>
          <w:rFonts w:ascii="Arial" w:hAnsi="Arial" w:cs="Arial"/>
          <w:sz w:val="22"/>
          <w:szCs w:val="22"/>
        </w:rPr>
        <w:t xml:space="preserve"> </w:t>
      </w:r>
      <w:r w:rsidR="006A3FB1" w:rsidRPr="008C0897">
        <w:rPr>
          <w:rFonts w:ascii="Arial" w:hAnsi="Arial" w:cs="Arial"/>
          <w:sz w:val="22"/>
          <w:szCs w:val="22"/>
        </w:rPr>
        <w:t xml:space="preserve">oświadczenia o </w:t>
      </w:r>
      <w:r w:rsidR="00987AD3" w:rsidRPr="008C0897">
        <w:rPr>
          <w:rFonts w:ascii="Arial" w:hAnsi="Arial" w:cs="Arial"/>
          <w:sz w:val="22"/>
          <w:szCs w:val="22"/>
        </w:rPr>
        <w:t xml:space="preserve">planowanym </w:t>
      </w:r>
      <w:r w:rsidR="006A3FB1" w:rsidRPr="008C0897">
        <w:rPr>
          <w:rFonts w:ascii="Arial" w:hAnsi="Arial" w:cs="Arial"/>
          <w:sz w:val="22"/>
          <w:szCs w:val="22"/>
        </w:rPr>
        <w:t xml:space="preserve">tygodniu </w:t>
      </w:r>
      <w:r w:rsidR="006713EB">
        <w:rPr>
          <w:rFonts w:ascii="Arial" w:hAnsi="Arial" w:cs="Arial"/>
          <w:sz w:val="22"/>
          <w:szCs w:val="22"/>
        </w:rPr>
        <w:t xml:space="preserve">jego </w:t>
      </w:r>
      <w:r w:rsidR="006A3FB1" w:rsidRPr="008C0897">
        <w:rPr>
          <w:rFonts w:ascii="Arial" w:hAnsi="Arial" w:cs="Arial"/>
          <w:sz w:val="22"/>
          <w:szCs w:val="22"/>
        </w:rPr>
        <w:t xml:space="preserve">dostawy </w:t>
      </w:r>
      <w:r w:rsidR="00987AD3" w:rsidRPr="008C0897">
        <w:rPr>
          <w:rFonts w:ascii="Arial" w:hAnsi="Arial" w:cs="Arial"/>
          <w:sz w:val="22"/>
          <w:szCs w:val="22"/>
        </w:rPr>
        <w:t xml:space="preserve">oraz </w:t>
      </w:r>
      <w:r w:rsidR="00891170" w:rsidRPr="008C0897">
        <w:rPr>
          <w:rFonts w:ascii="Arial" w:hAnsi="Arial" w:cs="Arial"/>
          <w:sz w:val="22"/>
          <w:szCs w:val="22"/>
        </w:rPr>
        <w:t xml:space="preserve">faktury </w:t>
      </w:r>
      <w:r w:rsidR="00891170" w:rsidRPr="008C0897">
        <w:rPr>
          <w:rFonts w:ascii="Arial" w:hAnsi="Arial" w:cs="Arial"/>
          <w:i/>
          <w:iCs/>
          <w:sz w:val="22"/>
          <w:szCs w:val="22"/>
        </w:rPr>
        <w:t>pro forma</w:t>
      </w:r>
      <w:r w:rsidR="003041F1" w:rsidRPr="008C0897">
        <w:rPr>
          <w:rFonts w:ascii="Arial" w:hAnsi="Arial" w:cs="Arial"/>
          <w:sz w:val="22"/>
          <w:szCs w:val="22"/>
        </w:rPr>
        <w:t xml:space="preserve"> </w:t>
      </w:r>
      <w:r w:rsidR="00987AD3" w:rsidRPr="008C0897">
        <w:rPr>
          <w:rFonts w:ascii="Arial" w:hAnsi="Arial" w:cs="Arial"/>
          <w:sz w:val="22"/>
          <w:szCs w:val="22"/>
        </w:rPr>
        <w:t>na t</w:t>
      </w:r>
      <w:r w:rsidR="00DC615F">
        <w:rPr>
          <w:rFonts w:ascii="Arial" w:hAnsi="Arial" w:cs="Arial"/>
          <w:sz w:val="22"/>
          <w:szCs w:val="22"/>
        </w:rPr>
        <w:t>o</w:t>
      </w:r>
      <w:r w:rsidR="00987AD3" w:rsidRPr="008C0897">
        <w:rPr>
          <w:rFonts w:ascii="Arial" w:hAnsi="Arial" w:cs="Arial"/>
          <w:sz w:val="22"/>
          <w:szCs w:val="22"/>
        </w:rPr>
        <w:t xml:space="preserve"> urządzeni</w:t>
      </w:r>
      <w:r w:rsidR="00D64E01" w:rsidRPr="008C0897">
        <w:rPr>
          <w:rFonts w:ascii="Arial" w:hAnsi="Arial" w:cs="Arial"/>
          <w:sz w:val="22"/>
          <w:szCs w:val="22"/>
        </w:rPr>
        <w:t>e</w:t>
      </w:r>
      <w:r w:rsidR="00987AD3" w:rsidRPr="008C0897">
        <w:rPr>
          <w:rFonts w:ascii="Arial" w:hAnsi="Arial" w:cs="Arial"/>
          <w:sz w:val="22"/>
          <w:szCs w:val="22"/>
        </w:rPr>
        <w:t>,</w:t>
      </w:r>
      <w:r w:rsidR="00846DC8" w:rsidRPr="008C0897">
        <w:rPr>
          <w:rFonts w:ascii="Arial" w:hAnsi="Arial" w:cs="Arial"/>
          <w:sz w:val="22"/>
          <w:szCs w:val="22"/>
        </w:rPr>
        <w:t xml:space="preserve"> lecz nie wcześniej niż</w:t>
      </w:r>
      <w:r w:rsidR="006713EB">
        <w:rPr>
          <w:rFonts w:ascii="Arial" w:hAnsi="Arial" w:cs="Arial"/>
          <w:sz w:val="22"/>
          <w:szCs w:val="22"/>
        </w:rPr>
        <w:t>:</w:t>
      </w:r>
    </w:p>
    <w:p w14:paraId="73E6C3FD" w14:textId="0DA0091B" w:rsidR="006713EB" w:rsidRDefault="006713EB" w:rsidP="000A7C77">
      <w:pPr>
        <w:pStyle w:val="Tekstpodstawowy"/>
        <w:spacing w:after="120"/>
        <w:ind w:left="709" w:hanging="284"/>
        <w:rPr>
          <w:rFonts w:ascii="Arial" w:hAnsi="Arial" w:cs="Arial"/>
          <w:sz w:val="22"/>
          <w:szCs w:val="22"/>
        </w:rPr>
      </w:pPr>
      <w:r>
        <w:rPr>
          <w:rFonts w:ascii="Arial" w:hAnsi="Arial" w:cs="Arial"/>
          <w:sz w:val="22"/>
          <w:szCs w:val="22"/>
        </w:rPr>
        <w:t>1)</w:t>
      </w:r>
      <w:r>
        <w:rPr>
          <w:rFonts w:ascii="Arial" w:hAnsi="Arial" w:cs="Arial"/>
          <w:sz w:val="22"/>
          <w:szCs w:val="22"/>
        </w:rPr>
        <w:tab/>
      </w:r>
      <w:r w:rsidR="00846DC8" w:rsidRPr="008C0897">
        <w:rPr>
          <w:rFonts w:ascii="Arial" w:hAnsi="Arial" w:cs="Arial"/>
          <w:sz w:val="22"/>
          <w:szCs w:val="22"/>
        </w:rPr>
        <w:t xml:space="preserve">w terminie </w:t>
      </w:r>
      <w:r w:rsidR="00EB194B">
        <w:rPr>
          <w:rFonts w:ascii="Arial" w:hAnsi="Arial" w:cs="Arial"/>
          <w:sz w:val="22"/>
          <w:szCs w:val="22"/>
        </w:rPr>
        <w:t>3</w:t>
      </w:r>
      <w:r w:rsidR="00846DC8" w:rsidRPr="008C0897">
        <w:rPr>
          <w:rFonts w:ascii="Arial" w:hAnsi="Arial" w:cs="Arial"/>
          <w:sz w:val="22"/>
          <w:szCs w:val="22"/>
        </w:rPr>
        <w:t xml:space="preserve"> (</w:t>
      </w:r>
      <w:r w:rsidR="00EB194B">
        <w:rPr>
          <w:rFonts w:ascii="Arial" w:hAnsi="Arial" w:cs="Arial"/>
          <w:sz w:val="22"/>
          <w:szCs w:val="22"/>
        </w:rPr>
        <w:t>trzech</w:t>
      </w:r>
      <w:r w:rsidR="00846DC8" w:rsidRPr="008C0897">
        <w:rPr>
          <w:rFonts w:ascii="Arial" w:hAnsi="Arial" w:cs="Arial"/>
          <w:sz w:val="22"/>
          <w:szCs w:val="22"/>
        </w:rPr>
        <w:t>) tygodni od daty zawarcia umowy</w:t>
      </w:r>
      <w:r>
        <w:rPr>
          <w:rFonts w:ascii="Arial" w:hAnsi="Arial" w:cs="Arial"/>
          <w:sz w:val="22"/>
          <w:szCs w:val="22"/>
        </w:rPr>
        <w:t xml:space="preserve"> </w:t>
      </w:r>
    </w:p>
    <w:p w14:paraId="1C6CCAA1" w14:textId="5D313C77" w:rsidR="002C1019" w:rsidRPr="00335636" w:rsidRDefault="004E4F08" w:rsidP="00423621">
      <w:pPr>
        <w:pStyle w:val="Tekstpodstawowy"/>
        <w:spacing w:after="120"/>
        <w:ind w:left="426" w:hanging="426"/>
        <w:rPr>
          <w:rFonts w:ascii="Arial" w:hAnsi="Arial" w:cs="Arial"/>
          <w:sz w:val="22"/>
          <w:szCs w:val="22"/>
        </w:rPr>
      </w:pPr>
      <w:r w:rsidRPr="001305AC">
        <w:rPr>
          <w:rFonts w:ascii="Arial" w:hAnsi="Arial" w:cs="Arial"/>
          <w:sz w:val="22"/>
          <w:szCs w:val="22"/>
        </w:rPr>
        <w:t>3.</w:t>
      </w:r>
      <w:r w:rsidR="007B009C" w:rsidRPr="001305AC">
        <w:rPr>
          <w:rFonts w:ascii="Arial" w:hAnsi="Arial" w:cs="Arial"/>
          <w:sz w:val="22"/>
          <w:szCs w:val="22"/>
        </w:rPr>
        <w:t>4</w:t>
      </w:r>
      <w:r w:rsidR="00891170">
        <w:rPr>
          <w:rFonts w:ascii="Arial" w:hAnsi="Arial" w:cs="Arial"/>
          <w:sz w:val="22"/>
          <w:szCs w:val="22"/>
        </w:rPr>
        <w:t>.</w:t>
      </w:r>
      <w:r w:rsidR="00891170">
        <w:rPr>
          <w:rFonts w:ascii="Arial" w:hAnsi="Arial" w:cs="Arial"/>
          <w:sz w:val="22"/>
          <w:szCs w:val="22"/>
        </w:rPr>
        <w:tab/>
      </w:r>
      <w:r w:rsidR="00623BD2" w:rsidRPr="001305AC">
        <w:rPr>
          <w:rFonts w:ascii="Arial" w:hAnsi="Arial" w:cs="Arial"/>
          <w:sz w:val="22"/>
          <w:szCs w:val="22"/>
        </w:rPr>
        <w:t>Strony ustalają, iż</w:t>
      </w:r>
      <w:r w:rsidR="00B2041E" w:rsidRPr="001305AC">
        <w:rPr>
          <w:rFonts w:ascii="Arial" w:hAnsi="Arial" w:cs="Arial"/>
          <w:sz w:val="22"/>
          <w:szCs w:val="22"/>
        </w:rPr>
        <w:t xml:space="preserve"> </w:t>
      </w:r>
      <w:r w:rsidR="009C5A5A" w:rsidRPr="001305AC">
        <w:rPr>
          <w:rFonts w:ascii="Arial" w:hAnsi="Arial" w:cs="Arial"/>
          <w:sz w:val="22"/>
          <w:szCs w:val="22"/>
        </w:rPr>
        <w:t xml:space="preserve">po dostarczeniu </w:t>
      </w:r>
      <w:r w:rsidR="0067706D" w:rsidRPr="001305AC">
        <w:rPr>
          <w:rFonts w:ascii="Arial" w:hAnsi="Arial" w:cs="Arial"/>
          <w:sz w:val="22"/>
          <w:szCs w:val="22"/>
        </w:rPr>
        <w:t>urządze</w:t>
      </w:r>
      <w:r w:rsidR="002F4ABB">
        <w:rPr>
          <w:rFonts w:ascii="Arial" w:hAnsi="Arial" w:cs="Arial"/>
          <w:sz w:val="22"/>
          <w:szCs w:val="22"/>
        </w:rPr>
        <w:t>ń</w:t>
      </w:r>
      <w:r w:rsidR="0037232B">
        <w:rPr>
          <w:rFonts w:ascii="Arial" w:hAnsi="Arial" w:cs="Arial"/>
          <w:sz w:val="22"/>
          <w:szCs w:val="22"/>
        </w:rPr>
        <w:t xml:space="preserve"> </w:t>
      </w:r>
      <w:r w:rsidR="00F93A9E" w:rsidRPr="001305AC">
        <w:rPr>
          <w:rFonts w:ascii="Arial" w:hAnsi="Arial" w:cs="Arial"/>
          <w:sz w:val="22"/>
          <w:szCs w:val="22"/>
        </w:rPr>
        <w:t xml:space="preserve">na terminal </w:t>
      </w:r>
      <w:r w:rsidR="0067706D" w:rsidRPr="001305AC">
        <w:rPr>
          <w:rFonts w:ascii="Arial" w:hAnsi="Arial" w:cs="Arial"/>
          <w:sz w:val="22"/>
          <w:szCs w:val="22"/>
        </w:rPr>
        <w:t xml:space="preserve">w </w:t>
      </w:r>
      <w:r w:rsidR="00DC615F">
        <w:rPr>
          <w:rFonts w:ascii="Arial" w:hAnsi="Arial" w:cs="Arial"/>
          <w:sz w:val="22"/>
          <w:szCs w:val="22"/>
        </w:rPr>
        <w:t>Gdańsku</w:t>
      </w:r>
      <w:r w:rsidR="0067706D" w:rsidRPr="001305AC" w:rsidDel="0067706D">
        <w:rPr>
          <w:rFonts w:ascii="Arial" w:hAnsi="Arial" w:cs="Arial"/>
          <w:sz w:val="22"/>
          <w:szCs w:val="22"/>
        </w:rPr>
        <w:t xml:space="preserve"> </w:t>
      </w:r>
      <w:r w:rsidR="00F93A9E" w:rsidRPr="001305AC">
        <w:rPr>
          <w:rFonts w:ascii="Arial" w:hAnsi="Arial" w:cs="Arial"/>
          <w:sz w:val="22"/>
          <w:szCs w:val="22"/>
        </w:rPr>
        <w:t xml:space="preserve">i po uzyskaniu </w:t>
      </w:r>
      <w:r w:rsidR="0067706D" w:rsidRPr="001305AC">
        <w:rPr>
          <w:rFonts w:ascii="Arial" w:hAnsi="Arial" w:cs="Arial"/>
          <w:sz w:val="22"/>
          <w:szCs w:val="22"/>
        </w:rPr>
        <w:t xml:space="preserve">stosownych </w:t>
      </w:r>
      <w:proofErr w:type="spellStart"/>
      <w:r w:rsidR="00F93A9E" w:rsidRPr="001305AC">
        <w:rPr>
          <w:rFonts w:ascii="Arial" w:hAnsi="Arial" w:cs="Arial"/>
          <w:sz w:val="22"/>
          <w:szCs w:val="22"/>
        </w:rPr>
        <w:t>dopuszcze</w:t>
      </w:r>
      <w:r w:rsidR="0067706D" w:rsidRPr="001305AC">
        <w:rPr>
          <w:rFonts w:ascii="Arial" w:hAnsi="Arial" w:cs="Arial"/>
          <w:sz w:val="22"/>
          <w:szCs w:val="22"/>
        </w:rPr>
        <w:t>ń</w:t>
      </w:r>
      <w:proofErr w:type="spellEnd"/>
      <w:r w:rsidR="00F93A9E" w:rsidRPr="001305AC">
        <w:rPr>
          <w:rFonts w:ascii="Arial" w:hAnsi="Arial" w:cs="Arial"/>
          <w:sz w:val="22"/>
          <w:szCs w:val="22"/>
        </w:rPr>
        <w:t xml:space="preserve"> urządze</w:t>
      </w:r>
      <w:r w:rsidR="0067706D" w:rsidRPr="001305AC">
        <w:rPr>
          <w:rFonts w:ascii="Arial" w:hAnsi="Arial" w:cs="Arial"/>
          <w:sz w:val="22"/>
          <w:szCs w:val="22"/>
        </w:rPr>
        <w:t>ń</w:t>
      </w:r>
      <w:r w:rsidR="00F93A9E" w:rsidRPr="001305AC">
        <w:rPr>
          <w:rFonts w:ascii="Arial" w:hAnsi="Arial" w:cs="Arial"/>
          <w:sz w:val="22"/>
          <w:szCs w:val="22"/>
        </w:rPr>
        <w:t xml:space="preserve"> do ruchu przez właściwy organ dozorowy zgodnie z </w:t>
      </w:r>
      <w:r w:rsidR="00F93A9E" w:rsidRPr="001305AC">
        <w:rPr>
          <w:rFonts w:ascii="Arial" w:hAnsi="Arial" w:cs="Arial"/>
          <w:bCs/>
          <w:sz w:val="22"/>
          <w:szCs w:val="22"/>
        </w:rPr>
        <w:t>§5.</w:t>
      </w:r>
      <w:r w:rsidR="00C5780B">
        <w:rPr>
          <w:rFonts w:ascii="Arial" w:hAnsi="Arial" w:cs="Arial"/>
          <w:bCs/>
          <w:sz w:val="22"/>
          <w:szCs w:val="22"/>
        </w:rPr>
        <w:t>4</w:t>
      </w:r>
      <w:r w:rsidR="00F93A9E" w:rsidRPr="001305AC">
        <w:rPr>
          <w:rFonts w:ascii="Arial" w:hAnsi="Arial" w:cs="Arial"/>
          <w:bCs/>
          <w:sz w:val="22"/>
          <w:szCs w:val="22"/>
        </w:rPr>
        <w:t>.</w:t>
      </w:r>
      <w:r w:rsidR="00F93A9E" w:rsidRPr="001305AC">
        <w:rPr>
          <w:rFonts w:ascii="Arial" w:hAnsi="Arial" w:cs="Arial"/>
          <w:sz w:val="22"/>
          <w:szCs w:val="22"/>
        </w:rPr>
        <w:t xml:space="preserve"> oraz po dokonaniu odbiorów urządzeń pomiędzy </w:t>
      </w:r>
      <w:r w:rsidR="001305AC">
        <w:rPr>
          <w:rFonts w:ascii="Arial" w:hAnsi="Arial" w:cs="Arial"/>
          <w:sz w:val="22"/>
          <w:szCs w:val="22"/>
        </w:rPr>
        <w:t>Dostawc</w:t>
      </w:r>
      <w:r w:rsidR="00846DC8">
        <w:rPr>
          <w:rFonts w:ascii="Arial" w:hAnsi="Arial" w:cs="Arial"/>
          <w:sz w:val="22"/>
          <w:szCs w:val="22"/>
        </w:rPr>
        <w:t>ą</w:t>
      </w:r>
      <w:r w:rsidR="00F93A9E" w:rsidRPr="001305AC">
        <w:rPr>
          <w:rFonts w:ascii="Arial" w:hAnsi="Arial" w:cs="Arial"/>
          <w:sz w:val="22"/>
          <w:szCs w:val="22"/>
        </w:rPr>
        <w:t xml:space="preserve"> a </w:t>
      </w:r>
      <w:r w:rsidR="001305AC">
        <w:rPr>
          <w:rFonts w:ascii="Arial" w:hAnsi="Arial" w:cs="Arial"/>
          <w:sz w:val="22"/>
          <w:szCs w:val="22"/>
        </w:rPr>
        <w:t>Odbior</w:t>
      </w:r>
      <w:r w:rsidR="00846DC8">
        <w:rPr>
          <w:rFonts w:ascii="Arial" w:hAnsi="Arial" w:cs="Arial"/>
          <w:sz w:val="22"/>
          <w:szCs w:val="22"/>
        </w:rPr>
        <w:t>cą</w:t>
      </w:r>
      <w:r w:rsidR="00F93A9E" w:rsidRPr="001305AC">
        <w:rPr>
          <w:rFonts w:ascii="Arial" w:hAnsi="Arial" w:cs="Arial"/>
          <w:sz w:val="22"/>
          <w:szCs w:val="22"/>
        </w:rPr>
        <w:t xml:space="preserve"> potwierdzonych protok</w:t>
      </w:r>
      <w:r w:rsidR="007B009C" w:rsidRPr="001305AC">
        <w:rPr>
          <w:rFonts w:ascii="Arial" w:hAnsi="Arial" w:cs="Arial"/>
          <w:sz w:val="22"/>
          <w:szCs w:val="22"/>
        </w:rPr>
        <w:t>o</w:t>
      </w:r>
      <w:r w:rsidR="00F93A9E" w:rsidRPr="001305AC">
        <w:rPr>
          <w:rFonts w:ascii="Arial" w:hAnsi="Arial" w:cs="Arial"/>
          <w:sz w:val="22"/>
          <w:szCs w:val="22"/>
        </w:rPr>
        <w:t>łami zdawczo-odbiorczymi</w:t>
      </w:r>
      <w:r w:rsidR="00994C34">
        <w:rPr>
          <w:rFonts w:ascii="Arial" w:hAnsi="Arial" w:cs="Arial"/>
          <w:sz w:val="22"/>
          <w:szCs w:val="22"/>
        </w:rPr>
        <w:t xml:space="preserve"> (§5.5)</w:t>
      </w:r>
      <w:r w:rsidR="00F93A9E" w:rsidRPr="001305AC">
        <w:rPr>
          <w:rFonts w:ascii="Arial" w:hAnsi="Arial" w:cs="Arial"/>
          <w:sz w:val="22"/>
          <w:szCs w:val="22"/>
        </w:rPr>
        <w:t>,</w:t>
      </w:r>
      <w:r w:rsidR="009C5A5A" w:rsidRPr="001305AC">
        <w:rPr>
          <w:rFonts w:ascii="Arial" w:hAnsi="Arial" w:cs="Arial"/>
          <w:sz w:val="22"/>
          <w:szCs w:val="22"/>
        </w:rPr>
        <w:t xml:space="preserve"> </w:t>
      </w:r>
      <w:r w:rsidR="001305AC">
        <w:rPr>
          <w:rFonts w:ascii="Arial" w:hAnsi="Arial" w:cs="Arial"/>
          <w:sz w:val="22"/>
          <w:szCs w:val="22"/>
        </w:rPr>
        <w:t>Dostawca</w:t>
      </w:r>
      <w:r w:rsidR="009C5A5A" w:rsidRPr="001305AC">
        <w:rPr>
          <w:rFonts w:ascii="Arial" w:hAnsi="Arial" w:cs="Arial"/>
          <w:sz w:val="22"/>
          <w:szCs w:val="22"/>
        </w:rPr>
        <w:t xml:space="preserve"> wystawi </w:t>
      </w:r>
      <w:r w:rsidR="002C1019" w:rsidRPr="001305AC">
        <w:rPr>
          <w:rFonts w:ascii="Arial" w:hAnsi="Arial" w:cs="Arial"/>
          <w:sz w:val="22"/>
          <w:szCs w:val="22"/>
        </w:rPr>
        <w:t xml:space="preserve">z tego tytułu </w:t>
      </w:r>
      <w:r w:rsidR="00945C26" w:rsidRPr="00836F01">
        <w:rPr>
          <w:rFonts w:ascii="Arial" w:hAnsi="Arial" w:cs="Arial"/>
          <w:sz w:val="22"/>
          <w:szCs w:val="22"/>
        </w:rPr>
        <w:t xml:space="preserve">sprzedażową </w:t>
      </w:r>
      <w:r w:rsidR="009C5A5A" w:rsidRPr="00836F01">
        <w:rPr>
          <w:rFonts w:ascii="Arial" w:hAnsi="Arial" w:cs="Arial"/>
          <w:sz w:val="22"/>
          <w:szCs w:val="22"/>
        </w:rPr>
        <w:t>fakturę VAT</w:t>
      </w:r>
      <w:r w:rsidR="00846DC8" w:rsidRPr="00836F01">
        <w:rPr>
          <w:rFonts w:ascii="Arial" w:hAnsi="Arial" w:cs="Arial"/>
          <w:sz w:val="22"/>
          <w:szCs w:val="22"/>
        </w:rPr>
        <w:t xml:space="preserve">. W celu rozliczenia pozostałej </w:t>
      </w:r>
      <w:r w:rsidR="0020195F" w:rsidRPr="00836F01">
        <w:rPr>
          <w:rFonts w:ascii="Arial" w:hAnsi="Arial" w:cs="Arial"/>
          <w:sz w:val="22"/>
          <w:szCs w:val="22"/>
        </w:rPr>
        <w:t xml:space="preserve">należnej </w:t>
      </w:r>
      <w:r w:rsidR="00846DC8" w:rsidRPr="00836F01">
        <w:rPr>
          <w:rFonts w:ascii="Arial" w:hAnsi="Arial" w:cs="Arial"/>
          <w:sz w:val="22"/>
          <w:szCs w:val="22"/>
        </w:rPr>
        <w:t>części ceny urządze</w:t>
      </w:r>
      <w:r w:rsidR="002F4ABB">
        <w:rPr>
          <w:rFonts w:ascii="Arial" w:hAnsi="Arial" w:cs="Arial"/>
          <w:sz w:val="22"/>
          <w:szCs w:val="22"/>
        </w:rPr>
        <w:t>ń</w:t>
      </w:r>
      <w:r w:rsidR="00945C26" w:rsidRPr="00335636">
        <w:rPr>
          <w:rFonts w:ascii="Arial" w:hAnsi="Arial" w:cs="Arial"/>
          <w:sz w:val="22"/>
          <w:szCs w:val="22"/>
        </w:rPr>
        <w:t>,</w:t>
      </w:r>
      <w:r w:rsidR="00846DC8" w:rsidRPr="00335636">
        <w:rPr>
          <w:rFonts w:ascii="Arial" w:hAnsi="Arial" w:cs="Arial"/>
          <w:sz w:val="22"/>
          <w:szCs w:val="22"/>
        </w:rPr>
        <w:t xml:space="preserve"> Odbiorca zapłaci Dostawcy </w:t>
      </w:r>
      <w:r w:rsidR="00CE20D5" w:rsidRPr="00335636">
        <w:rPr>
          <w:rFonts w:ascii="Arial" w:hAnsi="Arial" w:cs="Arial"/>
          <w:sz w:val="22"/>
          <w:szCs w:val="22"/>
        </w:rPr>
        <w:t xml:space="preserve">kwotę </w:t>
      </w:r>
      <w:r w:rsidR="005C6032">
        <w:rPr>
          <w:rFonts w:ascii="Arial" w:hAnsi="Arial" w:cs="Arial"/>
          <w:sz w:val="22"/>
          <w:szCs w:val="22"/>
        </w:rPr>
        <w:t>c</w:t>
      </w:r>
      <w:r w:rsidR="0020195F" w:rsidRPr="00335636">
        <w:rPr>
          <w:rFonts w:ascii="Arial" w:hAnsi="Arial" w:cs="Arial"/>
          <w:sz w:val="22"/>
          <w:szCs w:val="22"/>
        </w:rPr>
        <w:t>eny (</w:t>
      </w:r>
      <w:r w:rsidR="0020195F" w:rsidRPr="00843A21">
        <w:rPr>
          <w:rFonts w:ascii="Arial" w:hAnsi="Arial" w:cs="Arial"/>
          <w:b/>
          <w:bCs/>
          <w:sz w:val="22"/>
          <w:szCs w:val="22"/>
        </w:rPr>
        <w:t>C</w:t>
      </w:r>
      <w:r w:rsidR="008643CC" w:rsidRPr="00843A21">
        <w:rPr>
          <w:rFonts w:ascii="Arial" w:hAnsi="Arial" w:cs="Arial"/>
          <w:b/>
          <w:bCs/>
          <w:sz w:val="22"/>
          <w:szCs w:val="22"/>
        </w:rPr>
        <w:t>D</w:t>
      </w:r>
      <w:r w:rsidR="000A7C77">
        <w:rPr>
          <w:rFonts w:ascii="Arial" w:hAnsi="Arial" w:cs="Arial"/>
          <w:b/>
          <w:bCs/>
          <w:sz w:val="22"/>
          <w:szCs w:val="22"/>
        </w:rPr>
        <w:t>N</w:t>
      </w:r>
      <w:r w:rsidR="0020195F" w:rsidRPr="00335636">
        <w:rPr>
          <w:rFonts w:ascii="Arial" w:hAnsi="Arial" w:cs="Arial"/>
          <w:sz w:val="22"/>
          <w:szCs w:val="22"/>
        </w:rPr>
        <w:t xml:space="preserve">) </w:t>
      </w:r>
      <w:r w:rsidR="006710D9">
        <w:rPr>
          <w:rFonts w:ascii="Arial" w:hAnsi="Arial" w:cs="Arial"/>
          <w:sz w:val="22"/>
          <w:szCs w:val="22"/>
        </w:rPr>
        <w:t>urządze</w:t>
      </w:r>
      <w:r w:rsidR="00752DBD">
        <w:rPr>
          <w:rFonts w:ascii="Arial" w:hAnsi="Arial" w:cs="Arial"/>
          <w:sz w:val="22"/>
          <w:szCs w:val="22"/>
        </w:rPr>
        <w:t>ń</w:t>
      </w:r>
      <w:r w:rsidR="006710D9">
        <w:rPr>
          <w:rFonts w:ascii="Arial" w:hAnsi="Arial" w:cs="Arial"/>
          <w:sz w:val="22"/>
          <w:szCs w:val="22"/>
        </w:rPr>
        <w:t xml:space="preserve"> </w:t>
      </w:r>
      <w:r w:rsidR="0020195F" w:rsidRPr="00335636">
        <w:rPr>
          <w:rFonts w:ascii="Arial" w:hAnsi="Arial" w:cs="Arial"/>
          <w:sz w:val="22"/>
          <w:szCs w:val="22"/>
        </w:rPr>
        <w:t xml:space="preserve">pomniejszoną o </w:t>
      </w:r>
      <w:r w:rsidR="00846DC8" w:rsidRPr="00335636">
        <w:rPr>
          <w:rFonts w:ascii="Arial" w:hAnsi="Arial" w:cs="Arial"/>
          <w:sz w:val="22"/>
          <w:szCs w:val="22"/>
        </w:rPr>
        <w:t>wpłacon</w:t>
      </w:r>
      <w:r w:rsidR="00945C26" w:rsidRPr="00335636">
        <w:rPr>
          <w:rFonts w:ascii="Arial" w:hAnsi="Arial" w:cs="Arial"/>
          <w:sz w:val="22"/>
          <w:szCs w:val="22"/>
        </w:rPr>
        <w:t>ą</w:t>
      </w:r>
      <w:r w:rsidR="00846DC8" w:rsidRPr="00335636">
        <w:rPr>
          <w:rFonts w:ascii="Arial" w:hAnsi="Arial" w:cs="Arial"/>
          <w:sz w:val="22"/>
          <w:szCs w:val="22"/>
        </w:rPr>
        <w:t xml:space="preserve"> wcześniej</w:t>
      </w:r>
      <w:r w:rsidR="005F5B97" w:rsidRPr="00335636">
        <w:rPr>
          <w:rFonts w:ascii="Arial" w:hAnsi="Arial" w:cs="Arial"/>
          <w:sz w:val="22"/>
          <w:szCs w:val="22"/>
        </w:rPr>
        <w:t xml:space="preserve"> </w:t>
      </w:r>
      <w:r w:rsidR="00F93A9E" w:rsidRPr="00335636">
        <w:rPr>
          <w:rFonts w:ascii="Arial" w:hAnsi="Arial" w:cs="Arial"/>
          <w:sz w:val="22"/>
          <w:szCs w:val="22"/>
        </w:rPr>
        <w:t>za</w:t>
      </w:r>
      <w:r w:rsidR="00846DC8" w:rsidRPr="00335636">
        <w:rPr>
          <w:rFonts w:ascii="Arial" w:hAnsi="Arial" w:cs="Arial"/>
          <w:sz w:val="22"/>
          <w:szCs w:val="22"/>
        </w:rPr>
        <w:t>liczk</w:t>
      </w:r>
      <w:r w:rsidR="00945C26" w:rsidRPr="00335636">
        <w:rPr>
          <w:rFonts w:ascii="Arial" w:hAnsi="Arial" w:cs="Arial"/>
          <w:sz w:val="22"/>
          <w:szCs w:val="22"/>
        </w:rPr>
        <w:t>ę</w:t>
      </w:r>
      <w:r w:rsidR="005F5B97" w:rsidRPr="00335636">
        <w:rPr>
          <w:rFonts w:ascii="Arial" w:hAnsi="Arial" w:cs="Arial"/>
          <w:sz w:val="22"/>
          <w:szCs w:val="22"/>
        </w:rPr>
        <w:t>, o któr</w:t>
      </w:r>
      <w:r w:rsidR="00945C26" w:rsidRPr="00335636">
        <w:rPr>
          <w:rFonts w:ascii="Arial" w:hAnsi="Arial" w:cs="Arial"/>
          <w:sz w:val="22"/>
          <w:szCs w:val="22"/>
        </w:rPr>
        <w:t>ej</w:t>
      </w:r>
      <w:r w:rsidR="005F5B97" w:rsidRPr="00335636">
        <w:rPr>
          <w:rFonts w:ascii="Arial" w:hAnsi="Arial" w:cs="Arial"/>
          <w:sz w:val="22"/>
          <w:szCs w:val="22"/>
        </w:rPr>
        <w:t xml:space="preserve"> mowa w </w:t>
      </w:r>
      <w:r w:rsidR="00945C26" w:rsidRPr="00335636">
        <w:rPr>
          <w:rFonts w:ascii="Arial" w:hAnsi="Arial" w:cs="Arial"/>
          <w:sz w:val="22"/>
          <w:szCs w:val="22"/>
        </w:rPr>
        <w:t>§</w:t>
      </w:r>
      <w:r w:rsidR="005F5B97" w:rsidRPr="00335636">
        <w:rPr>
          <w:rFonts w:ascii="Arial" w:hAnsi="Arial" w:cs="Arial"/>
          <w:sz w:val="22"/>
          <w:szCs w:val="22"/>
        </w:rPr>
        <w:t>3.</w:t>
      </w:r>
      <w:r w:rsidR="00B72442">
        <w:rPr>
          <w:rFonts w:ascii="Arial" w:hAnsi="Arial" w:cs="Arial"/>
          <w:sz w:val="22"/>
          <w:szCs w:val="22"/>
        </w:rPr>
        <w:t>2</w:t>
      </w:r>
      <w:r w:rsidR="005F5B97" w:rsidRPr="00335636">
        <w:rPr>
          <w:rFonts w:ascii="Arial" w:hAnsi="Arial" w:cs="Arial"/>
          <w:sz w:val="22"/>
          <w:szCs w:val="22"/>
        </w:rPr>
        <w:t>.</w:t>
      </w:r>
      <w:r w:rsidR="00FF577F" w:rsidRPr="00335636">
        <w:rPr>
          <w:rFonts w:ascii="Arial" w:hAnsi="Arial" w:cs="Arial"/>
          <w:sz w:val="22"/>
          <w:szCs w:val="22"/>
        </w:rPr>
        <w:t xml:space="preserve"> </w:t>
      </w:r>
    </w:p>
    <w:p w14:paraId="000D7FB5" w14:textId="522843F4" w:rsidR="00836F01" w:rsidRPr="00335636" w:rsidRDefault="00F93A9E" w:rsidP="00423621">
      <w:pPr>
        <w:pStyle w:val="Tekstpodstawowy"/>
        <w:spacing w:after="120"/>
        <w:ind w:left="426" w:hanging="426"/>
        <w:rPr>
          <w:rFonts w:ascii="Arial" w:hAnsi="Arial" w:cs="Arial"/>
          <w:sz w:val="22"/>
          <w:szCs w:val="22"/>
        </w:rPr>
      </w:pPr>
      <w:r w:rsidRPr="00335636">
        <w:rPr>
          <w:rFonts w:ascii="Arial" w:hAnsi="Arial" w:cs="Arial"/>
          <w:sz w:val="22"/>
          <w:szCs w:val="22"/>
        </w:rPr>
        <w:t>3.</w:t>
      </w:r>
      <w:r w:rsidR="002A7530" w:rsidRPr="00335636">
        <w:rPr>
          <w:rFonts w:ascii="Arial" w:hAnsi="Arial" w:cs="Arial"/>
          <w:sz w:val="22"/>
          <w:szCs w:val="22"/>
        </w:rPr>
        <w:t>5</w:t>
      </w:r>
      <w:r w:rsidR="00E56AA9" w:rsidRPr="00335636">
        <w:rPr>
          <w:rFonts w:ascii="Arial" w:hAnsi="Arial" w:cs="Arial"/>
          <w:sz w:val="22"/>
          <w:szCs w:val="22"/>
        </w:rPr>
        <w:t>.</w:t>
      </w:r>
      <w:r w:rsidR="00945C26" w:rsidRPr="00335636">
        <w:rPr>
          <w:rFonts w:ascii="Arial" w:hAnsi="Arial" w:cs="Arial"/>
          <w:sz w:val="22"/>
          <w:szCs w:val="22"/>
        </w:rPr>
        <w:tab/>
      </w:r>
      <w:r w:rsidR="00533C34" w:rsidRPr="00335636">
        <w:rPr>
          <w:rFonts w:ascii="Arial" w:hAnsi="Arial" w:cs="Arial"/>
          <w:sz w:val="22"/>
          <w:szCs w:val="22"/>
        </w:rPr>
        <w:t>F</w:t>
      </w:r>
      <w:r w:rsidRPr="00335636">
        <w:rPr>
          <w:rFonts w:ascii="Arial" w:hAnsi="Arial" w:cs="Arial"/>
          <w:sz w:val="22"/>
          <w:szCs w:val="22"/>
        </w:rPr>
        <w:t>aktur</w:t>
      </w:r>
      <w:r w:rsidR="00533C34" w:rsidRPr="00335636">
        <w:rPr>
          <w:rFonts w:ascii="Arial" w:hAnsi="Arial" w:cs="Arial"/>
          <w:sz w:val="22"/>
          <w:szCs w:val="22"/>
        </w:rPr>
        <w:t>y</w:t>
      </w:r>
      <w:r w:rsidR="00AC4BED" w:rsidRPr="00335636">
        <w:rPr>
          <w:rFonts w:ascii="Arial" w:hAnsi="Arial" w:cs="Arial"/>
          <w:sz w:val="22"/>
          <w:szCs w:val="22"/>
        </w:rPr>
        <w:t xml:space="preserve"> VA</w:t>
      </w:r>
      <w:r w:rsidRPr="00335636">
        <w:rPr>
          <w:rFonts w:ascii="Arial" w:hAnsi="Arial" w:cs="Arial"/>
          <w:sz w:val="22"/>
          <w:szCs w:val="22"/>
        </w:rPr>
        <w:t>T</w:t>
      </w:r>
      <w:r w:rsidR="002A7530" w:rsidRPr="00335636">
        <w:rPr>
          <w:rFonts w:ascii="Arial" w:hAnsi="Arial" w:cs="Arial"/>
          <w:sz w:val="22"/>
          <w:szCs w:val="22"/>
        </w:rPr>
        <w:t xml:space="preserve"> </w:t>
      </w:r>
      <w:r w:rsidR="00533C34" w:rsidRPr="00335636">
        <w:rPr>
          <w:rFonts w:ascii="Arial" w:hAnsi="Arial" w:cs="Arial"/>
          <w:sz w:val="22"/>
          <w:szCs w:val="22"/>
        </w:rPr>
        <w:t xml:space="preserve">z tytułu dostawy </w:t>
      </w:r>
      <w:r w:rsidR="002A7530" w:rsidRPr="00335636">
        <w:rPr>
          <w:rFonts w:ascii="Arial" w:hAnsi="Arial" w:cs="Arial"/>
          <w:sz w:val="22"/>
          <w:szCs w:val="22"/>
        </w:rPr>
        <w:t>urządze</w:t>
      </w:r>
      <w:r w:rsidR="00533C34" w:rsidRPr="00335636">
        <w:rPr>
          <w:rFonts w:ascii="Arial" w:hAnsi="Arial" w:cs="Arial"/>
          <w:sz w:val="22"/>
          <w:szCs w:val="22"/>
        </w:rPr>
        <w:t xml:space="preserve">ń </w:t>
      </w:r>
      <w:r w:rsidR="00945C26" w:rsidRPr="00335636">
        <w:rPr>
          <w:rFonts w:ascii="Arial" w:hAnsi="Arial" w:cs="Arial"/>
          <w:sz w:val="22"/>
          <w:szCs w:val="22"/>
        </w:rPr>
        <w:t>(zaliczkowe i sprzedażowe</w:t>
      </w:r>
      <w:r w:rsidR="002F4ABB">
        <w:rPr>
          <w:rFonts w:ascii="Arial" w:hAnsi="Arial" w:cs="Arial"/>
          <w:sz w:val="22"/>
          <w:szCs w:val="22"/>
        </w:rPr>
        <w:t xml:space="preserve"> oraz w</w:t>
      </w:r>
      <w:r w:rsidR="00836F01" w:rsidRPr="00335636">
        <w:rPr>
          <w:rFonts w:ascii="Arial" w:hAnsi="Arial" w:cs="Arial"/>
          <w:sz w:val="22"/>
          <w:szCs w:val="22"/>
        </w:rPr>
        <w:t xml:space="preserve">szystkie pozostałe faktury Dostawcy wynikające z </w:t>
      </w:r>
      <w:r w:rsidR="008643CC">
        <w:rPr>
          <w:rFonts w:ascii="Arial" w:hAnsi="Arial" w:cs="Arial"/>
          <w:sz w:val="22"/>
          <w:szCs w:val="22"/>
        </w:rPr>
        <w:t xml:space="preserve">przedmiotu </w:t>
      </w:r>
      <w:r w:rsidR="00836F01" w:rsidRPr="00335636">
        <w:rPr>
          <w:rFonts w:ascii="Arial" w:hAnsi="Arial" w:cs="Arial"/>
          <w:sz w:val="22"/>
          <w:szCs w:val="22"/>
        </w:rPr>
        <w:t xml:space="preserve">niniejszej umowy </w:t>
      </w:r>
      <w:r w:rsidR="0078376A" w:rsidRPr="00335636">
        <w:rPr>
          <w:rFonts w:ascii="Arial" w:hAnsi="Arial" w:cs="Arial"/>
          <w:sz w:val="22"/>
          <w:szCs w:val="22"/>
        </w:rPr>
        <w:t xml:space="preserve">(lub wyodrębnione w nich pozycje) </w:t>
      </w:r>
      <w:r w:rsidR="00144FBF" w:rsidRPr="00335636">
        <w:rPr>
          <w:rFonts w:ascii="Arial" w:hAnsi="Arial" w:cs="Arial"/>
          <w:sz w:val="22"/>
          <w:szCs w:val="22"/>
        </w:rPr>
        <w:t>powinny być</w:t>
      </w:r>
      <w:r w:rsidR="00836F01" w:rsidRPr="00335636">
        <w:rPr>
          <w:rFonts w:ascii="Arial" w:hAnsi="Arial" w:cs="Arial"/>
          <w:sz w:val="22"/>
          <w:szCs w:val="22"/>
        </w:rPr>
        <w:t xml:space="preserve"> wystawiane w </w:t>
      </w:r>
      <w:r w:rsidR="008643CC">
        <w:rPr>
          <w:rFonts w:ascii="Arial" w:hAnsi="Arial" w:cs="Arial"/>
          <w:sz w:val="22"/>
          <w:szCs w:val="22"/>
        </w:rPr>
        <w:t xml:space="preserve">kwotach netto w walucie EUR, natomiast VAT w walucie </w:t>
      </w:r>
      <w:r w:rsidR="00836F01" w:rsidRPr="00335636">
        <w:rPr>
          <w:rFonts w:ascii="Arial" w:hAnsi="Arial" w:cs="Arial"/>
          <w:sz w:val="22"/>
          <w:szCs w:val="22"/>
        </w:rPr>
        <w:t>PLN</w:t>
      </w:r>
      <w:r w:rsidR="008643CC">
        <w:rPr>
          <w:rFonts w:ascii="Arial" w:hAnsi="Arial" w:cs="Arial"/>
          <w:sz w:val="22"/>
          <w:szCs w:val="22"/>
        </w:rPr>
        <w:t xml:space="preserve">. </w:t>
      </w:r>
    </w:p>
    <w:p w14:paraId="56BDABBE" w14:textId="29FE62AE" w:rsidR="008A172F" w:rsidRPr="001305AC" w:rsidRDefault="000B7E6F" w:rsidP="00423621">
      <w:pPr>
        <w:pStyle w:val="Tekstpodstawowy"/>
        <w:spacing w:after="120"/>
        <w:ind w:left="426" w:hanging="426"/>
        <w:rPr>
          <w:rFonts w:ascii="Arial" w:hAnsi="Arial" w:cs="Arial"/>
          <w:sz w:val="22"/>
          <w:szCs w:val="22"/>
        </w:rPr>
      </w:pPr>
      <w:r w:rsidRPr="00335636">
        <w:rPr>
          <w:rFonts w:ascii="Arial" w:hAnsi="Arial" w:cs="Arial"/>
          <w:sz w:val="22"/>
          <w:szCs w:val="22"/>
        </w:rPr>
        <w:t>3.6.</w:t>
      </w:r>
      <w:r w:rsidRPr="00335636">
        <w:rPr>
          <w:rFonts w:ascii="Arial" w:hAnsi="Arial" w:cs="Arial"/>
          <w:sz w:val="22"/>
          <w:szCs w:val="22"/>
        </w:rPr>
        <w:tab/>
      </w:r>
      <w:r w:rsidR="00D25D8A">
        <w:rPr>
          <w:rFonts w:ascii="Arial" w:hAnsi="Arial" w:cs="Arial"/>
          <w:sz w:val="22"/>
          <w:szCs w:val="22"/>
        </w:rPr>
        <w:t>Na</w:t>
      </w:r>
      <w:r w:rsidR="00836F01" w:rsidRPr="00335636">
        <w:rPr>
          <w:rFonts w:ascii="Arial" w:hAnsi="Arial" w:cs="Arial"/>
          <w:sz w:val="22"/>
          <w:szCs w:val="22"/>
        </w:rPr>
        <w:t xml:space="preserve"> dostarczane urządzeni</w:t>
      </w:r>
      <w:r w:rsidR="002F4ABB">
        <w:rPr>
          <w:rFonts w:ascii="Arial" w:hAnsi="Arial" w:cs="Arial"/>
          <w:sz w:val="22"/>
          <w:szCs w:val="22"/>
        </w:rPr>
        <w:t>a</w:t>
      </w:r>
      <w:r w:rsidR="00836F01" w:rsidRPr="00335636">
        <w:rPr>
          <w:rFonts w:ascii="Arial" w:hAnsi="Arial" w:cs="Arial"/>
          <w:sz w:val="22"/>
          <w:szCs w:val="22"/>
        </w:rPr>
        <w:t xml:space="preserve"> powinna być wystawiona odrębna faktura zaliczkowa i </w:t>
      </w:r>
      <w:r w:rsidR="00836F01" w:rsidRPr="008C0897">
        <w:rPr>
          <w:rFonts w:ascii="Arial" w:hAnsi="Arial" w:cs="Arial"/>
          <w:sz w:val="22"/>
          <w:szCs w:val="22"/>
        </w:rPr>
        <w:t>sprzedażowa</w:t>
      </w:r>
      <w:r w:rsidRPr="008C0897">
        <w:rPr>
          <w:rFonts w:ascii="Arial" w:hAnsi="Arial" w:cs="Arial"/>
          <w:sz w:val="22"/>
          <w:szCs w:val="22"/>
        </w:rPr>
        <w:t>,</w:t>
      </w:r>
      <w:r w:rsidR="00836F01" w:rsidRPr="008C0897">
        <w:rPr>
          <w:rFonts w:ascii="Arial" w:hAnsi="Arial" w:cs="Arial"/>
          <w:sz w:val="22"/>
          <w:szCs w:val="22"/>
        </w:rPr>
        <w:t xml:space="preserve"> z</w:t>
      </w:r>
      <w:r w:rsidRPr="008C0897">
        <w:rPr>
          <w:rFonts w:ascii="Arial" w:hAnsi="Arial" w:cs="Arial"/>
          <w:sz w:val="22"/>
          <w:szCs w:val="22"/>
        </w:rPr>
        <w:t>e wskazaniem w jej treści</w:t>
      </w:r>
      <w:r w:rsidR="008C0897" w:rsidRPr="008C0897">
        <w:rPr>
          <w:rFonts w:ascii="Arial" w:hAnsi="Arial" w:cs="Arial"/>
          <w:sz w:val="22"/>
          <w:szCs w:val="22"/>
        </w:rPr>
        <w:t xml:space="preserve"> </w:t>
      </w:r>
      <w:r w:rsidRPr="008C0897">
        <w:rPr>
          <w:rFonts w:ascii="Arial" w:hAnsi="Arial" w:cs="Arial"/>
          <w:sz w:val="22"/>
          <w:szCs w:val="22"/>
        </w:rPr>
        <w:t>nazwy</w:t>
      </w:r>
      <w:r w:rsidR="003C64B0">
        <w:rPr>
          <w:rFonts w:ascii="Arial" w:hAnsi="Arial" w:cs="Arial"/>
          <w:sz w:val="22"/>
          <w:szCs w:val="22"/>
        </w:rPr>
        <w:t xml:space="preserve"> terminala, którego dotyczy dostawa (</w:t>
      </w:r>
      <w:r w:rsidR="003C64B0" w:rsidRPr="008C0897">
        <w:rPr>
          <w:rFonts w:ascii="Arial" w:hAnsi="Arial" w:cs="Arial"/>
          <w:sz w:val="22"/>
          <w:szCs w:val="22"/>
        </w:rPr>
        <w:t>„Terminal</w:t>
      </w:r>
      <w:r w:rsidR="00D25D8A">
        <w:rPr>
          <w:rFonts w:ascii="Arial" w:hAnsi="Arial" w:cs="Arial"/>
          <w:sz w:val="22"/>
          <w:szCs w:val="22"/>
        </w:rPr>
        <w:t xml:space="preserve"> Balticon</w:t>
      </w:r>
      <w:r w:rsidR="003C64B0" w:rsidRPr="008C0897">
        <w:rPr>
          <w:rFonts w:ascii="Arial" w:hAnsi="Arial" w:cs="Arial"/>
          <w:sz w:val="22"/>
          <w:szCs w:val="22"/>
        </w:rPr>
        <w:t xml:space="preserve"> </w:t>
      </w:r>
      <w:r w:rsidR="00D25D8A">
        <w:rPr>
          <w:rFonts w:ascii="Arial" w:hAnsi="Arial" w:cs="Arial"/>
          <w:sz w:val="22"/>
          <w:szCs w:val="22"/>
        </w:rPr>
        <w:t>Gdańsk</w:t>
      </w:r>
      <w:r w:rsidR="003C64B0" w:rsidRPr="008C0897">
        <w:rPr>
          <w:rFonts w:ascii="Arial" w:hAnsi="Arial" w:cs="Arial"/>
          <w:sz w:val="22"/>
          <w:szCs w:val="22"/>
        </w:rPr>
        <w:t>”</w:t>
      </w:r>
      <w:r w:rsidR="003C64B0">
        <w:rPr>
          <w:rFonts w:ascii="Arial" w:hAnsi="Arial" w:cs="Arial"/>
          <w:sz w:val="22"/>
          <w:szCs w:val="22"/>
        </w:rPr>
        <w:t xml:space="preserve">), </w:t>
      </w:r>
      <w:r w:rsidR="00D25D8A">
        <w:rPr>
          <w:rFonts w:ascii="Arial" w:hAnsi="Arial" w:cs="Arial"/>
          <w:sz w:val="22"/>
          <w:szCs w:val="22"/>
        </w:rPr>
        <w:t xml:space="preserve">oraz </w:t>
      </w:r>
      <w:r w:rsidR="003C64B0">
        <w:rPr>
          <w:rFonts w:ascii="Arial" w:hAnsi="Arial" w:cs="Arial"/>
          <w:sz w:val="22"/>
          <w:szCs w:val="22"/>
        </w:rPr>
        <w:t>wskazania oznaczenia</w:t>
      </w:r>
      <w:r w:rsidRPr="008C0897">
        <w:rPr>
          <w:rFonts w:ascii="Arial" w:hAnsi="Arial" w:cs="Arial"/>
          <w:sz w:val="22"/>
          <w:szCs w:val="22"/>
        </w:rPr>
        <w:t xml:space="preserve"> projekt</w:t>
      </w:r>
      <w:r w:rsidR="008C0897" w:rsidRPr="008C0897">
        <w:rPr>
          <w:rFonts w:ascii="Arial" w:hAnsi="Arial" w:cs="Arial"/>
          <w:sz w:val="22"/>
          <w:szCs w:val="22"/>
        </w:rPr>
        <w:t>u</w:t>
      </w:r>
      <w:r w:rsidRPr="008C0897">
        <w:rPr>
          <w:rFonts w:ascii="Arial" w:hAnsi="Arial" w:cs="Arial"/>
          <w:sz w:val="22"/>
          <w:szCs w:val="22"/>
        </w:rPr>
        <w:t>,</w:t>
      </w:r>
      <w:r w:rsidR="008C0897" w:rsidRPr="008C0897">
        <w:rPr>
          <w:rFonts w:ascii="Arial" w:hAnsi="Arial" w:cs="Arial"/>
          <w:sz w:val="22"/>
          <w:szCs w:val="22"/>
        </w:rPr>
        <w:t xml:space="preserve"> „</w:t>
      </w:r>
      <w:r w:rsidR="00D25D8A" w:rsidRPr="00D25D8A">
        <w:rPr>
          <w:rFonts w:ascii="Arial" w:eastAsiaTheme="minorHAnsi" w:hAnsi="Arial" w:cs="Arial"/>
          <w:sz w:val="22"/>
          <w:szCs w:val="22"/>
        </w:rPr>
        <w:t>POIS.03.02.00-00-0051/18</w:t>
      </w:r>
      <w:r w:rsidR="008C0897" w:rsidRPr="00241C48">
        <w:rPr>
          <w:rFonts w:ascii="Arial" w:eastAsiaTheme="minorHAnsi" w:hAnsi="Arial" w:cs="Arial"/>
          <w:sz w:val="22"/>
          <w:szCs w:val="22"/>
        </w:rPr>
        <w:t>”</w:t>
      </w:r>
      <w:r w:rsidR="008C0897">
        <w:rPr>
          <w:rFonts w:ascii="Arial" w:hAnsi="Arial" w:cs="Arial"/>
          <w:sz w:val="22"/>
          <w:szCs w:val="22"/>
        </w:rPr>
        <w:t>.</w:t>
      </w:r>
      <w:r w:rsidR="008C0897" w:rsidRPr="008C0897">
        <w:rPr>
          <w:rFonts w:ascii="Arial" w:hAnsi="Arial" w:cs="Arial"/>
          <w:sz w:val="22"/>
          <w:szCs w:val="22"/>
        </w:rPr>
        <w:t xml:space="preserve"> </w:t>
      </w:r>
      <w:r w:rsidR="00B92E96" w:rsidRPr="008C0897">
        <w:rPr>
          <w:rFonts w:ascii="Arial" w:hAnsi="Arial" w:cs="Arial"/>
          <w:sz w:val="22"/>
          <w:szCs w:val="22"/>
        </w:rPr>
        <w:t xml:space="preserve">Faktury </w:t>
      </w:r>
      <w:r w:rsidRPr="008C0897">
        <w:rPr>
          <w:rFonts w:ascii="Arial" w:hAnsi="Arial" w:cs="Arial"/>
          <w:sz w:val="22"/>
          <w:szCs w:val="22"/>
        </w:rPr>
        <w:t xml:space="preserve">VAT </w:t>
      </w:r>
      <w:r w:rsidR="00B92E96" w:rsidRPr="008C0897">
        <w:rPr>
          <w:rFonts w:ascii="Arial" w:hAnsi="Arial" w:cs="Arial"/>
          <w:sz w:val="22"/>
          <w:szCs w:val="22"/>
        </w:rPr>
        <w:t xml:space="preserve">powinny </w:t>
      </w:r>
      <w:r w:rsidR="002D2E5B" w:rsidRPr="008C0897">
        <w:rPr>
          <w:rFonts w:ascii="Arial" w:hAnsi="Arial" w:cs="Arial"/>
          <w:sz w:val="22"/>
          <w:szCs w:val="22"/>
        </w:rPr>
        <w:t xml:space="preserve">w osobnej pozycji wskazywać </w:t>
      </w:r>
      <w:r w:rsidR="003C64B0">
        <w:rPr>
          <w:rFonts w:ascii="Arial" w:hAnsi="Arial" w:cs="Arial"/>
          <w:sz w:val="22"/>
          <w:szCs w:val="22"/>
        </w:rPr>
        <w:t>c</w:t>
      </w:r>
      <w:r w:rsidR="002D2E5B" w:rsidRPr="008C0897">
        <w:rPr>
          <w:rFonts w:ascii="Arial" w:hAnsi="Arial" w:cs="Arial"/>
          <w:sz w:val="22"/>
          <w:szCs w:val="22"/>
        </w:rPr>
        <w:t>enę za</w:t>
      </w:r>
      <w:r w:rsidR="002F4ABB">
        <w:rPr>
          <w:rFonts w:ascii="Arial" w:hAnsi="Arial" w:cs="Arial"/>
          <w:sz w:val="22"/>
          <w:szCs w:val="22"/>
        </w:rPr>
        <w:t xml:space="preserve"> poszczególne</w:t>
      </w:r>
      <w:r w:rsidR="002D2E5B" w:rsidRPr="008C0897">
        <w:rPr>
          <w:rFonts w:ascii="Arial" w:hAnsi="Arial" w:cs="Arial"/>
          <w:sz w:val="22"/>
          <w:szCs w:val="22"/>
        </w:rPr>
        <w:t xml:space="preserve"> urządzeni</w:t>
      </w:r>
      <w:r w:rsidR="002F4ABB">
        <w:rPr>
          <w:rFonts w:ascii="Arial" w:hAnsi="Arial" w:cs="Arial"/>
          <w:sz w:val="22"/>
          <w:szCs w:val="22"/>
        </w:rPr>
        <w:t>a</w:t>
      </w:r>
      <w:r w:rsidR="002D2E5B" w:rsidRPr="008C0897">
        <w:rPr>
          <w:rFonts w:ascii="Arial" w:hAnsi="Arial" w:cs="Arial"/>
          <w:sz w:val="22"/>
          <w:szCs w:val="22"/>
        </w:rPr>
        <w:t xml:space="preserve"> (</w:t>
      </w:r>
      <w:r w:rsidR="0058018A" w:rsidRPr="00F81598">
        <w:rPr>
          <w:rFonts w:ascii="Arial" w:hAnsi="Arial" w:cs="Arial"/>
          <w:b/>
          <w:bCs/>
          <w:sz w:val="22"/>
          <w:szCs w:val="22"/>
        </w:rPr>
        <w:t>CDN</w:t>
      </w:r>
      <w:r w:rsidR="00686B27">
        <w:rPr>
          <w:rFonts w:ascii="Arial" w:hAnsi="Arial" w:cs="Arial"/>
          <w:b/>
          <w:bCs/>
          <w:sz w:val="22"/>
          <w:szCs w:val="22"/>
        </w:rPr>
        <w:t xml:space="preserve"> za urządzenie</w:t>
      </w:r>
      <w:r w:rsidR="002D2E5B" w:rsidRPr="008C0897">
        <w:rPr>
          <w:rFonts w:ascii="Arial" w:hAnsi="Arial" w:cs="Arial"/>
          <w:sz w:val="22"/>
          <w:szCs w:val="22"/>
        </w:rPr>
        <w:t>)</w:t>
      </w:r>
      <w:r w:rsidR="002D2E5B" w:rsidRPr="00335636">
        <w:rPr>
          <w:rFonts w:ascii="Arial" w:hAnsi="Arial" w:cs="Arial"/>
          <w:sz w:val="22"/>
          <w:szCs w:val="22"/>
        </w:rPr>
        <w:t>.</w:t>
      </w:r>
      <w:r w:rsidR="00B92E96" w:rsidRPr="00335636">
        <w:rPr>
          <w:rFonts w:ascii="Arial" w:hAnsi="Arial" w:cs="Arial"/>
          <w:sz w:val="22"/>
          <w:szCs w:val="22"/>
        </w:rPr>
        <w:t xml:space="preserve"> </w:t>
      </w:r>
    </w:p>
    <w:p w14:paraId="3647D065" w14:textId="77777777" w:rsidR="007A5C94" w:rsidRPr="009754C3" w:rsidRDefault="008A172F" w:rsidP="007A5C94">
      <w:pPr>
        <w:spacing w:after="120"/>
        <w:ind w:left="425" w:hanging="425"/>
        <w:jc w:val="both"/>
        <w:rPr>
          <w:rFonts w:ascii="Arial" w:hAnsi="Arial" w:cs="Arial"/>
          <w:color w:val="000000"/>
          <w:sz w:val="22"/>
          <w:szCs w:val="22"/>
          <w:lang w:val="pl-PL"/>
        </w:rPr>
      </w:pPr>
      <w:r w:rsidRPr="001305AC">
        <w:rPr>
          <w:rFonts w:ascii="Arial" w:hAnsi="Arial" w:cs="Arial"/>
          <w:sz w:val="22"/>
          <w:szCs w:val="22"/>
          <w:lang w:val="pl-PL"/>
        </w:rPr>
        <w:t>3</w:t>
      </w:r>
      <w:r w:rsidR="003426E2" w:rsidRPr="001305AC">
        <w:rPr>
          <w:rFonts w:ascii="Arial" w:hAnsi="Arial" w:cs="Arial"/>
          <w:sz w:val="22"/>
          <w:szCs w:val="22"/>
          <w:lang w:val="pl-PL"/>
        </w:rPr>
        <w:t>.</w:t>
      </w:r>
      <w:r w:rsidR="000B7E6F">
        <w:rPr>
          <w:rFonts w:ascii="Arial" w:hAnsi="Arial" w:cs="Arial"/>
          <w:sz w:val="22"/>
          <w:szCs w:val="22"/>
          <w:lang w:val="pl-PL"/>
        </w:rPr>
        <w:t>7</w:t>
      </w:r>
      <w:r w:rsidR="00E56AA9" w:rsidRPr="001305AC">
        <w:rPr>
          <w:rFonts w:ascii="Arial" w:hAnsi="Arial" w:cs="Arial"/>
          <w:sz w:val="22"/>
          <w:szCs w:val="22"/>
          <w:lang w:val="pl-PL"/>
        </w:rPr>
        <w:t>.</w:t>
      </w:r>
      <w:r w:rsidR="00945C26">
        <w:rPr>
          <w:rFonts w:ascii="Arial" w:hAnsi="Arial" w:cs="Arial"/>
          <w:sz w:val="22"/>
          <w:szCs w:val="22"/>
          <w:lang w:val="pl-PL"/>
        </w:rPr>
        <w:tab/>
      </w:r>
      <w:r w:rsidR="007A5C94" w:rsidRPr="001305AC">
        <w:rPr>
          <w:rFonts w:ascii="Arial" w:hAnsi="Arial" w:cs="Arial"/>
          <w:sz w:val="22"/>
          <w:szCs w:val="22"/>
          <w:lang w:val="pl-PL"/>
        </w:rPr>
        <w:t xml:space="preserve">Płatności </w:t>
      </w:r>
      <w:r w:rsidR="007A5C94">
        <w:rPr>
          <w:rFonts w:ascii="Arial" w:hAnsi="Arial" w:cs="Arial"/>
          <w:sz w:val="22"/>
          <w:szCs w:val="22"/>
          <w:lang w:val="pl-PL"/>
        </w:rPr>
        <w:t xml:space="preserve">z tytułu zaliczki oraz pozostałej części ceny za urządzenia </w:t>
      </w:r>
      <w:r w:rsidR="007A5C94" w:rsidRPr="00C212A5">
        <w:rPr>
          <w:rFonts w:ascii="Arial" w:hAnsi="Arial" w:cs="Arial"/>
          <w:sz w:val="22"/>
          <w:szCs w:val="22"/>
          <w:lang w:val="pl-PL"/>
        </w:rPr>
        <w:t>(</w:t>
      </w:r>
      <w:r w:rsidR="007A5C94" w:rsidRPr="0058018A">
        <w:rPr>
          <w:rFonts w:ascii="Arial" w:hAnsi="Arial" w:cs="Arial"/>
          <w:b/>
          <w:bCs/>
          <w:sz w:val="22"/>
          <w:szCs w:val="22"/>
          <w:lang w:val="pl-PL"/>
        </w:rPr>
        <w:t>CDC</w:t>
      </w:r>
      <w:r w:rsidR="007A5C94">
        <w:rPr>
          <w:rFonts w:ascii="Arial" w:hAnsi="Arial" w:cs="Arial"/>
          <w:sz w:val="22"/>
          <w:szCs w:val="22"/>
          <w:lang w:val="pl-PL"/>
        </w:rPr>
        <w:t xml:space="preserve">), </w:t>
      </w:r>
      <w:r w:rsidR="007A5C94" w:rsidRPr="00CF6647">
        <w:rPr>
          <w:rFonts w:ascii="Arial" w:hAnsi="Arial" w:cs="Arial"/>
          <w:sz w:val="22"/>
          <w:szCs w:val="22"/>
          <w:lang w:val="pl-PL"/>
        </w:rPr>
        <w:t>będą realizowane zgodnie ze wskazaniem rachunków bankowych w treści wystawianych faktur</w:t>
      </w:r>
      <w:r w:rsidR="007A5C94">
        <w:rPr>
          <w:rFonts w:ascii="Arial" w:hAnsi="Arial" w:cs="Arial"/>
          <w:sz w:val="22"/>
          <w:szCs w:val="22"/>
          <w:lang w:val="pl-PL"/>
        </w:rPr>
        <w:t>.</w:t>
      </w:r>
    </w:p>
    <w:p w14:paraId="2C71B6EB" w14:textId="7C1271C7" w:rsidR="0075048A" w:rsidRPr="009754C3" w:rsidRDefault="000B7E6F" w:rsidP="007A5C94">
      <w:pPr>
        <w:spacing w:after="120"/>
        <w:ind w:left="425" w:hanging="425"/>
        <w:jc w:val="both"/>
        <w:rPr>
          <w:rFonts w:ascii="Arial" w:hAnsi="Arial" w:cs="Arial"/>
          <w:color w:val="000000"/>
          <w:sz w:val="22"/>
          <w:szCs w:val="22"/>
          <w:lang w:val="pl-PL"/>
        </w:rPr>
      </w:pPr>
      <w:r w:rsidRPr="009754C3">
        <w:rPr>
          <w:rFonts w:ascii="Arial" w:hAnsi="Arial" w:cs="Arial"/>
          <w:color w:val="000000"/>
          <w:sz w:val="22"/>
          <w:szCs w:val="22"/>
          <w:lang w:val="pl-PL"/>
        </w:rPr>
        <w:t>3.8.</w:t>
      </w:r>
      <w:r w:rsidRPr="009754C3">
        <w:rPr>
          <w:rFonts w:ascii="Arial" w:hAnsi="Arial" w:cs="Arial"/>
          <w:color w:val="000000"/>
          <w:sz w:val="22"/>
          <w:szCs w:val="22"/>
          <w:lang w:val="pl-PL"/>
        </w:rPr>
        <w:tab/>
      </w:r>
      <w:r w:rsidR="00B4380F" w:rsidRPr="009754C3">
        <w:rPr>
          <w:rFonts w:ascii="Arial" w:hAnsi="Arial" w:cs="Arial"/>
          <w:color w:val="000000"/>
          <w:sz w:val="22"/>
          <w:szCs w:val="22"/>
          <w:lang w:val="pl-PL"/>
        </w:rPr>
        <w:t xml:space="preserve">Wynagrodzenie Dostawcy </w:t>
      </w:r>
      <w:r w:rsidR="0099199C" w:rsidRPr="009754C3">
        <w:rPr>
          <w:rFonts w:ascii="Arial" w:hAnsi="Arial" w:cs="Arial"/>
          <w:color w:val="000000"/>
          <w:sz w:val="22"/>
          <w:szCs w:val="22"/>
          <w:lang w:val="pl-PL"/>
        </w:rPr>
        <w:t xml:space="preserve">należne </w:t>
      </w:r>
      <w:r w:rsidR="00B4380F" w:rsidRPr="009754C3">
        <w:rPr>
          <w:rFonts w:ascii="Arial" w:hAnsi="Arial" w:cs="Arial"/>
          <w:color w:val="000000"/>
          <w:sz w:val="22"/>
          <w:szCs w:val="22"/>
          <w:lang w:val="pl-PL"/>
        </w:rPr>
        <w:t xml:space="preserve">z tytułu </w:t>
      </w:r>
      <w:r w:rsidR="0099199C" w:rsidRPr="009754C3">
        <w:rPr>
          <w:rFonts w:ascii="Arial" w:hAnsi="Arial" w:cs="Arial"/>
          <w:color w:val="000000"/>
          <w:sz w:val="22"/>
          <w:szCs w:val="22"/>
          <w:lang w:val="pl-PL"/>
        </w:rPr>
        <w:t>serwisu (</w:t>
      </w:r>
      <w:r w:rsidR="0099199C" w:rsidRPr="0058018A">
        <w:rPr>
          <w:rFonts w:ascii="Arial" w:hAnsi="Arial" w:cs="Arial"/>
          <w:b/>
          <w:bCs/>
          <w:color w:val="000000"/>
          <w:sz w:val="22"/>
          <w:szCs w:val="22"/>
          <w:lang w:val="pl-PL"/>
        </w:rPr>
        <w:t>C</w:t>
      </w:r>
      <w:r w:rsidR="008643CC" w:rsidRPr="0058018A">
        <w:rPr>
          <w:rFonts w:ascii="Arial" w:hAnsi="Arial" w:cs="Arial"/>
          <w:b/>
          <w:bCs/>
          <w:color w:val="000000"/>
          <w:sz w:val="22"/>
          <w:szCs w:val="22"/>
          <w:lang w:val="pl-PL"/>
        </w:rPr>
        <w:t>S</w:t>
      </w:r>
      <w:r w:rsidR="00810BBC">
        <w:rPr>
          <w:rFonts w:ascii="Arial" w:hAnsi="Arial" w:cs="Arial"/>
          <w:b/>
          <w:bCs/>
          <w:color w:val="000000"/>
          <w:sz w:val="22"/>
          <w:szCs w:val="22"/>
          <w:lang w:val="pl-PL"/>
        </w:rPr>
        <w:t>N</w:t>
      </w:r>
      <w:r w:rsidR="0099199C" w:rsidRPr="009754C3">
        <w:rPr>
          <w:rFonts w:ascii="Arial" w:hAnsi="Arial" w:cs="Arial"/>
          <w:color w:val="000000"/>
          <w:sz w:val="22"/>
          <w:szCs w:val="22"/>
          <w:lang w:val="pl-PL"/>
        </w:rPr>
        <w:t xml:space="preserve">) oraz </w:t>
      </w:r>
      <w:r w:rsidR="00B4380F" w:rsidRPr="009754C3">
        <w:rPr>
          <w:rFonts w:ascii="Arial" w:hAnsi="Arial" w:cs="Arial"/>
          <w:color w:val="000000"/>
          <w:sz w:val="22"/>
          <w:szCs w:val="22"/>
          <w:lang w:val="pl-PL"/>
        </w:rPr>
        <w:t xml:space="preserve">świadczenia </w:t>
      </w:r>
      <w:r w:rsidR="0099199C" w:rsidRPr="009754C3">
        <w:rPr>
          <w:rFonts w:ascii="Arial" w:hAnsi="Arial" w:cs="Arial"/>
          <w:color w:val="000000"/>
          <w:sz w:val="22"/>
          <w:szCs w:val="22"/>
          <w:lang w:val="pl-PL"/>
        </w:rPr>
        <w:t xml:space="preserve">innych </w:t>
      </w:r>
      <w:r w:rsidR="00B4380F" w:rsidRPr="009754C3">
        <w:rPr>
          <w:rFonts w:ascii="Arial" w:hAnsi="Arial" w:cs="Arial"/>
          <w:color w:val="000000"/>
          <w:sz w:val="22"/>
          <w:szCs w:val="22"/>
          <w:lang w:val="pl-PL"/>
        </w:rPr>
        <w:t>usług serwisowych</w:t>
      </w:r>
      <w:r w:rsidR="0099199C" w:rsidRPr="009754C3">
        <w:rPr>
          <w:rFonts w:ascii="Arial" w:hAnsi="Arial" w:cs="Arial"/>
          <w:color w:val="000000"/>
          <w:sz w:val="22"/>
          <w:szCs w:val="22"/>
          <w:lang w:val="pl-PL"/>
        </w:rPr>
        <w:t xml:space="preserve"> (w oparciu o </w:t>
      </w:r>
      <w:r w:rsidR="0099199C" w:rsidRPr="0058018A">
        <w:rPr>
          <w:rFonts w:ascii="Arial" w:hAnsi="Arial" w:cs="Arial"/>
          <w:b/>
          <w:bCs/>
          <w:color w:val="000000"/>
          <w:sz w:val="22"/>
          <w:szCs w:val="22"/>
          <w:lang w:val="pl-PL"/>
        </w:rPr>
        <w:t>C</w:t>
      </w:r>
      <w:r w:rsidR="008643CC" w:rsidRPr="0058018A">
        <w:rPr>
          <w:rFonts w:ascii="Arial" w:hAnsi="Arial" w:cs="Arial"/>
          <w:b/>
          <w:bCs/>
          <w:color w:val="000000"/>
          <w:sz w:val="22"/>
          <w:szCs w:val="22"/>
          <w:lang w:val="pl-PL"/>
        </w:rPr>
        <w:t>R</w:t>
      </w:r>
      <w:r w:rsidR="00810BBC">
        <w:rPr>
          <w:rFonts w:ascii="Arial" w:hAnsi="Arial" w:cs="Arial"/>
          <w:b/>
          <w:bCs/>
          <w:color w:val="000000"/>
          <w:sz w:val="22"/>
          <w:szCs w:val="22"/>
          <w:lang w:val="pl-PL"/>
        </w:rPr>
        <w:t>N</w:t>
      </w:r>
      <w:r w:rsidR="0099199C" w:rsidRPr="009754C3">
        <w:rPr>
          <w:rFonts w:ascii="Arial" w:hAnsi="Arial" w:cs="Arial"/>
          <w:color w:val="000000"/>
          <w:sz w:val="22"/>
          <w:szCs w:val="22"/>
          <w:lang w:val="pl-PL"/>
        </w:rPr>
        <w:t xml:space="preserve">), </w:t>
      </w:r>
      <w:r w:rsidR="00B4380F" w:rsidRPr="009754C3">
        <w:rPr>
          <w:rFonts w:ascii="Arial" w:hAnsi="Arial" w:cs="Arial"/>
          <w:color w:val="000000"/>
          <w:sz w:val="22"/>
          <w:szCs w:val="22"/>
          <w:lang w:val="pl-PL"/>
        </w:rPr>
        <w:t xml:space="preserve">będą płatne na rachunek bankowy wskazany w fakturze w terminie </w:t>
      </w:r>
      <w:r w:rsidR="00607A52" w:rsidRPr="009754C3">
        <w:rPr>
          <w:rFonts w:ascii="Arial" w:hAnsi="Arial" w:cs="Arial"/>
          <w:color w:val="000000"/>
          <w:sz w:val="22"/>
          <w:szCs w:val="22"/>
          <w:lang w:val="pl-PL"/>
        </w:rPr>
        <w:t>30</w:t>
      </w:r>
      <w:r w:rsidR="00B4380F" w:rsidRPr="009754C3">
        <w:rPr>
          <w:rFonts w:ascii="Arial" w:hAnsi="Arial" w:cs="Arial"/>
          <w:color w:val="000000"/>
          <w:sz w:val="22"/>
          <w:szCs w:val="22"/>
          <w:lang w:val="pl-PL"/>
        </w:rPr>
        <w:t xml:space="preserve"> dni od </w:t>
      </w:r>
      <w:r w:rsidR="00F7357B" w:rsidRPr="009754C3">
        <w:rPr>
          <w:rFonts w:ascii="Arial" w:hAnsi="Arial" w:cs="Arial"/>
          <w:color w:val="000000"/>
          <w:sz w:val="22"/>
          <w:szCs w:val="22"/>
          <w:lang w:val="pl-PL"/>
        </w:rPr>
        <w:t xml:space="preserve">jej </w:t>
      </w:r>
      <w:r w:rsidR="00607A52" w:rsidRPr="009754C3">
        <w:rPr>
          <w:rFonts w:ascii="Arial" w:hAnsi="Arial" w:cs="Arial"/>
          <w:color w:val="000000"/>
          <w:sz w:val="22"/>
          <w:szCs w:val="22"/>
          <w:lang w:val="pl-PL"/>
        </w:rPr>
        <w:t>wystawienia</w:t>
      </w:r>
      <w:r w:rsidR="00B4380F" w:rsidRPr="009754C3">
        <w:rPr>
          <w:rFonts w:ascii="Arial" w:hAnsi="Arial" w:cs="Arial"/>
          <w:color w:val="000000"/>
          <w:sz w:val="22"/>
          <w:szCs w:val="22"/>
          <w:lang w:val="pl-PL"/>
        </w:rPr>
        <w:t>.</w:t>
      </w:r>
    </w:p>
    <w:p w14:paraId="0BB800CB" w14:textId="2E3AF9B4" w:rsidR="0029408F" w:rsidRPr="00897B41" w:rsidRDefault="0075048A" w:rsidP="00423621">
      <w:pPr>
        <w:spacing w:after="120"/>
        <w:ind w:left="426" w:hanging="426"/>
        <w:jc w:val="both"/>
        <w:rPr>
          <w:rFonts w:ascii="Arial" w:hAnsi="Arial" w:cs="Arial"/>
          <w:bCs/>
          <w:kern w:val="1"/>
          <w:sz w:val="22"/>
          <w:szCs w:val="22"/>
          <w:lang w:val="pl-PL" w:eastAsia="ar-SA"/>
        </w:rPr>
      </w:pPr>
      <w:r w:rsidRPr="009754C3">
        <w:rPr>
          <w:rFonts w:ascii="Arial" w:hAnsi="Arial" w:cs="Arial"/>
          <w:color w:val="000000"/>
          <w:sz w:val="22"/>
          <w:szCs w:val="22"/>
          <w:lang w:val="pl-PL"/>
        </w:rPr>
        <w:t>3.</w:t>
      </w:r>
      <w:r w:rsidR="000B7E6F" w:rsidRPr="009754C3">
        <w:rPr>
          <w:rFonts w:ascii="Arial" w:hAnsi="Arial" w:cs="Arial"/>
          <w:color w:val="000000"/>
          <w:sz w:val="22"/>
          <w:szCs w:val="22"/>
          <w:lang w:val="pl-PL"/>
        </w:rPr>
        <w:t>9</w:t>
      </w:r>
      <w:r w:rsidRPr="009754C3">
        <w:rPr>
          <w:rFonts w:ascii="Arial" w:hAnsi="Arial" w:cs="Arial"/>
          <w:color w:val="000000"/>
          <w:sz w:val="22"/>
          <w:szCs w:val="22"/>
          <w:lang w:val="pl-PL"/>
        </w:rPr>
        <w:t>.</w:t>
      </w:r>
      <w:r w:rsidRPr="009754C3">
        <w:rPr>
          <w:rFonts w:ascii="Arial" w:hAnsi="Arial" w:cs="Arial"/>
          <w:color w:val="000000"/>
          <w:sz w:val="22"/>
          <w:szCs w:val="22"/>
          <w:lang w:val="pl-PL"/>
        </w:rPr>
        <w:tab/>
      </w:r>
      <w:r w:rsidR="0029408F" w:rsidRPr="009754C3">
        <w:rPr>
          <w:rFonts w:ascii="Arial" w:hAnsi="Arial" w:cs="Arial"/>
          <w:color w:val="000000"/>
          <w:sz w:val="22"/>
          <w:szCs w:val="22"/>
          <w:lang w:val="pl-PL"/>
        </w:rPr>
        <w:t>Odbiorca ma prawo powstrzymywania si</w:t>
      </w:r>
      <w:r w:rsidR="0029408F" w:rsidRPr="009754C3">
        <w:rPr>
          <w:rFonts w:ascii="Arial" w:hAnsi="Arial" w:cs="Arial" w:hint="eastAsia"/>
          <w:color w:val="000000"/>
          <w:sz w:val="22"/>
          <w:szCs w:val="22"/>
          <w:lang w:val="pl-PL"/>
        </w:rPr>
        <w:t>ę</w:t>
      </w:r>
      <w:r w:rsidR="0029408F" w:rsidRPr="009754C3">
        <w:rPr>
          <w:rFonts w:ascii="Arial" w:hAnsi="Arial" w:cs="Arial"/>
          <w:color w:val="000000"/>
          <w:sz w:val="22"/>
          <w:szCs w:val="22"/>
          <w:lang w:val="pl-PL"/>
        </w:rPr>
        <w:t xml:space="preserve"> z p</w:t>
      </w:r>
      <w:r w:rsidR="0029408F" w:rsidRPr="009754C3">
        <w:rPr>
          <w:rFonts w:ascii="Arial" w:hAnsi="Arial" w:cs="Arial" w:hint="eastAsia"/>
          <w:color w:val="000000"/>
          <w:sz w:val="22"/>
          <w:szCs w:val="22"/>
          <w:lang w:val="pl-PL"/>
        </w:rPr>
        <w:t>ł</w:t>
      </w:r>
      <w:r w:rsidR="0029408F" w:rsidRPr="009754C3">
        <w:rPr>
          <w:rFonts w:ascii="Arial" w:hAnsi="Arial" w:cs="Arial"/>
          <w:color w:val="000000"/>
          <w:sz w:val="22"/>
          <w:szCs w:val="22"/>
          <w:lang w:val="pl-PL"/>
        </w:rPr>
        <w:t>atno</w:t>
      </w:r>
      <w:r w:rsidR="0029408F" w:rsidRPr="009754C3">
        <w:rPr>
          <w:rFonts w:ascii="Arial" w:hAnsi="Arial" w:cs="Arial" w:hint="eastAsia"/>
          <w:color w:val="000000"/>
          <w:sz w:val="22"/>
          <w:szCs w:val="22"/>
          <w:lang w:val="pl-PL"/>
        </w:rPr>
        <w:t>ś</w:t>
      </w:r>
      <w:r w:rsidR="0029408F" w:rsidRPr="009754C3">
        <w:rPr>
          <w:rFonts w:ascii="Arial" w:hAnsi="Arial" w:cs="Arial"/>
          <w:color w:val="000000"/>
          <w:sz w:val="22"/>
          <w:szCs w:val="22"/>
          <w:lang w:val="pl-PL"/>
        </w:rPr>
        <w:t>ci</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 xml:space="preserve"> faktury, je</w:t>
      </w:r>
      <w:r w:rsidR="0029408F" w:rsidRPr="009754C3">
        <w:rPr>
          <w:rFonts w:ascii="Arial" w:hAnsi="Arial" w:cs="Arial" w:hint="eastAsia"/>
          <w:color w:val="000000"/>
          <w:sz w:val="22"/>
          <w:szCs w:val="22"/>
          <w:lang w:val="pl-PL"/>
        </w:rPr>
        <w:t>ż</w:t>
      </w:r>
      <w:r w:rsidR="0029408F" w:rsidRPr="009754C3">
        <w:rPr>
          <w:rFonts w:ascii="Arial" w:hAnsi="Arial" w:cs="Arial"/>
          <w:color w:val="000000"/>
          <w:sz w:val="22"/>
          <w:szCs w:val="22"/>
          <w:lang w:val="pl-PL"/>
        </w:rPr>
        <w:t>eli zawiera</w:t>
      </w:r>
      <w:r w:rsidR="0029408F" w:rsidRPr="009754C3">
        <w:rPr>
          <w:rFonts w:ascii="Arial" w:hAnsi="Arial" w:cs="Arial" w:hint="eastAsia"/>
          <w:color w:val="000000"/>
          <w:sz w:val="22"/>
          <w:szCs w:val="22"/>
          <w:lang w:val="pl-PL"/>
        </w:rPr>
        <w:t>ć</w:t>
      </w:r>
      <w:r w:rsidR="0029408F" w:rsidRPr="009754C3">
        <w:rPr>
          <w:rFonts w:ascii="Arial" w:hAnsi="Arial" w:cs="Arial"/>
          <w:color w:val="000000"/>
          <w:sz w:val="22"/>
          <w:szCs w:val="22"/>
          <w:lang w:val="pl-PL"/>
        </w:rPr>
        <w:t xml:space="preserve"> b</w:t>
      </w:r>
      <w:r w:rsidR="0029408F" w:rsidRPr="009754C3">
        <w:rPr>
          <w:rFonts w:ascii="Arial" w:hAnsi="Arial" w:cs="Arial" w:hint="eastAsia"/>
          <w:color w:val="000000"/>
          <w:sz w:val="22"/>
          <w:szCs w:val="22"/>
          <w:lang w:val="pl-PL"/>
        </w:rPr>
        <w:t>ę</w:t>
      </w:r>
      <w:r w:rsidR="0029408F" w:rsidRPr="009754C3">
        <w:rPr>
          <w:rFonts w:ascii="Arial" w:hAnsi="Arial" w:cs="Arial"/>
          <w:color w:val="000000"/>
          <w:sz w:val="22"/>
          <w:szCs w:val="22"/>
          <w:lang w:val="pl-PL"/>
        </w:rPr>
        <w:t>dzie b</w:t>
      </w:r>
      <w:r w:rsidR="0029408F" w:rsidRPr="009754C3">
        <w:rPr>
          <w:rFonts w:ascii="Arial" w:hAnsi="Arial" w:cs="Arial" w:hint="eastAsia"/>
          <w:color w:val="000000"/>
          <w:sz w:val="22"/>
          <w:szCs w:val="22"/>
          <w:lang w:val="pl-PL"/>
        </w:rPr>
        <w:t>łę</w:t>
      </w:r>
      <w:r w:rsidR="0029408F" w:rsidRPr="009754C3">
        <w:rPr>
          <w:rFonts w:ascii="Arial" w:hAnsi="Arial" w:cs="Arial"/>
          <w:color w:val="000000"/>
          <w:sz w:val="22"/>
          <w:szCs w:val="22"/>
          <w:lang w:val="pl-PL"/>
        </w:rPr>
        <w:t>dy lub nie zawiera</w:t>
      </w:r>
      <w:r w:rsidR="0029408F" w:rsidRPr="009754C3">
        <w:rPr>
          <w:rFonts w:ascii="Arial" w:hAnsi="Arial" w:cs="Arial" w:hint="eastAsia"/>
          <w:color w:val="000000"/>
          <w:sz w:val="22"/>
          <w:szCs w:val="22"/>
          <w:lang w:val="pl-PL"/>
        </w:rPr>
        <w:t>ć</w:t>
      </w:r>
      <w:r w:rsidR="0029408F" w:rsidRPr="009754C3">
        <w:rPr>
          <w:rFonts w:ascii="Arial" w:hAnsi="Arial" w:cs="Arial"/>
          <w:color w:val="000000"/>
          <w:sz w:val="22"/>
          <w:szCs w:val="22"/>
          <w:lang w:val="pl-PL"/>
        </w:rPr>
        <w:t xml:space="preserve"> danych wymaganych niniejsz</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 xml:space="preserve"> umow</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 xml:space="preserve"> lub przepisami obowi</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zuj</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cego prawa. Odbiorca zobowi</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zany jest niezw</w:t>
      </w:r>
      <w:r w:rsidR="0029408F" w:rsidRPr="009754C3">
        <w:rPr>
          <w:rFonts w:ascii="Arial" w:hAnsi="Arial" w:cs="Arial" w:hint="eastAsia"/>
          <w:color w:val="000000"/>
          <w:sz w:val="22"/>
          <w:szCs w:val="22"/>
          <w:lang w:val="pl-PL"/>
        </w:rPr>
        <w:t>ł</w:t>
      </w:r>
      <w:r w:rsidR="0029408F" w:rsidRPr="009754C3">
        <w:rPr>
          <w:rFonts w:ascii="Arial" w:hAnsi="Arial" w:cs="Arial"/>
          <w:color w:val="000000"/>
          <w:sz w:val="22"/>
          <w:szCs w:val="22"/>
          <w:lang w:val="pl-PL"/>
        </w:rPr>
        <w:t>ocznie wskaza</w:t>
      </w:r>
      <w:r w:rsidR="0029408F" w:rsidRPr="009754C3">
        <w:rPr>
          <w:rFonts w:ascii="Arial" w:hAnsi="Arial" w:cs="Arial" w:hint="eastAsia"/>
          <w:color w:val="000000"/>
          <w:sz w:val="22"/>
          <w:szCs w:val="22"/>
          <w:lang w:val="pl-PL"/>
        </w:rPr>
        <w:t>ć</w:t>
      </w:r>
      <w:r w:rsidR="0029408F" w:rsidRPr="009754C3">
        <w:rPr>
          <w:rFonts w:ascii="Arial" w:hAnsi="Arial" w:cs="Arial"/>
          <w:color w:val="000000"/>
          <w:sz w:val="22"/>
          <w:szCs w:val="22"/>
          <w:lang w:val="pl-PL"/>
        </w:rPr>
        <w:t xml:space="preserve"> Dostawcy przyczyn</w:t>
      </w:r>
      <w:r w:rsidR="0029408F" w:rsidRPr="009754C3">
        <w:rPr>
          <w:rFonts w:ascii="Arial" w:hAnsi="Arial" w:cs="Arial" w:hint="eastAsia"/>
          <w:color w:val="000000"/>
          <w:sz w:val="22"/>
          <w:szCs w:val="22"/>
          <w:lang w:val="pl-PL"/>
        </w:rPr>
        <w:t>ę</w:t>
      </w:r>
      <w:r w:rsidR="0029408F" w:rsidRPr="009754C3">
        <w:rPr>
          <w:rFonts w:ascii="Arial" w:hAnsi="Arial" w:cs="Arial"/>
          <w:color w:val="000000"/>
          <w:sz w:val="22"/>
          <w:szCs w:val="22"/>
          <w:lang w:val="pl-PL"/>
        </w:rPr>
        <w:t xml:space="preserve"> uzasadniaj</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c</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 xml:space="preserve"> powstrzymanie si</w:t>
      </w:r>
      <w:r w:rsidR="0029408F" w:rsidRPr="009754C3">
        <w:rPr>
          <w:rFonts w:ascii="Arial" w:hAnsi="Arial" w:cs="Arial" w:hint="eastAsia"/>
          <w:color w:val="000000"/>
          <w:sz w:val="22"/>
          <w:szCs w:val="22"/>
          <w:lang w:val="pl-PL"/>
        </w:rPr>
        <w:t>ę</w:t>
      </w:r>
      <w:r w:rsidR="0029408F" w:rsidRPr="009754C3">
        <w:rPr>
          <w:rFonts w:ascii="Arial" w:hAnsi="Arial" w:cs="Arial"/>
          <w:color w:val="000000"/>
          <w:sz w:val="22"/>
          <w:szCs w:val="22"/>
          <w:lang w:val="pl-PL"/>
        </w:rPr>
        <w:t xml:space="preserve"> z p</w:t>
      </w:r>
      <w:r w:rsidR="0029408F" w:rsidRPr="009754C3">
        <w:rPr>
          <w:rFonts w:ascii="Arial" w:hAnsi="Arial" w:cs="Arial" w:hint="eastAsia"/>
          <w:color w:val="000000"/>
          <w:sz w:val="22"/>
          <w:szCs w:val="22"/>
          <w:lang w:val="pl-PL"/>
        </w:rPr>
        <w:t>ł</w:t>
      </w:r>
      <w:r w:rsidR="0029408F" w:rsidRPr="009754C3">
        <w:rPr>
          <w:rFonts w:ascii="Arial" w:hAnsi="Arial" w:cs="Arial"/>
          <w:color w:val="000000"/>
          <w:sz w:val="22"/>
          <w:szCs w:val="22"/>
          <w:lang w:val="pl-PL"/>
        </w:rPr>
        <w:t>atno</w:t>
      </w:r>
      <w:r w:rsidR="0029408F" w:rsidRPr="009754C3">
        <w:rPr>
          <w:rFonts w:ascii="Arial" w:hAnsi="Arial" w:cs="Arial" w:hint="eastAsia"/>
          <w:color w:val="000000"/>
          <w:sz w:val="22"/>
          <w:szCs w:val="22"/>
          <w:lang w:val="pl-PL"/>
        </w:rPr>
        <w:t>ś</w:t>
      </w:r>
      <w:r w:rsidR="0029408F" w:rsidRPr="009754C3">
        <w:rPr>
          <w:rFonts w:ascii="Arial" w:hAnsi="Arial" w:cs="Arial"/>
          <w:color w:val="000000"/>
          <w:sz w:val="22"/>
          <w:szCs w:val="22"/>
          <w:lang w:val="pl-PL"/>
        </w:rPr>
        <w:t>ci</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 xml:space="preserve"> i dokona</w:t>
      </w:r>
      <w:r w:rsidR="0029408F" w:rsidRPr="009754C3">
        <w:rPr>
          <w:rFonts w:ascii="Arial" w:hAnsi="Arial" w:cs="Arial" w:hint="eastAsia"/>
          <w:color w:val="000000"/>
          <w:sz w:val="22"/>
          <w:szCs w:val="22"/>
          <w:lang w:val="pl-PL"/>
        </w:rPr>
        <w:t>ć</w:t>
      </w:r>
      <w:r w:rsidR="0029408F" w:rsidRPr="009754C3">
        <w:rPr>
          <w:rFonts w:ascii="Arial" w:hAnsi="Arial" w:cs="Arial"/>
          <w:color w:val="000000"/>
          <w:sz w:val="22"/>
          <w:szCs w:val="22"/>
          <w:lang w:val="pl-PL"/>
        </w:rPr>
        <w:t xml:space="preserve"> jej nie pó</w:t>
      </w:r>
      <w:r w:rsidR="0029408F" w:rsidRPr="009754C3">
        <w:rPr>
          <w:rFonts w:ascii="Arial" w:hAnsi="Arial" w:cs="Arial" w:hint="eastAsia"/>
          <w:color w:val="000000"/>
          <w:sz w:val="22"/>
          <w:szCs w:val="22"/>
          <w:lang w:val="pl-PL"/>
        </w:rPr>
        <w:t>ź</w:t>
      </w:r>
      <w:r w:rsidR="0029408F" w:rsidRPr="009754C3">
        <w:rPr>
          <w:rFonts w:ascii="Arial" w:hAnsi="Arial" w:cs="Arial"/>
          <w:color w:val="000000"/>
          <w:sz w:val="22"/>
          <w:szCs w:val="22"/>
          <w:lang w:val="pl-PL"/>
        </w:rPr>
        <w:t>niej ni</w:t>
      </w:r>
      <w:r w:rsidR="0029408F" w:rsidRPr="009754C3">
        <w:rPr>
          <w:rFonts w:ascii="Arial" w:hAnsi="Arial" w:cs="Arial" w:hint="eastAsia"/>
          <w:color w:val="000000"/>
          <w:sz w:val="22"/>
          <w:szCs w:val="22"/>
          <w:lang w:val="pl-PL"/>
        </w:rPr>
        <w:t>ż</w:t>
      </w:r>
      <w:r w:rsidR="0029408F" w:rsidRPr="009754C3">
        <w:rPr>
          <w:rFonts w:ascii="Arial" w:hAnsi="Arial" w:cs="Arial"/>
          <w:color w:val="000000"/>
          <w:sz w:val="22"/>
          <w:szCs w:val="22"/>
          <w:lang w:val="pl-PL"/>
        </w:rPr>
        <w:t xml:space="preserve"> w terminie jednego tygodnia od ustania tych przyczyn. </w:t>
      </w:r>
    </w:p>
    <w:p w14:paraId="61992DCC" w14:textId="5882F745" w:rsidR="00B2041E" w:rsidRPr="001305AC" w:rsidRDefault="00B4380F" w:rsidP="00423621">
      <w:pPr>
        <w:pStyle w:val="Tekstpodstawowy"/>
        <w:spacing w:after="120"/>
        <w:ind w:left="426" w:hanging="426"/>
        <w:rPr>
          <w:rFonts w:ascii="Arial" w:hAnsi="Arial" w:cs="Arial"/>
          <w:sz w:val="22"/>
          <w:szCs w:val="22"/>
        </w:rPr>
      </w:pPr>
      <w:r>
        <w:rPr>
          <w:rFonts w:ascii="Arial" w:hAnsi="Arial" w:cs="Arial"/>
          <w:sz w:val="22"/>
          <w:szCs w:val="22"/>
        </w:rPr>
        <w:t>3.</w:t>
      </w:r>
      <w:r w:rsidR="00BA0859">
        <w:rPr>
          <w:rFonts w:ascii="Arial" w:hAnsi="Arial" w:cs="Arial"/>
          <w:sz w:val="22"/>
          <w:szCs w:val="22"/>
        </w:rPr>
        <w:t>10</w:t>
      </w:r>
      <w:r>
        <w:rPr>
          <w:rFonts w:ascii="Arial" w:hAnsi="Arial" w:cs="Arial"/>
          <w:sz w:val="22"/>
          <w:szCs w:val="22"/>
        </w:rPr>
        <w:t>.</w:t>
      </w:r>
      <w:r w:rsidR="00B2041E" w:rsidRPr="001305AC">
        <w:rPr>
          <w:rFonts w:ascii="Arial" w:hAnsi="Arial" w:cs="Arial"/>
          <w:sz w:val="22"/>
          <w:szCs w:val="22"/>
        </w:rPr>
        <w:t xml:space="preserve">Za datę dokonania zapłaty strony przyjmują datę uznania </w:t>
      </w:r>
      <w:r w:rsidR="00DF62F5">
        <w:rPr>
          <w:rFonts w:ascii="Arial" w:hAnsi="Arial" w:cs="Arial"/>
          <w:sz w:val="22"/>
          <w:szCs w:val="22"/>
        </w:rPr>
        <w:t>środków</w:t>
      </w:r>
      <w:r w:rsidR="008A172F" w:rsidRPr="001305AC">
        <w:rPr>
          <w:rFonts w:ascii="Arial" w:hAnsi="Arial" w:cs="Arial"/>
          <w:sz w:val="22"/>
          <w:szCs w:val="22"/>
        </w:rPr>
        <w:t xml:space="preserve"> na rachunku bankowym</w:t>
      </w:r>
      <w:r w:rsidR="00B2041E" w:rsidRPr="001305AC">
        <w:rPr>
          <w:rFonts w:ascii="Arial" w:hAnsi="Arial" w:cs="Arial"/>
          <w:sz w:val="22"/>
          <w:szCs w:val="22"/>
        </w:rPr>
        <w:t xml:space="preserve"> </w:t>
      </w:r>
      <w:r w:rsidR="00A671CD" w:rsidRPr="001305AC">
        <w:rPr>
          <w:rFonts w:ascii="Arial" w:hAnsi="Arial" w:cs="Arial"/>
          <w:sz w:val="22"/>
          <w:szCs w:val="22"/>
        </w:rPr>
        <w:t>Dostawcy</w:t>
      </w:r>
      <w:r w:rsidR="00B2041E" w:rsidRPr="001305AC">
        <w:rPr>
          <w:rFonts w:ascii="Arial" w:hAnsi="Arial" w:cs="Arial"/>
          <w:sz w:val="22"/>
          <w:szCs w:val="22"/>
        </w:rPr>
        <w:t>.</w:t>
      </w:r>
      <w:r w:rsidR="00BA0859">
        <w:rPr>
          <w:rFonts w:ascii="Arial" w:hAnsi="Arial" w:cs="Arial"/>
          <w:sz w:val="22"/>
          <w:szCs w:val="22"/>
        </w:rPr>
        <w:t xml:space="preserve"> </w:t>
      </w:r>
      <w:r w:rsidR="00B2041E" w:rsidRPr="001305AC">
        <w:rPr>
          <w:rFonts w:ascii="Arial" w:hAnsi="Arial" w:cs="Arial"/>
          <w:sz w:val="22"/>
          <w:szCs w:val="22"/>
        </w:rPr>
        <w:t xml:space="preserve">Wszystkie opłaty bankowe pobierane przez bank </w:t>
      </w:r>
      <w:r w:rsidR="00A671CD" w:rsidRPr="001305AC">
        <w:rPr>
          <w:rFonts w:ascii="Arial" w:hAnsi="Arial" w:cs="Arial"/>
          <w:sz w:val="22"/>
          <w:szCs w:val="22"/>
        </w:rPr>
        <w:t>Dostawcy</w:t>
      </w:r>
      <w:r w:rsidR="00B2041E" w:rsidRPr="001305AC">
        <w:rPr>
          <w:rFonts w:ascii="Arial" w:hAnsi="Arial" w:cs="Arial"/>
          <w:sz w:val="22"/>
          <w:szCs w:val="22"/>
        </w:rPr>
        <w:t xml:space="preserve"> zostaną pokryte przez </w:t>
      </w:r>
      <w:r w:rsidR="00A671CD" w:rsidRPr="001305AC">
        <w:rPr>
          <w:rFonts w:ascii="Arial" w:hAnsi="Arial" w:cs="Arial"/>
          <w:sz w:val="22"/>
          <w:szCs w:val="22"/>
        </w:rPr>
        <w:t>Dostawcę</w:t>
      </w:r>
      <w:r w:rsidR="00B2041E" w:rsidRPr="001305AC">
        <w:rPr>
          <w:rFonts w:ascii="Arial" w:hAnsi="Arial" w:cs="Arial"/>
          <w:sz w:val="22"/>
          <w:szCs w:val="22"/>
        </w:rPr>
        <w:t xml:space="preserve">, a wszystkie opłaty bankowe pobierane przez bank </w:t>
      </w:r>
      <w:r w:rsidR="00A671CD" w:rsidRPr="001305AC">
        <w:rPr>
          <w:rFonts w:ascii="Arial" w:hAnsi="Arial" w:cs="Arial"/>
          <w:sz w:val="22"/>
          <w:szCs w:val="22"/>
        </w:rPr>
        <w:t>Odbiorcy</w:t>
      </w:r>
      <w:r w:rsidR="00B2041E" w:rsidRPr="001305AC">
        <w:rPr>
          <w:rFonts w:ascii="Arial" w:hAnsi="Arial" w:cs="Arial"/>
          <w:sz w:val="22"/>
          <w:szCs w:val="22"/>
        </w:rPr>
        <w:t xml:space="preserve"> zostaną pokryte przez </w:t>
      </w:r>
      <w:r w:rsidR="00A671CD" w:rsidRPr="001305AC">
        <w:rPr>
          <w:rFonts w:ascii="Arial" w:hAnsi="Arial" w:cs="Arial"/>
          <w:sz w:val="22"/>
          <w:szCs w:val="22"/>
        </w:rPr>
        <w:t>Odbiorcę</w:t>
      </w:r>
      <w:r w:rsidR="00B2041E" w:rsidRPr="001305AC">
        <w:rPr>
          <w:rFonts w:ascii="Arial" w:hAnsi="Arial" w:cs="Arial"/>
          <w:sz w:val="22"/>
          <w:szCs w:val="22"/>
        </w:rPr>
        <w:t>.</w:t>
      </w:r>
    </w:p>
    <w:p w14:paraId="6890BF0B" w14:textId="20920FB3" w:rsidR="00F7357B" w:rsidRPr="009754C3" w:rsidRDefault="00E52CFC" w:rsidP="00423621">
      <w:pPr>
        <w:autoSpaceDE/>
        <w:autoSpaceDN/>
        <w:spacing w:after="120"/>
        <w:ind w:left="426" w:hanging="426"/>
        <w:jc w:val="both"/>
        <w:rPr>
          <w:rFonts w:ascii="Arial" w:hAnsi="Arial" w:cs="Arial"/>
          <w:color w:val="000000"/>
          <w:sz w:val="22"/>
          <w:szCs w:val="22"/>
          <w:lang w:val="pl-PL"/>
        </w:rPr>
      </w:pPr>
      <w:r w:rsidRPr="00884C1F">
        <w:rPr>
          <w:rFonts w:ascii="Arial" w:hAnsi="Arial" w:cs="Arial"/>
          <w:sz w:val="22"/>
          <w:szCs w:val="22"/>
          <w:lang w:val="pl-PL"/>
        </w:rPr>
        <w:lastRenderedPageBreak/>
        <w:t>3.</w:t>
      </w:r>
      <w:r w:rsidR="00181561" w:rsidRPr="00884C1F">
        <w:rPr>
          <w:rFonts w:ascii="Arial" w:hAnsi="Arial" w:cs="Arial"/>
          <w:sz w:val="22"/>
          <w:szCs w:val="22"/>
          <w:lang w:val="pl-PL"/>
        </w:rPr>
        <w:t>1</w:t>
      </w:r>
      <w:r w:rsidR="003825CC" w:rsidRPr="00884C1F">
        <w:rPr>
          <w:rFonts w:ascii="Arial" w:hAnsi="Arial" w:cs="Arial"/>
          <w:sz w:val="22"/>
          <w:szCs w:val="22"/>
          <w:lang w:val="pl-PL"/>
        </w:rPr>
        <w:t>1</w:t>
      </w:r>
      <w:r w:rsidR="001862F5" w:rsidRPr="00897B41">
        <w:rPr>
          <w:rFonts w:ascii="Arial" w:hAnsi="Arial" w:cs="Arial"/>
          <w:sz w:val="22"/>
          <w:szCs w:val="22"/>
          <w:lang w:val="pl-PL"/>
        </w:rPr>
        <w:t>.</w:t>
      </w:r>
      <w:r w:rsidR="00F7357B" w:rsidRPr="009754C3">
        <w:rPr>
          <w:rFonts w:ascii="Arial" w:hAnsi="Arial" w:cs="Arial"/>
          <w:color w:val="000000"/>
          <w:sz w:val="22"/>
          <w:szCs w:val="22"/>
          <w:lang w:val="pl-PL"/>
        </w:rPr>
        <w:t>Dostawca zobowi</w:t>
      </w:r>
      <w:r w:rsidR="00F7357B" w:rsidRPr="009754C3">
        <w:rPr>
          <w:rFonts w:ascii="Arial" w:hAnsi="Arial" w:cs="Arial" w:hint="eastAsia"/>
          <w:color w:val="000000"/>
          <w:sz w:val="22"/>
          <w:szCs w:val="22"/>
          <w:lang w:val="pl-PL"/>
        </w:rPr>
        <w:t>ą</w:t>
      </w:r>
      <w:r w:rsidR="00F7357B" w:rsidRPr="009754C3">
        <w:rPr>
          <w:rFonts w:ascii="Arial" w:hAnsi="Arial" w:cs="Arial"/>
          <w:color w:val="000000"/>
          <w:sz w:val="22"/>
          <w:szCs w:val="22"/>
          <w:lang w:val="pl-PL"/>
        </w:rPr>
        <w:t>zany jest do zarachowywania p</w:t>
      </w:r>
      <w:r w:rsidR="00F7357B" w:rsidRPr="009754C3">
        <w:rPr>
          <w:rFonts w:ascii="Arial" w:hAnsi="Arial" w:cs="Arial" w:hint="eastAsia"/>
          <w:color w:val="000000"/>
          <w:sz w:val="22"/>
          <w:szCs w:val="22"/>
          <w:lang w:val="pl-PL"/>
        </w:rPr>
        <w:t>ł</w:t>
      </w:r>
      <w:r w:rsidR="00F7357B" w:rsidRPr="009754C3">
        <w:rPr>
          <w:rFonts w:ascii="Arial" w:hAnsi="Arial" w:cs="Arial"/>
          <w:color w:val="000000"/>
          <w:sz w:val="22"/>
          <w:szCs w:val="22"/>
          <w:lang w:val="pl-PL"/>
        </w:rPr>
        <w:t>atno</w:t>
      </w:r>
      <w:r w:rsidR="00F7357B" w:rsidRPr="009754C3">
        <w:rPr>
          <w:rFonts w:ascii="Arial" w:hAnsi="Arial" w:cs="Arial" w:hint="eastAsia"/>
          <w:color w:val="000000"/>
          <w:sz w:val="22"/>
          <w:szCs w:val="22"/>
          <w:lang w:val="pl-PL"/>
        </w:rPr>
        <w:t>ś</w:t>
      </w:r>
      <w:r w:rsidR="00F7357B" w:rsidRPr="009754C3">
        <w:rPr>
          <w:rFonts w:ascii="Arial" w:hAnsi="Arial" w:cs="Arial"/>
          <w:color w:val="000000"/>
          <w:sz w:val="22"/>
          <w:szCs w:val="22"/>
          <w:lang w:val="pl-PL"/>
        </w:rPr>
        <w:t>ci dokonywanych przez Odbiorc</w:t>
      </w:r>
      <w:r w:rsidR="00F7357B" w:rsidRPr="009754C3">
        <w:rPr>
          <w:rFonts w:ascii="Arial" w:hAnsi="Arial" w:cs="Arial" w:hint="eastAsia"/>
          <w:color w:val="000000"/>
          <w:sz w:val="22"/>
          <w:szCs w:val="22"/>
          <w:lang w:val="pl-PL"/>
        </w:rPr>
        <w:t>ę</w:t>
      </w:r>
      <w:r w:rsidR="00F7357B" w:rsidRPr="009754C3">
        <w:rPr>
          <w:rFonts w:ascii="Arial" w:hAnsi="Arial" w:cs="Arial"/>
          <w:color w:val="000000"/>
          <w:sz w:val="22"/>
          <w:szCs w:val="22"/>
          <w:lang w:val="pl-PL"/>
        </w:rPr>
        <w:t xml:space="preserve"> zgodnie ze wskazaniami zawartymi w tytu</w:t>
      </w:r>
      <w:r w:rsidR="00F7357B" w:rsidRPr="009754C3">
        <w:rPr>
          <w:rFonts w:ascii="Arial" w:hAnsi="Arial" w:cs="Arial" w:hint="eastAsia"/>
          <w:color w:val="000000"/>
          <w:sz w:val="22"/>
          <w:szCs w:val="22"/>
          <w:lang w:val="pl-PL"/>
        </w:rPr>
        <w:t>ł</w:t>
      </w:r>
      <w:r w:rsidR="00F7357B" w:rsidRPr="009754C3">
        <w:rPr>
          <w:rFonts w:ascii="Arial" w:hAnsi="Arial" w:cs="Arial"/>
          <w:color w:val="000000"/>
          <w:sz w:val="22"/>
          <w:szCs w:val="22"/>
          <w:lang w:val="pl-PL"/>
        </w:rPr>
        <w:t>ach przelewów oraz w przes</w:t>
      </w:r>
      <w:r w:rsidR="00F7357B" w:rsidRPr="009754C3">
        <w:rPr>
          <w:rFonts w:ascii="Arial" w:hAnsi="Arial" w:cs="Arial" w:hint="eastAsia"/>
          <w:color w:val="000000"/>
          <w:sz w:val="22"/>
          <w:szCs w:val="22"/>
          <w:lang w:val="pl-PL"/>
        </w:rPr>
        <w:t>ł</w:t>
      </w:r>
      <w:r w:rsidR="00F7357B" w:rsidRPr="009754C3">
        <w:rPr>
          <w:rFonts w:ascii="Arial" w:hAnsi="Arial" w:cs="Arial"/>
          <w:color w:val="000000"/>
          <w:sz w:val="22"/>
          <w:szCs w:val="22"/>
          <w:lang w:val="pl-PL"/>
        </w:rPr>
        <w:t>anych przez Odbiorc</w:t>
      </w:r>
      <w:r w:rsidR="00F7357B" w:rsidRPr="009754C3">
        <w:rPr>
          <w:rFonts w:ascii="Arial" w:hAnsi="Arial" w:cs="Arial" w:hint="eastAsia"/>
          <w:color w:val="000000"/>
          <w:sz w:val="22"/>
          <w:szCs w:val="22"/>
          <w:lang w:val="pl-PL"/>
        </w:rPr>
        <w:t>ę</w:t>
      </w:r>
      <w:r w:rsidR="00F7357B" w:rsidRPr="009754C3">
        <w:rPr>
          <w:rFonts w:ascii="Arial" w:hAnsi="Arial" w:cs="Arial"/>
          <w:color w:val="000000"/>
          <w:sz w:val="22"/>
          <w:szCs w:val="22"/>
          <w:lang w:val="pl-PL"/>
        </w:rPr>
        <w:t xml:space="preserve"> o</w:t>
      </w:r>
      <w:r w:rsidR="00F7357B" w:rsidRPr="009754C3">
        <w:rPr>
          <w:rFonts w:ascii="Arial" w:hAnsi="Arial" w:cs="Arial" w:hint="eastAsia"/>
          <w:color w:val="000000"/>
          <w:sz w:val="22"/>
          <w:szCs w:val="22"/>
          <w:lang w:val="pl-PL"/>
        </w:rPr>
        <w:t>ś</w:t>
      </w:r>
      <w:r w:rsidR="00F7357B" w:rsidRPr="009754C3">
        <w:rPr>
          <w:rFonts w:ascii="Arial" w:hAnsi="Arial" w:cs="Arial"/>
          <w:color w:val="000000"/>
          <w:sz w:val="22"/>
          <w:szCs w:val="22"/>
          <w:lang w:val="pl-PL"/>
        </w:rPr>
        <w:t xml:space="preserve">wiadczeniach. </w:t>
      </w:r>
    </w:p>
    <w:p w14:paraId="1D11D9D4" w14:textId="7C30D952" w:rsidR="00E52CFC" w:rsidRDefault="001862F5" w:rsidP="00423621">
      <w:pPr>
        <w:pStyle w:val="Tekstpodstawowy"/>
        <w:spacing w:after="120"/>
        <w:ind w:left="426" w:hanging="426"/>
        <w:rPr>
          <w:rFonts w:ascii="Arial" w:hAnsi="Arial" w:cs="Arial"/>
          <w:sz w:val="22"/>
          <w:szCs w:val="22"/>
        </w:rPr>
      </w:pPr>
      <w:r w:rsidRPr="00897B41">
        <w:rPr>
          <w:rFonts w:ascii="Arial" w:hAnsi="Arial" w:cs="Arial"/>
          <w:sz w:val="22"/>
          <w:szCs w:val="22"/>
        </w:rPr>
        <w:t>3.1</w:t>
      </w:r>
      <w:r w:rsidR="003825CC" w:rsidRPr="00897B41">
        <w:rPr>
          <w:rFonts w:ascii="Arial" w:hAnsi="Arial" w:cs="Arial"/>
          <w:sz w:val="22"/>
          <w:szCs w:val="22"/>
        </w:rPr>
        <w:t>2</w:t>
      </w:r>
      <w:r w:rsidRPr="00897B41">
        <w:rPr>
          <w:rFonts w:ascii="Arial" w:hAnsi="Arial" w:cs="Arial"/>
          <w:sz w:val="22"/>
          <w:szCs w:val="22"/>
        </w:rPr>
        <w:t>.</w:t>
      </w:r>
      <w:r w:rsidR="00BD40B9" w:rsidRPr="00897B41">
        <w:rPr>
          <w:rFonts w:ascii="Arial" w:hAnsi="Arial" w:cs="Arial"/>
          <w:sz w:val="22"/>
          <w:szCs w:val="22"/>
        </w:rPr>
        <w:t>Odbiorca</w:t>
      </w:r>
      <w:r w:rsidR="009A5569" w:rsidRPr="00897B41">
        <w:rPr>
          <w:rFonts w:ascii="Arial" w:hAnsi="Arial" w:cs="Arial"/>
          <w:sz w:val="22"/>
          <w:szCs w:val="22"/>
        </w:rPr>
        <w:t xml:space="preserve"> zastrzega sobie prawo pomniejszenia </w:t>
      </w:r>
      <w:r w:rsidR="00E910DA" w:rsidRPr="00897B41">
        <w:rPr>
          <w:rFonts w:ascii="Arial" w:hAnsi="Arial" w:cs="Arial"/>
          <w:sz w:val="22"/>
          <w:szCs w:val="22"/>
        </w:rPr>
        <w:t xml:space="preserve">kwot </w:t>
      </w:r>
      <w:r w:rsidR="009A5569" w:rsidRPr="00897B41">
        <w:rPr>
          <w:rFonts w:ascii="Arial" w:hAnsi="Arial" w:cs="Arial"/>
          <w:sz w:val="22"/>
          <w:szCs w:val="22"/>
        </w:rPr>
        <w:t>należn</w:t>
      </w:r>
      <w:r w:rsidR="00E910DA" w:rsidRPr="00897B41">
        <w:rPr>
          <w:rFonts w:ascii="Arial" w:hAnsi="Arial" w:cs="Arial"/>
          <w:sz w:val="22"/>
          <w:szCs w:val="22"/>
        </w:rPr>
        <w:t>ych</w:t>
      </w:r>
      <w:r w:rsidR="009A5569" w:rsidRPr="00897B41">
        <w:rPr>
          <w:rFonts w:ascii="Arial" w:hAnsi="Arial" w:cs="Arial"/>
          <w:sz w:val="22"/>
          <w:szCs w:val="22"/>
        </w:rPr>
        <w:t xml:space="preserve"> </w:t>
      </w:r>
      <w:r w:rsidR="00BD40B9" w:rsidRPr="00897B41">
        <w:rPr>
          <w:rFonts w:ascii="Arial" w:hAnsi="Arial" w:cs="Arial"/>
          <w:sz w:val="22"/>
          <w:szCs w:val="22"/>
        </w:rPr>
        <w:t>Dostawcy</w:t>
      </w:r>
      <w:r w:rsidR="009A5569" w:rsidRPr="00897B41">
        <w:rPr>
          <w:rFonts w:ascii="Arial" w:hAnsi="Arial" w:cs="Arial"/>
          <w:sz w:val="22"/>
          <w:szCs w:val="22"/>
        </w:rPr>
        <w:t xml:space="preserve"> o kary umowne n</w:t>
      </w:r>
      <w:r w:rsidR="00E52CFC" w:rsidRPr="00897B41">
        <w:rPr>
          <w:rFonts w:ascii="Arial" w:hAnsi="Arial" w:cs="Arial"/>
          <w:sz w:val="22"/>
          <w:szCs w:val="22"/>
        </w:rPr>
        <w:t xml:space="preserve">aliczone </w:t>
      </w:r>
      <w:r w:rsidR="009A5569" w:rsidRPr="00897B41">
        <w:rPr>
          <w:rFonts w:ascii="Arial" w:hAnsi="Arial" w:cs="Arial"/>
          <w:sz w:val="22"/>
          <w:szCs w:val="22"/>
        </w:rPr>
        <w:t xml:space="preserve">zgodnie z niniejszą </w:t>
      </w:r>
      <w:r w:rsidR="00A97F95" w:rsidRPr="00897B41">
        <w:rPr>
          <w:rFonts w:ascii="Arial" w:hAnsi="Arial" w:cs="Arial"/>
          <w:sz w:val="22"/>
          <w:szCs w:val="22"/>
        </w:rPr>
        <w:t>u</w:t>
      </w:r>
      <w:r w:rsidR="009A5569" w:rsidRPr="00897B41">
        <w:rPr>
          <w:rFonts w:ascii="Arial" w:hAnsi="Arial" w:cs="Arial"/>
          <w:sz w:val="22"/>
          <w:szCs w:val="22"/>
        </w:rPr>
        <w:t xml:space="preserve">mową. </w:t>
      </w:r>
    </w:p>
    <w:p w14:paraId="5814429D" w14:textId="5E436FB1" w:rsidR="00B2041E" w:rsidRPr="001305AC" w:rsidRDefault="00B2041E" w:rsidP="00CD6D18">
      <w:pPr>
        <w:pStyle w:val="Tekstpodstawowy"/>
        <w:spacing w:before="360" w:after="240"/>
        <w:jc w:val="center"/>
        <w:rPr>
          <w:rFonts w:ascii="Arial" w:hAnsi="Arial" w:cs="Arial"/>
          <w:b/>
          <w:sz w:val="22"/>
          <w:szCs w:val="22"/>
        </w:rPr>
      </w:pPr>
      <w:r w:rsidRPr="001305AC">
        <w:rPr>
          <w:rFonts w:ascii="Arial" w:hAnsi="Arial" w:cs="Arial"/>
          <w:b/>
          <w:sz w:val="22"/>
          <w:szCs w:val="22"/>
        </w:rPr>
        <w:t>§ 4</w:t>
      </w:r>
      <w:r w:rsidR="00D22AB7">
        <w:rPr>
          <w:rFonts w:ascii="Arial" w:hAnsi="Arial" w:cs="Arial"/>
          <w:b/>
          <w:sz w:val="22"/>
          <w:szCs w:val="22"/>
        </w:rPr>
        <w:t>.</w:t>
      </w:r>
      <w:r w:rsidRPr="001305AC">
        <w:rPr>
          <w:rFonts w:ascii="Arial" w:hAnsi="Arial" w:cs="Arial"/>
          <w:b/>
          <w:sz w:val="22"/>
          <w:szCs w:val="22"/>
        </w:rPr>
        <w:t xml:space="preserve"> Prawo własności</w:t>
      </w:r>
      <w:r w:rsidR="00E910DA">
        <w:rPr>
          <w:rFonts w:ascii="Arial" w:hAnsi="Arial" w:cs="Arial"/>
          <w:b/>
          <w:sz w:val="22"/>
          <w:szCs w:val="22"/>
        </w:rPr>
        <w:t xml:space="preserve"> urządzenia</w:t>
      </w:r>
      <w:r w:rsidR="002E6AF0">
        <w:rPr>
          <w:rFonts w:ascii="Arial" w:hAnsi="Arial" w:cs="Arial"/>
          <w:b/>
          <w:sz w:val="22"/>
          <w:szCs w:val="22"/>
        </w:rPr>
        <w:t xml:space="preserve">, </w:t>
      </w:r>
      <w:r w:rsidR="004207E3">
        <w:rPr>
          <w:rFonts w:ascii="Arial" w:hAnsi="Arial" w:cs="Arial"/>
          <w:b/>
          <w:sz w:val="22"/>
          <w:szCs w:val="22"/>
        </w:rPr>
        <w:t>własność intelektualna</w:t>
      </w:r>
    </w:p>
    <w:p w14:paraId="6365A54A" w14:textId="0C0022F4" w:rsidR="00CA535A" w:rsidRPr="001305AC" w:rsidRDefault="00B2041E" w:rsidP="00423621">
      <w:pPr>
        <w:pStyle w:val="Tekstpodstawowy"/>
        <w:spacing w:after="120"/>
        <w:ind w:left="426" w:hanging="426"/>
        <w:rPr>
          <w:rFonts w:ascii="Arial" w:hAnsi="Arial" w:cs="Arial"/>
          <w:sz w:val="22"/>
          <w:szCs w:val="22"/>
        </w:rPr>
      </w:pPr>
      <w:r w:rsidRPr="001305AC">
        <w:rPr>
          <w:rFonts w:ascii="Arial" w:hAnsi="Arial" w:cs="Arial"/>
          <w:sz w:val="22"/>
          <w:szCs w:val="22"/>
        </w:rPr>
        <w:t>4.1.</w:t>
      </w:r>
      <w:r w:rsidR="00D22AB7">
        <w:rPr>
          <w:rFonts w:ascii="Arial" w:hAnsi="Arial" w:cs="Arial"/>
          <w:sz w:val="22"/>
          <w:szCs w:val="22"/>
        </w:rPr>
        <w:tab/>
      </w:r>
      <w:r w:rsidR="00CA535A" w:rsidRPr="001305AC">
        <w:rPr>
          <w:rFonts w:ascii="Arial" w:hAnsi="Arial" w:cs="Arial"/>
          <w:sz w:val="22"/>
          <w:szCs w:val="22"/>
        </w:rPr>
        <w:t>Dostawca oświadcza, że urządzenia, o których mowa w niniejszym paragrafie</w:t>
      </w:r>
      <w:r w:rsidR="00CA535A">
        <w:rPr>
          <w:rFonts w:ascii="Arial" w:hAnsi="Arial" w:cs="Arial"/>
          <w:sz w:val="22"/>
          <w:szCs w:val="22"/>
        </w:rPr>
        <w:t>, w chwili przechodzenia</w:t>
      </w:r>
      <w:r w:rsidR="00CA535A" w:rsidRPr="00CA535A">
        <w:rPr>
          <w:rFonts w:ascii="Arial" w:hAnsi="Arial" w:cs="Arial"/>
          <w:sz w:val="22"/>
          <w:szCs w:val="22"/>
        </w:rPr>
        <w:t xml:space="preserve"> </w:t>
      </w:r>
      <w:r w:rsidR="00CA535A">
        <w:rPr>
          <w:rFonts w:ascii="Arial" w:hAnsi="Arial" w:cs="Arial"/>
          <w:sz w:val="22"/>
          <w:szCs w:val="22"/>
        </w:rPr>
        <w:t>ich własności na Odbiorcę,</w:t>
      </w:r>
      <w:r w:rsidR="00CA535A" w:rsidRPr="001305AC">
        <w:rPr>
          <w:rFonts w:ascii="Arial" w:hAnsi="Arial" w:cs="Arial"/>
          <w:sz w:val="22"/>
          <w:szCs w:val="22"/>
        </w:rPr>
        <w:t xml:space="preserve"> </w:t>
      </w:r>
      <w:r w:rsidR="00CA535A">
        <w:rPr>
          <w:rFonts w:ascii="Arial" w:hAnsi="Arial" w:cs="Arial"/>
          <w:sz w:val="22"/>
          <w:szCs w:val="22"/>
        </w:rPr>
        <w:t xml:space="preserve">będą </w:t>
      </w:r>
      <w:r w:rsidR="00CA535A" w:rsidRPr="001305AC">
        <w:rPr>
          <w:rFonts w:ascii="Arial" w:hAnsi="Arial" w:cs="Arial"/>
          <w:sz w:val="22"/>
          <w:szCs w:val="22"/>
        </w:rPr>
        <w:t>stanowi</w:t>
      </w:r>
      <w:r w:rsidR="00CA535A">
        <w:rPr>
          <w:rFonts w:ascii="Arial" w:hAnsi="Arial" w:cs="Arial"/>
          <w:sz w:val="22"/>
          <w:szCs w:val="22"/>
        </w:rPr>
        <w:t>ć</w:t>
      </w:r>
      <w:r w:rsidR="00CA535A" w:rsidRPr="001305AC">
        <w:rPr>
          <w:rFonts w:ascii="Arial" w:hAnsi="Arial" w:cs="Arial"/>
          <w:sz w:val="22"/>
          <w:szCs w:val="22"/>
        </w:rPr>
        <w:t xml:space="preserve"> wyłączną własność </w:t>
      </w:r>
      <w:r w:rsidR="00CA535A">
        <w:rPr>
          <w:rFonts w:ascii="Arial" w:hAnsi="Arial" w:cs="Arial"/>
          <w:sz w:val="22"/>
          <w:szCs w:val="22"/>
        </w:rPr>
        <w:t xml:space="preserve">Dostawcy </w:t>
      </w:r>
      <w:r w:rsidR="00CA535A" w:rsidRPr="001305AC">
        <w:rPr>
          <w:rFonts w:ascii="Arial" w:hAnsi="Arial" w:cs="Arial"/>
          <w:sz w:val="22"/>
          <w:szCs w:val="22"/>
        </w:rPr>
        <w:t xml:space="preserve">i nie </w:t>
      </w:r>
      <w:r w:rsidR="00CA535A">
        <w:rPr>
          <w:rFonts w:ascii="Arial" w:hAnsi="Arial" w:cs="Arial"/>
          <w:sz w:val="22"/>
          <w:szCs w:val="22"/>
        </w:rPr>
        <w:t>będą</w:t>
      </w:r>
      <w:r w:rsidR="00CA535A" w:rsidRPr="001305AC">
        <w:rPr>
          <w:rFonts w:ascii="Arial" w:hAnsi="Arial" w:cs="Arial"/>
          <w:sz w:val="22"/>
          <w:szCs w:val="22"/>
        </w:rPr>
        <w:t xml:space="preserve"> obciążone żadnymi ciężarami i prawami na rzecz osób trzecich. </w:t>
      </w:r>
    </w:p>
    <w:p w14:paraId="0D3064F3" w14:textId="1E3BAB90" w:rsidR="00065945" w:rsidRDefault="00CA535A" w:rsidP="00423621">
      <w:pPr>
        <w:pStyle w:val="Tekstpodstawowy"/>
        <w:spacing w:after="120"/>
        <w:ind w:left="426" w:hanging="426"/>
        <w:rPr>
          <w:rFonts w:ascii="Arial" w:hAnsi="Arial" w:cs="Arial"/>
          <w:sz w:val="22"/>
          <w:szCs w:val="22"/>
        </w:rPr>
      </w:pPr>
      <w:r>
        <w:rPr>
          <w:rFonts w:ascii="Arial" w:hAnsi="Arial" w:cs="Arial"/>
          <w:sz w:val="22"/>
          <w:szCs w:val="22"/>
        </w:rPr>
        <w:t>4.2.</w:t>
      </w:r>
      <w:r>
        <w:rPr>
          <w:rFonts w:ascii="Arial" w:hAnsi="Arial" w:cs="Arial"/>
          <w:sz w:val="22"/>
          <w:szCs w:val="22"/>
        </w:rPr>
        <w:tab/>
      </w:r>
      <w:r w:rsidR="00BD40B9" w:rsidRPr="001305AC">
        <w:rPr>
          <w:rFonts w:ascii="Arial" w:hAnsi="Arial" w:cs="Arial"/>
          <w:sz w:val="22"/>
          <w:szCs w:val="22"/>
        </w:rPr>
        <w:t>Dostawca</w:t>
      </w:r>
      <w:r w:rsidR="00B2041E" w:rsidRPr="001305AC">
        <w:rPr>
          <w:rFonts w:ascii="Arial" w:hAnsi="Arial" w:cs="Arial"/>
          <w:sz w:val="22"/>
          <w:szCs w:val="22"/>
        </w:rPr>
        <w:t xml:space="preserve"> zastrzega sobie własność </w:t>
      </w:r>
      <w:r w:rsidR="00210904">
        <w:rPr>
          <w:rFonts w:ascii="Arial" w:hAnsi="Arial" w:cs="Arial"/>
          <w:sz w:val="22"/>
          <w:szCs w:val="22"/>
        </w:rPr>
        <w:t>dostarczon</w:t>
      </w:r>
      <w:r w:rsidR="002F4ABB">
        <w:rPr>
          <w:rFonts w:ascii="Arial" w:hAnsi="Arial" w:cs="Arial"/>
          <w:sz w:val="22"/>
          <w:szCs w:val="22"/>
        </w:rPr>
        <w:t>ych</w:t>
      </w:r>
      <w:r w:rsidR="00B2041E" w:rsidRPr="001305AC">
        <w:rPr>
          <w:rFonts w:ascii="Arial" w:hAnsi="Arial" w:cs="Arial"/>
          <w:sz w:val="22"/>
          <w:szCs w:val="22"/>
        </w:rPr>
        <w:t xml:space="preserve"> </w:t>
      </w:r>
      <w:r w:rsidR="008F40CE" w:rsidRPr="001305AC">
        <w:rPr>
          <w:rFonts w:ascii="Arial" w:hAnsi="Arial" w:cs="Arial"/>
          <w:sz w:val="22"/>
          <w:szCs w:val="22"/>
        </w:rPr>
        <w:t>urządze</w:t>
      </w:r>
      <w:r w:rsidR="002F4ABB">
        <w:rPr>
          <w:rFonts w:ascii="Arial" w:hAnsi="Arial" w:cs="Arial"/>
          <w:sz w:val="22"/>
          <w:szCs w:val="22"/>
        </w:rPr>
        <w:t>ń</w:t>
      </w:r>
      <w:r w:rsidR="00B2041E" w:rsidRPr="001305AC">
        <w:rPr>
          <w:rFonts w:ascii="Arial" w:hAnsi="Arial" w:cs="Arial"/>
          <w:sz w:val="22"/>
          <w:szCs w:val="22"/>
        </w:rPr>
        <w:t xml:space="preserve">, aż do dnia uiszczenia przez </w:t>
      </w:r>
      <w:r w:rsidR="00BD40B9" w:rsidRPr="001305AC">
        <w:rPr>
          <w:rFonts w:ascii="Arial" w:hAnsi="Arial" w:cs="Arial"/>
          <w:sz w:val="22"/>
          <w:szCs w:val="22"/>
        </w:rPr>
        <w:t>Odbiorcę</w:t>
      </w:r>
      <w:r w:rsidR="00B2041E" w:rsidRPr="001305AC">
        <w:rPr>
          <w:rFonts w:ascii="Arial" w:hAnsi="Arial" w:cs="Arial"/>
          <w:sz w:val="22"/>
          <w:szCs w:val="22"/>
        </w:rPr>
        <w:t xml:space="preserve"> </w:t>
      </w:r>
      <w:r w:rsidR="009F5008">
        <w:rPr>
          <w:rFonts w:ascii="Arial" w:hAnsi="Arial" w:cs="Arial"/>
          <w:sz w:val="22"/>
          <w:szCs w:val="22"/>
        </w:rPr>
        <w:t xml:space="preserve">całej </w:t>
      </w:r>
      <w:r w:rsidR="00E52CFC" w:rsidRPr="001305AC">
        <w:rPr>
          <w:rFonts w:ascii="Arial" w:hAnsi="Arial" w:cs="Arial"/>
          <w:sz w:val="22"/>
          <w:szCs w:val="22"/>
        </w:rPr>
        <w:t xml:space="preserve">należności </w:t>
      </w:r>
      <w:r w:rsidR="00AC181F" w:rsidRPr="001305AC">
        <w:rPr>
          <w:rFonts w:ascii="Arial" w:hAnsi="Arial" w:cs="Arial"/>
          <w:sz w:val="22"/>
          <w:szCs w:val="22"/>
        </w:rPr>
        <w:t xml:space="preserve">za </w:t>
      </w:r>
      <w:r w:rsidR="00210904">
        <w:rPr>
          <w:rFonts w:ascii="Arial" w:hAnsi="Arial" w:cs="Arial"/>
          <w:sz w:val="22"/>
          <w:szCs w:val="22"/>
        </w:rPr>
        <w:t>t</w:t>
      </w:r>
      <w:r w:rsidR="002F4ABB">
        <w:rPr>
          <w:rFonts w:ascii="Arial" w:hAnsi="Arial" w:cs="Arial"/>
          <w:sz w:val="22"/>
          <w:szCs w:val="22"/>
        </w:rPr>
        <w:t>e</w:t>
      </w:r>
      <w:r w:rsidR="00AC181F" w:rsidRPr="001305AC">
        <w:rPr>
          <w:rFonts w:ascii="Arial" w:hAnsi="Arial" w:cs="Arial"/>
          <w:sz w:val="22"/>
          <w:szCs w:val="22"/>
        </w:rPr>
        <w:t xml:space="preserve"> urządzeni</w:t>
      </w:r>
      <w:r w:rsidR="002F4ABB">
        <w:rPr>
          <w:rFonts w:ascii="Arial" w:hAnsi="Arial" w:cs="Arial"/>
          <w:sz w:val="22"/>
          <w:szCs w:val="22"/>
        </w:rPr>
        <w:t>a</w:t>
      </w:r>
      <w:r>
        <w:rPr>
          <w:rFonts w:ascii="Arial" w:hAnsi="Arial" w:cs="Arial"/>
          <w:sz w:val="22"/>
          <w:szCs w:val="22"/>
        </w:rPr>
        <w:t xml:space="preserve"> (</w:t>
      </w:r>
      <w:r w:rsidRPr="00A4051A">
        <w:rPr>
          <w:rFonts w:ascii="Arial" w:hAnsi="Arial" w:cs="Arial"/>
          <w:b/>
          <w:bCs/>
          <w:sz w:val="22"/>
          <w:szCs w:val="22"/>
        </w:rPr>
        <w:t>C</w:t>
      </w:r>
      <w:r w:rsidR="008643CC" w:rsidRPr="00A4051A">
        <w:rPr>
          <w:rFonts w:ascii="Arial" w:hAnsi="Arial" w:cs="Arial"/>
          <w:b/>
          <w:bCs/>
          <w:sz w:val="22"/>
          <w:szCs w:val="22"/>
        </w:rPr>
        <w:t>D</w:t>
      </w:r>
      <w:r w:rsidR="00810BBC">
        <w:rPr>
          <w:rFonts w:ascii="Arial" w:hAnsi="Arial" w:cs="Arial"/>
          <w:b/>
          <w:bCs/>
          <w:sz w:val="22"/>
          <w:szCs w:val="22"/>
        </w:rPr>
        <w:t>N</w:t>
      </w:r>
      <w:r>
        <w:rPr>
          <w:rFonts w:ascii="Arial" w:hAnsi="Arial" w:cs="Arial"/>
          <w:sz w:val="22"/>
          <w:szCs w:val="22"/>
        </w:rPr>
        <w:t>)</w:t>
      </w:r>
      <w:r w:rsidR="00AC181F" w:rsidRPr="001305AC">
        <w:rPr>
          <w:rFonts w:ascii="Arial" w:hAnsi="Arial" w:cs="Arial"/>
          <w:sz w:val="22"/>
          <w:szCs w:val="22"/>
        </w:rPr>
        <w:t xml:space="preserve">, </w:t>
      </w:r>
      <w:r w:rsidR="00E52CFC" w:rsidRPr="001305AC">
        <w:rPr>
          <w:rFonts w:ascii="Arial" w:hAnsi="Arial" w:cs="Arial"/>
          <w:sz w:val="22"/>
          <w:szCs w:val="22"/>
        </w:rPr>
        <w:t>wynikając</w:t>
      </w:r>
      <w:r w:rsidR="009F5008">
        <w:rPr>
          <w:rFonts w:ascii="Arial" w:hAnsi="Arial" w:cs="Arial"/>
          <w:sz w:val="22"/>
          <w:szCs w:val="22"/>
        </w:rPr>
        <w:t>ej z</w:t>
      </w:r>
      <w:r w:rsidR="00E52CFC" w:rsidRPr="001305AC">
        <w:rPr>
          <w:rFonts w:ascii="Arial" w:hAnsi="Arial" w:cs="Arial"/>
          <w:sz w:val="22"/>
          <w:szCs w:val="22"/>
        </w:rPr>
        <w:t xml:space="preserve"> §</w:t>
      </w:r>
      <w:r w:rsidR="009F5008">
        <w:rPr>
          <w:rFonts w:ascii="Arial" w:hAnsi="Arial" w:cs="Arial"/>
          <w:sz w:val="22"/>
          <w:szCs w:val="22"/>
        </w:rPr>
        <w:t>2 i</w:t>
      </w:r>
      <w:r w:rsidR="00E52CFC" w:rsidRPr="001305AC">
        <w:rPr>
          <w:rFonts w:ascii="Arial" w:hAnsi="Arial" w:cs="Arial"/>
          <w:sz w:val="22"/>
          <w:szCs w:val="22"/>
        </w:rPr>
        <w:t xml:space="preserve"> </w:t>
      </w:r>
      <w:r w:rsidR="00E910DA">
        <w:rPr>
          <w:rFonts w:ascii="Arial" w:hAnsi="Arial" w:cs="Arial"/>
          <w:sz w:val="22"/>
          <w:szCs w:val="22"/>
        </w:rPr>
        <w:t>§</w:t>
      </w:r>
      <w:r w:rsidR="00E52CFC" w:rsidRPr="001305AC">
        <w:rPr>
          <w:rFonts w:ascii="Arial" w:hAnsi="Arial" w:cs="Arial"/>
          <w:sz w:val="22"/>
          <w:szCs w:val="22"/>
        </w:rPr>
        <w:t>3</w:t>
      </w:r>
      <w:r w:rsidR="00B2041E" w:rsidRPr="001305AC">
        <w:rPr>
          <w:rFonts w:ascii="Arial" w:hAnsi="Arial" w:cs="Arial"/>
          <w:sz w:val="22"/>
          <w:szCs w:val="22"/>
        </w:rPr>
        <w:t xml:space="preserve">, przy czym </w:t>
      </w:r>
      <w:r w:rsidR="00F7357B">
        <w:rPr>
          <w:rFonts w:ascii="Arial" w:hAnsi="Arial" w:cs="Arial"/>
          <w:sz w:val="22"/>
          <w:szCs w:val="22"/>
        </w:rPr>
        <w:t xml:space="preserve">korzyści i ciężary oraz </w:t>
      </w:r>
      <w:r w:rsidR="00B2041E" w:rsidRPr="001305AC">
        <w:rPr>
          <w:rFonts w:ascii="Arial" w:hAnsi="Arial" w:cs="Arial"/>
          <w:sz w:val="22"/>
          <w:szCs w:val="22"/>
        </w:rPr>
        <w:t>ryzyko utraty lub uszkodzenia urządze</w:t>
      </w:r>
      <w:r w:rsidR="002F4ABB">
        <w:rPr>
          <w:rFonts w:ascii="Arial" w:hAnsi="Arial" w:cs="Arial"/>
          <w:sz w:val="22"/>
          <w:szCs w:val="22"/>
        </w:rPr>
        <w:t>ń</w:t>
      </w:r>
      <w:r w:rsidR="00B2041E" w:rsidRPr="001305AC">
        <w:rPr>
          <w:rFonts w:ascii="Arial" w:hAnsi="Arial" w:cs="Arial"/>
          <w:sz w:val="22"/>
          <w:szCs w:val="22"/>
        </w:rPr>
        <w:t xml:space="preserve"> przechodzi na </w:t>
      </w:r>
      <w:r w:rsidR="00BD40B9" w:rsidRPr="001305AC">
        <w:rPr>
          <w:rFonts w:ascii="Arial" w:hAnsi="Arial" w:cs="Arial"/>
          <w:sz w:val="22"/>
          <w:szCs w:val="22"/>
        </w:rPr>
        <w:t>Odbiorcę</w:t>
      </w:r>
      <w:r w:rsidR="00B2041E" w:rsidRPr="001305AC">
        <w:rPr>
          <w:rFonts w:ascii="Arial" w:hAnsi="Arial" w:cs="Arial"/>
          <w:sz w:val="22"/>
          <w:szCs w:val="22"/>
        </w:rPr>
        <w:t xml:space="preserve"> z chwilą dokonania odbioru urządze</w:t>
      </w:r>
      <w:r w:rsidR="002F4ABB">
        <w:rPr>
          <w:rFonts w:ascii="Arial" w:hAnsi="Arial" w:cs="Arial"/>
          <w:sz w:val="22"/>
          <w:szCs w:val="22"/>
        </w:rPr>
        <w:t>ń</w:t>
      </w:r>
      <w:r w:rsidR="00A71BCB" w:rsidRPr="001305AC">
        <w:rPr>
          <w:rFonts w:ascii="Arial" w:hAnsi="Arial" w:cs="Arial"/>
          <w:sz w:val="22"/>
          <w:szCs w:val="22"/>
        </w:rPr>
        <w:t xml:space="preserve">, o którym mowa w </w:t>
      </w:r>
      <w:r w:rsidR="009F5008">
        <w:rPr>
          <w:rFonts w:ascii="Arial" w:hAnsi="Arial" w:cs="Arial"/>
          <w:sz w:val="22"/>
          <w:szCs w:val="22"/>
        </w:rPr>
        <w:t>§</w:t>
      </w:r>
      <w:r w:rsidR="005C15E6" w:rsidRPr="001305AC">
        <w:rPr>
          <w:rFonts w:ascii="Arial" w:hAnsi="Arial" w:cs="Arial"/>
          <w:sz w:val="22"/>
          <w:szCs w:val="22"/>
        </w:rPr>
        <w:t>5.</w:t>
      </w:r>
      <w:r w:rsidR="00607AF1">
        <w:rPr>
          <w:rFonts w:ascii="Arial" w:hAnsi="Arial" w:cs="Arial"/>
          <w:sz w:val="22"/>
          <w:szCs w:val="22"/>
        </w:rPr>
        <w:t>5</w:t>
      </w:r>
      <w:r w:rsidR="005C15E6" w:rsidRPr="001305AC">
        <w:rPr>
          <w:rFonts w:ascii="Arial" w:hAnsi="Arial" w:cs="Arial"/>
          <w:sz w:val="22"/>
          <w:szCs w:val="22"/>
        </w:rPr>
        <w:t>.</w:t>
      </w:r>
    </w:p>
    <w:p w14:paraId="4DD06AFC" w14:textId="08856ED6" w:rsidR="00065945" w:rsidRPr="001305AC" w:rsidRDefault="00065945" w:rsidP="00423621">
      <w:pPr>
        <w:pStyle w:val="Tekstpodstawowy"/>
        <w:spacing w:after="120"/>
        <w:ind w:left="426" w:hanging="426"/>
        <w:rPr>
          <w:rFonts w:ascii="Arial" w:hAnsi="Arial" w:cs="Arial"/>
          <w:sz w:val="22"/>
          <w:szCs w:val="22"/>
        </w:rPr>
      </w:pPr>
      <w:r w:rsidRPr="001305AC">
        <w:rPr>
          <w:rFonts w:ascii="Arial" w:hAnsi="Arial" w:cs="Arial"/>
          <w:sz w:val="22"/>
          <w:szCs w:val="22"/>
        </w:rPr>
        <w:t>4.</w:t>
      </w:r>
      <w:r w:rsidR="00CA535A">
        <w:rPr>
          <w:rFonts w:ascii="Arial" w:hAnsi="Arial" w:cs="Arial"/>
          <w:sz w:val="22"/>
          <w:szCs w:val="22"/>
        </w:rPr>
        <w:t>3</w:t>
      </w:r>
      <w:r w:rsidRPr="001305AC">
        <w:rPr>
          <w:rFonts w:ascii="Arial" w:hAnsi="Arial" w:cs="Arial"/>
          <w:sz w:val="22"/>
          <w:szCs w:val="22"/>
        </w:rPr>
        <w:t>.</w:t>
      </w:r>
      <w:r w:rsidR="00D22AB7">
        <w:rPr>
          <w:rFonts w:ascii="Arial" w:hAnsi="Arial" w:cs="Arial"/>
          <w:sz w:val="22"/>
          <w:szCs w:val="22"/>
        </w:rPr>
        <w:tab/>
      </w:r>
      <w:r w:rsidR="00BD40B9" w:rsidRPr="001305AC">
        <w:rPr>
          <w:rFonts w:ascii="Arial" w:hAnsi="Arial" w:cs="Arial"/>
          <w:sz w:val="22"/>
          <w:szCs w:val="22"/>
        </w:rPr>
        <w:t>Odbiorca</w:t>
      </w:r>
      <w:r w:rsidRPr="001305AC">
        <w:rPr>
          <w:rFonts w:ascii="Arial" w:hAnsi="Arial" w:cs="Arial"/>
          <w:sz w:val="22"/>
          <w:szCs w:val="22"/>
        </w:rPr>
        <w:t xml:space="preserve"> dopuszcza możliwość, a </w:t>
      </w:r>
      <w:r w:rsidR="00BD40B9" w:rsidRPr="001305AC">
        <w:rPr>
          <w:rFonts w:ascii="Arial" w:hAnsi="Arial" w:cs="Arial"/>
          <w:sz w:val="22"/>
          <w:szCs w:val="22"/>
        </w:rPr>
        <w:t>Dostawca</w:t>
      </w:r>
      <w:r w:rsidRPr="001305AC">
        <w:rPr>
          <w:rFonts w:ascii="Arial" w:hAnsi="Arial" w:cs="Arial"/>
          <w:sz w:val="22"/>
          <w:szCs w:val="22"/>
        </w:rPr>
        <w:t xml:space="preserve"> wyraża zgodę na </w:t>
      </w:r>
      <w:r w:rsidR="00A70A01" w:rsidRPr="001305AC">
        <w:rPr>
          <w:rFonts w:ascii="Arial" w:hAnsi="Arial" w:cs="Arial"/>
          <w:sz w:val="22"/>
          <w:szCs w:val="22"/>
        </w:rPr>
        <w:t xml:space="preserve">ewentualne </w:t>
      </w:r>
      <w:r w:rsidRPr="001305AC">
        <w:rPr>
          <w:rFonts w:ascii="Arial" w:hAnsi="Arial" w:cs="Arial"/>
          <w:sz w:val="22"/>
          <w:szCs w:val="22"/>
        </w:rPr>
        <w:t xml:space="preserve">sfinansowanie zakupu w drodze finansowania zewnętrznego udzielonego przez wybraną przez </w:t>
      </w:r>
      <w:r w:rsidR="00FC7D90">
        <w:rPr>
          <w:rFonts w:ascii="Arial" w:hAnsi="Arial" w:cs="Arial"/>
          <w:sz w:val="22"/>
          <w:szCs w:val="22"/>
        </w:rPr>
        <w:t>Odbiorcę</w:t>
      </w:r>
      <w:r w:rsidR="00A70A01" w:rsidRPr="001305AC">
        <w:rPr>
          <w:rFonts w:ascii="Arial" w:hAnsi="Arial" w:cs="Arial"/>
          <w:sz w:val="22"/>
          <w:szCs w:val="22"/>
        </w:rPr>
        <w:t xml:space="preserve"> instytucję finansową.</w:t>
      </w:r>
    </w:p>
    <w:p w14:paraId="6C3BF88D" w14:textId="7994D0FF" w:rsidR="00AB3367" w:rsidRDefault="002E6AF0" w:rsidP="00423621">
      <w:pPr>
        <w:pStyle w:val="Tekstpodstawowy"/>
        <w:spacing w:after="120"/>
        <w:ind w:left="426" w:hanging="426"/>
        <w:rPr>
          <w:rFonts w:ascii="Arial" w:hAnsi="Arial" w:cs="Arial"/>
          <w:sz w:val="22"/>
          <w:szCs w:val="22"/>
        </w:rPr>
      </w:pPr>
      <w:r>
        <w:rPr>
          <w:rFonts w:ascii="Arial" w:hAnsi="Arial" w:cs="Arial"/>
          <w:sz w:val="22"/>
          <w:szCs w:val="22"/>
        </w:rPr>
        <w:t>4.</w:t>
      </w:r>
      <w:r w:rsidR="00E910DA">
        <w:rPr>
          <w:rFonts w:ascii="Arial" w:hAnsi="Arial" w:cs="Arial"/>
          <w:sz w:val="22"/>
          <w:szCs w:val="22"/>
        </w:rPr>
        <w:t>4</w:t>
      </w:r>
      <w:r>
        <w:rPr>
          <w:rFonts w:ascii="Arial" w:hAnsi="Arial" w:cs="Arial"/>
          <w:sz w:val="22"/>
          <w:szCs w:val="22"/>
        </w:rPr>
        <w:t>.</w:t>
      </w:r>
      <w:r w:rsidR="009421B9">
        <w:rPr>
          <w:rFonts w:ascii="Arial" w:hAnsi="Arial" w:cs="Arial"/>
          <w:sz w:val="22"/>
          <w:szCs w:val="22"/>
        </w:rPr>
        <w:tab/>
      </w:r>
      <w:r w:rsidR="00AB3367">
        <w:rPr>
          <w:rFonts w:ascii="Arial" w:hAnsi="Arial" w:cs="Arial"/>
          <w:sz w:val="22"/>
          <w:szCs w:val="22"/>
        </w:rPr>
        <w:t xml:space="preserve">Dokumentacja techniczna, instrukcje oraz inne materiały dotyczące </w:t>
      </w:r>
      <w:r w:rsidR="00B9648C">
        <w:rPr>
          <w:rFonts w:ascii="Arial" w:hAnsi="Arial" w:cs="Arial"/>
          <w:sz w:val="22"/>
          <w:szCs w:val="22"/>
        </w:rPr>
        <w:t>urządzeń</w:t>
      </w:r>
      <w:r w:rsidR="00AB3367">
        <w:rPr>
          <w:rFonts w:ascii="Arial" w:hAnsi="Arial" w:cs="Arial"/>
          <w:sz w:val="22"/>
          <w:szCs w:val="22"/>
        </w:rPr>
        <w:t xml:space="preserve"> i przekazane Odbiorcy przez Dostawcę są objęte ochroną prawa własności intelektualnej, w tym ustawy o prawie autorskim i prawach pokrewnych oraz Prawa własności intelektualnej.</w:t>
      </w:r>
      <w:r w:rsidR="000A5BF3" w:rsidRPr="000A5BF3">
        <w:rPr>
          <w:rFonts w:cstheme="minorHAnsi"/>
          <w:color w:val="000000"/>
        </w:rPr>
        <w:t xml:space="preserve"> </w:t>
      </w:r>
      <w:r w:rsidR="000A5BF3" w:rsidRPr="00335636">
        <w:rPr>
          <w:rFonts w:ascii="Arial" w:hAnsi="Arial" w:cs="Arial"/>
          <w:color w:val="000000"/>
          <w:sz w:val="22"/>
          <w:szCs w:val="22"/>
        </w:rPr>
        <w:t xml:space="preserve">Dostawca oświadcza, że </w:t>
      </w:r>
      <w:r w:rsidR="000A5BF3">
        <w:rPr>
          <w:rFonts w:ascii="Arial" w:hAnsi="Arial" w:cs="Arial"/>
          <w:color w:val="000000"/>
          <w:sz w:val="22"/>
          <w:szCs w:val="22"/>
        </w:rPr>
        <w:t>materiały</w:t>
      </w:r>
      <w:r w:rsidR="000A5BF3" w:rsidRPr="00335636">
        <w:rPr>
          <w:rFonts w:ascii="Arial" w:hAnsi="Arial" w:cs="Arial"/>
          <w:color w:val="000000"/>
          <w:sz w:val="22"/>
          <w:szCs w:val="22"/>
        </w:rPr>
        <w:t xml:space="preserve"> przekazywana Odbiorcy będ</w:t>
      </w:r>
      <w:r w:rsidR="000A5BF3">
        <w:rPr>
          <w:rFonts w:ascii="Arial" w:hAnsi="Arial" w:cs="Arial"/>
          <w:color w:val="000000"/>
          <w:sz w:val="22"/>
          <w:szCs w:val="22"/>
        </w:rPr>
        <w:t>ą</w:t>
      </w:r>
      <w:r w:rsidR="000A5BF3" w:rsidRPr="00335636">
        <w:rPr>
          <w:rFonts w:ascii="Arial" w:hAnsi="Arial" w:cs="Arial"/>
          <w:color w:val="000000"/>
          <w:sz w:val="22"/>
          <w:szCs w:val="22"/>
        </w:rPr>
        <w:t xml:space="preserve"> woln</w:t>
      </w:r>
      <w:r w:rsidR="000A5BF3">
        <w:rPr>
          <w:rFonts w:ascii="Arial" w:hAnsi="Arial" w:cs="Arial"/>
          <w:color w:val="000000"/>
          <w:sz w:val="22"/>
          <w:szCs w:val="22"/>
        </w:rPr>
        <w:t>e</w:t>
      </w:r>
      <w:r w:rsidR="000A5BF3" w:rsidRPr="00335636">
        <w:rPr>
          <w:rFonts w:ascii="Arial" w:hAnsi="Arial" w:cs="Arial"/>
          <w:color w:val="000000"/>
          <w:sz w:val="22"/>
          <w:szCs w:val="22"/>
        </w:rPr>
        <w:t xml:space="preserve"> od wad prawnych, a Dostawca </w:t>
      </w:r>
      <w:r w:rsidR="000A5BF3">
        <w:rPr>
          <w:rFonts w:ascii="Arial" w:hAnsi="Arial" w:cs="Arial"/>
          <w:color w:val="000000"/>
          <w:sz w:val="22"/>
          <w:szCs w:val="22"/>
        </w:rPr>
        <w:t>jest</w:t>
      </w:r>
      <w:r w:rsidR="000A5BF3" w:rsidRPr="00335636">
        <w:rPr>
          <w:rFonts w:ascii="Arial" w:hAnsi="Arial" w:cs="Arial"/>
          <w:color w:val="000000"/>
          <w:sz w:val="22"/>
          <w:szCs w:val="22"/>
        </w:rPr>
        <w:t xml:space="preserve"> uprawniony do dysponowania zawartą w niej własnością intelektualną w zakresie </w:t>
      </w:r>
      <w:r w:rsidR="000A5BF3">
        <w:rPr>
          <w:rFonts w:ascii="Arial" w:hAnsi="Arial" w:cs="Arial"/>
          <w:color w:val="000000"/>
          <w:sz w:val="22"/>
          <w:szCs w:val="22"/>
        </w:rPr>
        <w:t>potrzebnym</w:t>
      </w:r>
      <w:r w:rsidR="000A5BF3" w:rsidRPr="00335636">
        <w:rPr>
          <w:rFonts w:ascii="Arial" w:hAnsi="Arial" w:cs="Arial"/>
          <w:color w:val="000000"/>
          <w:sz w:val="22"/>
          <w:szCs w:val="22"/>
        </w:rPr>
        <w:t xml:space="preserve"> </w:t>
      </w:r>
      <w:r w:rsidR="000A5BF3">
        <w:rPr>
          <w:rFonts w:ascii="Arial" w:hAnsi="Arial" w:cs="Arial"/>
          <w:color w:val="000000"/>
          <w:sz w:val="22"/>
          <w:szCs w:val="22"/>
        </w:rPr>
        <w:t>do</w:t>
      </w:r>
      <w:r w:rsidR="000A5BF3" w:rsidRPr="00335636">
        <w:rPr>
          <w:rFonts w:ascii="Arial" w:hAnsi="Arial" w:cs="Arial"/>
          <w:color w:val="000000"/>
          <w:sz w:val="22"/>
          <w:szCs w:val="22"/>
        </w:rPr>
        <w:t xml:space="preserve"> wykonywani</w:t>
      </w:r>
      <w:r w:rsidR="000A5BF3">
        <w:rPr>
          <w:rFonts w:ascii="Arial" w:hAnsi="Arial" w:cs="Arial"/>
          <w:color w:val="000000"/>
          <w:sz w:val="22"/>
          <w:szCs w:val="22"/>
        </w:rPr>
        <w:t>a</w:t>
      </w:r>
      <w:r w:rsidR="000A5BF3" w:rsidRPr="00335636">
        <w:rPr>
          <w:rFonts w:ascii="Arial" w:hAnsi="Arial" w:cs="Arial"/>
          <w:color w:val="000000"/>
          <w:sz w:val="22"/>
          <w:szCs w:val="22"/>
        </w:rPr>
        <w:t xml:space="preserve"> niniejszej umowy.</w:t>
      </w:r>
    </w:p>
    <w:p w14:paraId="470F180C" w14:textId="1ACFEB9D" w:rsidR="00607AF1" w:rsidRDefault="00AB3367" w:rsidP="00241C48">
      <w:pPr>
        <w:pStyle w:val="Tekstpodstawowy"/>
        <w:spacing w:after="60"/>
        <w:ind w:left="425" w:hanging="425"/>
        <w:rPr>
          <w:rFonts w:ascii="Arial" w:hAnsi="Arial" w:cs="Arial"/>
          <w:sz w:val="22"/>
          <w:szCs w:val="22"/>
        </w:rPr>
      </w:pPr>
      <w:r>
        <w:rPr>
          <w:rFonts w:ascii="Arial" w:hAnsi="Arial" w:cs="Arial"/>
          <w:sz w:val="22"/>
          <w:szCs w:val="22"/>
        </w:rPr>
        <w:t xml:space="preserve">4.5. </w:t>
      </w:r>
      <w:r w:rsidR="00A34583">
        <w:rPr>
          <w:rFonts w:ascii="Arial" w:hAnsi="Arial" w:cs="Arial"/>
          <w:sz w:val="22"/>
          <w:szCs w:val="22"/>
        </w:rPr>
        <w:t xml:space="preserve">Odbiorca </w:t>
      </w:r>
      <w:r w:rsidR="000A5BF3">
        <w:rPr>
          <w:rFonts w:ascii="Arial" w:hAnsi="Arial" w:cs="Arial"/>
          <w:sz w:val="22"/>
          <w:szCs w:val="22"/>
        </w:rPr>
        <w:t>będzie</w:t>
      </w:r>
      <w:r w:rsidR="00A34583">
        <w:rPr>
          <w:rFonts w:ascii="Arial" w:hAnsi="Arial" w:cs="Arial"/>
          <w:sz w:val="22"/>
          <w:szCs w:val="22"/>
        </w:rPr>
        <w:t xml:space="preserve"> uprawniony do korzystania z materiałów, o których mowa w §4.4 jedynie w takim zakresie, jaki jest potrzebny do korzystania z urządzeń, dokonywania ich konserwacji, naprawy lub remontów. Tylko w takim </w:t>
      </w:r>
      <w:r w:rsidR="000A5BF3">
        <w:rPr>
          <w:rFonts w:ascii="Arial" w:hAnsi="Arial" w:cs="Arial"/>
          <w:sz w:val="22"/>
          <w:szCs w:val="22"/>
        </w:rPr>
        <w:t xml:space="preserve">ograniczonym </w:t>
      </w:r>
      <w:r w:rsidR="00A34583">
        <w:rPr>
          <w:rFonts w:ascii="Arial" w:hAnsi="Arial" w:cs="Arial"/>
          <w:sz w:val="22"/>
          <w:szCs w:val="22"/>
        </w:rPr>
        <w:t xml:space="preserve">zakresie i na takie potrzeby </w:t>
      </w:r>
      <w:r w:rsidR="000A5BF3">
        <w:rPr>
          <w:rFonts w:ascii="Arial" w:hAnsi="Arial" w:cs="Arial"/>
          <w:sz w:val="22"/>
          <w:szCs w:val="22"/>
        </w:rPr>
        <w:t xml:space="preserve">Odbiorca </w:t>
      </w:r>
      <w:r w:rsidR="00A34583">
        <w:rPr>
          <w:rFonts w:ascii="Arial" w:hAnsi="Arial" w:cs="Arial"/>
          <w:sz w:val="22"/>
          <w:szCs w:val="22"/>
        </w:rPr>
        <w:t>może przekazane materiały powielać lub udostępniać je osobom trzecim.</w:t>
      </w:r>
      <w:r>
        <w:rPr>
          <w:rFonts w:ascii="Arial" w:hAnsi="Arial" w:cs="Arial"/>
          <w:sz w:val="22"/>
          <w:szCs w:val="22"/>
        </w:rPr>
        <w:t xml:space="preserve">   </w:t>
      </w:r>
      <w:r w:rsidR="00607AF1">
        <w:rPr>
          <w:rFonts w:ascii="Arial" w:hAnsi="Arial" w:cs="Arial"/>
          <w:sz w:val="22"/>
          <w:szCs w:val="22"/>
        </w:rPr>
        <w:t xml:space="preserve"> </w:t>
      </w:r>
    </w:p>
    <w:p w14:paraId="30291C41" w14:textId="4CA3014A" w:rsidR="00B2041E" w:rsidRPr="001305AC" w:rsidRDefault="00B2041E" w:rsidP="00CD6D18">
      <w:pPr>
        <w:pStyle w:val="Tekstpodstawowy"/>
        <w:spacing w:before="360" w:after="240"/>
        <w:ind w:left="425" w:hanging="425"/>
        <w:jc w:val="center"/>
        <w:rPr>
          <w:rFonts w:ascii="Arial" w:hAnsi="Arial" w:cs="Arial"/>
          <w:b/>
          <w:bCs/>
          <w:sz w:val="22"/>
          <w:szCs w:val="22"/>
        </w:rPr>
      </w:pPr>
      <w:r w:rsidRPr="001305AC">
        <w:rPr>
          <w:rFonts w:ascii="Arial" w:hAnsi="Arial" w:cs="Arial"/>
          <w:b/>
          <w:bCs/>
          <w:sz w:val="22"/>
          <w:szCs w:val="22"/>
        </w:rPr>
        <w:t>§ 5</w:t>
      </w:r>
      <w:r w:rsidR="009F5008">
        <w:rPr>
          <w:rFonts w:ascii="Arial" w:hAnsi="Arial" w:cs="Arial"/>
          <w:b/>
          <w:bCs/>
          <w:sz w:val="22"/>
          <w:szCs w:val="22"/>
        </w:rPr>
        <w:t>.</w:t>
      </w:r>
      <w:r w:rsidRPr="001305AC">
        <w:rPr>
          <w:rFonts w:ascii="Arial" w:hAnsi="Arial" w:cs="Arial"/>
          <w:b/>
          <w:bCs/>
          <w:sz w:val="22"/>
          <w:szCs w:val="22"/>
        </w:rPr>
        <w:t xml:space="preserve"> </w:t>
      </w:r>
      <w:r w:rsidR="003738BD">
        <w:rPr>
          <w:rFonts w:ascii="Arial" w:hAnsi="Arial" w:cs="Arial"/>
          <w:b/>
          <w:bCs/>
          <w:sz w:val="22"/>
          <w:szCs w:val="22"/>
        </w:rPr>
        <w:t>Miejsc</w:t>
      </w:r>
      <w:r w:rsidR="00D25D8A">
        <w:rPr>
          <w:rFonts w:ascii="Arial" w:hAnsi="Arial" w:cs="Arial"/>
          <w:b/>
          <w:bCs/>
          <w:sz w:val="22"/>
          <w:szCs w:val="22"/>
        </w:rPr>
        <w:t>e</w:t>
      </w:r>
      <w:r w:rsidR="003738BD">
        <w:rPr>
          <w:rFonts w:ascii="Arial" w:hAnsi="Arial" w:cs="Arial"/>
          <w:b/>
          <w:bCs/>
          <w:sz w:val="22"/>
          <w:szCs w:val="22"/>
        </w:rPr>
        <w:t>, t</w:t>
      </w:r>
      <w:r w:rsidRPr="001305AC">
        <w:rPr>
          <w:rFonts w:ascii="Arial" w:hAnsi="Arial" w:cs="Arial"/>
          <w:b/>
          <w:bCs/>
          <w:sz w:val="22"/>
          <w:szCs w:val="22"/>
        </w:rPr>
        <w:t xml:space="preserve">ermin </w:t>
      </w:r>
      <w:r w:rsidR="00C74A1E">
        <w:rPr>
          <w:rFonts w:ascii="Arial" w:hAnsi="Arial" w:cs="Arial"/>
          <w:b/>
          <w:bCs/>
          <w:sz w:val="22"/>
          <w:szCs w:val="22"/>
        </w:rPr>
        <w:t xml:space="preserve">i </w:t>
      </w:r>
      <w:r w:rsidRPr="001305AC">
        <w:rPr>
          <w:rFonts w:ascii="Arial" w:hAnsi="Arial" w:cs="Arial"/>
          <w:b/>
          <w:bCs/>
          <w:sz w:val="22"/>
          <w:szCs w:val="22"/>
        </w:rPr>
        <w:t xml:space="preserve">warunki dostawy </w:t>
      </w:r>
      <w:r w:rsidR="00C74A1E">
        <w:rPr>
          <w:rFonts w:ascii="Arial" w:hAnsi="Arial" w:cs="Arial"/>
          <w:b/>
          <w:bCs/>
          <w:sz w:val="22"/>
          <w:szCs w:val="22"/>
        </w:rPr>
        <w:t>(</w:t>
      </w:r>
      <w:r w:rsidRPr="001305AC">
        <w:rPr>
          <w:rFonts w:ascii="Arial" w:hAnsi="Arial" w:cs="Arial"/>
          <w:b/>
          <w:bCs/>
          <w:sz w:val="22"/>
          <w:szCs w:val="22"/>
        </w:rPr>
        <w:t>odbioru</w:t>
      </w:r>
      <w:r w:rsidR="00C74A1E">
        <w:rPr>
          <w:rFonts w:ascii="Arial" w:hAnsi="Arial" w:cs="Arial"/>
          <w:b/>
          <w:bCs/>
          <w:sz w:val="22"/>
          <w:szCs w:val="22"/>
        </w:rPr>
        <w:t>) urządzenia</w:t>
      </w:r>
    </w:p>
    <w:p w14:paraId="4ADE8BE4" w14:textId="50FD8EAD" w:rsidR="00B12585" w:rsidRDefault="00E770D8" w:rsidP="009754C3">
      <w:pPr>
        <w:pStyle w:val="Tekstpodstawowy"/>
        <w:spacing w:after="60"/>
        <w:ind w:left="426" w:hanging="426"/>
        <w:rPr>
          <w:rFonts w:ascii="Arial" w:hAnsi="Arial" w:cs="Arial"/>
          <w:bCs/>
          <w:sz w:val="22"/>
          <w:szCs w:val="22"/>
        </w:rPr>
      </w:pPr>
      <w:r w:rsidRPr="001305AC">
        <w:rPr>
          <w:rFonts w:ascii="Arial" w:hAnsi="Arial" w:cs="Arial"/>
          <w:bCs/>
          <w:sz w:val="22"/>
          <w:szCs w:val="22"/>
        </w:rPr>
        <w:t>5.1.</w:t>
      </w:r>
      <w:r w:rsidR="009F5008">
        <w:rPr>
          <w:rFonts w:ascii="Arial" w:hAnsi="Arial" w:cs="Arial"/>
          <w:bCs/>
          <w:sz w:val="22"/>
          <w:szCs w:val="22"/>
        </w:rPr>
        <w:tab/>
      </w:r>
      <w:r w:rsidR="00B2041E" w:rsidRPr="00241C48">
        <w:rPr>
          <w:rFonts w:ascii="Arial" w:hAnsi="Arial" w:cs="Arial"/>
          <w:bCs/>
          <w:sz w:val="22"/>
          <w:szCs w:val="22"/>
        </w:rPr>
        <w:t xml:space="preserve">Strony umowy ustalają, że </w:t>
      </w:r>
      <w:r w:rsidR="001305AC" w:rsidRPr="00241C48">
        <w:rPr>
          <w:rFonts w:ascii="Arial" w:hAnsi="Arial" w:cs="Arial"/>
          <w:bCs/>
          <w:sz w:val="22"/>
          <w:szCs w:val="22"/>
        </w:rPr>
        <w:t>Dostawca</w:t>
      </w:r>
      <w:r w:rsidR="00B2041E" w:rsidRPr="00241C48">
        <w:rPr>
          <w:rFonts w:ascii="Arial" w:hAnsi="Arial" w:cs="Arial"/>
          <w:bCs/>
          <w:sz w:val="22"/>
          <w:szCs w:val="22"/>
        </w:rPr>
        <w:t xml:space="preserve"> dostarczy urządzeni</w:t>
      </w:r>
      <w:r w:rsidR="00161FD8">
        <w:rPr>
          <w:rFonts w:ascii="Arial" w:hAnsi="Arial" w:cs="Arial"/>
          <w:bCs/>
          <w:sz w:val="22"/>
          <w:szCs w:val="22"/>
        </w:rPr>
        <w:t>a</w:t>
      </w:r>
      <w:r w:rsidR="00B2041E" w:rsidRPr="00241C48">
        <w:rPr>
          <w:rFonts w:ascii="Arial" w:hAnsi="Arial" w:cs="Arial"/>
          <w:bCs/>
          <w:sz w:val="22"/>
          <w:szCs w:val="22"/>
        </w:rPr>
        <w:t xml:space="preserve"> do miejsc</w:t>
      </w:r>
      <w:r w:rsidR="00D25D8A">
        <w:rPr>
          <w:rFonts w:ascii="Arial" w:hAnsi="Arial" w:cs="Arial"/>
          <w:bCs/>
          <w:sz w:val="22"/>
          <w:szCs w:val="22"/>
        </w:rPr>
        <w:t>a</w:t>
      </w:r>
      <w:r w:rsidR="00B2041E" w:rsidRPr="00241C48">
        <w:rPr>
          <w:rFonts w:ascii="Arial" w:hAnsi="Arial" w:cs="Arial"/>
          <w:bCs/>
          <w:sz w:val="22"/>
          <w:szCs w:val="22"/>
        </w:rPr>
        <w:t xml:space="preserve"> </w:t>
      </w:r>
      <w:r w:rsidR="00650B46" w:rsidRPr="00241C48">
        <w:rPr>
          <w:rFonts w:ascii="Arial" w:hAnsi="Arial" w:cs="Arial"/>
          <w:bCs/>
          <w:sz w:val="22"/>
          <w:szCs w:val="22"/>
        </w:rPr>
        <w:t>dostawy</w:t>
      </w:r>
      <w:r w:rsidR="00E52CFC" w:rsidRPr="001305AC">
        <w:rPr>
          <w:rFonts w:ascii="Arial" w:hAnsi="Arial" w:cs="Arial"/>
          <w:bCs/>
          <w:sz w:val="22"/>
          <w:szCs w:val="22"/>
        </w:rPr>
        <w:t xml:space="preserve">: </w:t>
      </w:r>
    </w:p>
    <w:p w14:paraId="52F0EDF6" w14:textId="381B7A2B" w:rsidR="00B12585" w:rsidRPr="004861C1" w:rsidRDefault="00E52CFC" w:rsidP="009754C3">
      <w:pPr>
        <w:pStyle w:val="Tekstpodstawowy"/>
        <w:numPr>
          <w:ilvl w:val="0"/>
          <w:numId w:val="41"/>
        </w:numPr>
        <w:spacing w:after="60"/>
        <w:rPr>
          <w:rFonts w:ascii="Arial" w:hAnsi="Arial" w:cs="Arial"/>
          <w:b/>
          <w:sz w:val="22"/>
          <w:szCs w:val="22"/>
        </w:rPr>
      </w:pPr>
      <w:r w:rsidRPr="004861C1">
        <w:rPr>
          <w:rFonts w:ascii="Arial" w:hAnsi="Arial" w:cs="Arial"/>
          <w:b/>
          <w:sz w:val="22"/>
          <w:szCs w:val="22"/>
        </w:rPr>
        <w:t xml:space="preserve">terminal kontenerowy </w:t>
      </w:r>
      <w:r w:rsidR="00650B46" w:rsidRPr="004861C1">
        <w:rPr>
          <w:rFonts w:ascii="Arial" w:hAnsi="Arial" w:cs="Arial"/>
          <w:b/>
          <w:sz w:val="22"/>
          <w:szCs w:val="22"/>
        </w:rPr>
        <w:t xml:space="preserve">Odbiorcy </w:t>
      </w:r>
      <w:r w:rsidRPr="004861C1">
        <w:rPr>
          <w:rFonts w:ascii="Arial" w:hAnsi="Arial" w:cs="Arial"/>
          <w:b/>
          <w:sz w:val="22"/>
          <w:szCs w:val="22"/>
        </w:rPr>
        <w:t xml:space="preserve">w </w:t>
      </w:r>
      <w:r w:rsidR="00D25D8A" w:rsidRPr="004861C1">
        <w:rPr>
          <w:rFonts w:ascii="Arial" w:hAnsi="Arial" w:cs="Arial"/>
          <w:b/>
          <w:sz w:val="22"/>
          <w:szCs w:val="22"/>
        </w:rPr>
        <w:t>Gdańsku</w:t>
      </w:r>
    </w:p>
    <w:p w14:paraId="7ED19D47" w14:textId="1F1C6A94" w:rsidR="005F28F7" w:rsidRDefault="00B2041E" w:rsidP="009754C3">
      <w:pPr>
        <w:pStyle w:val="Tekstpodstawowy"/>
        <w:spacing w:after="60"/>
        <w:ind w:left="426" w:hanging="426"/>
        <w:rPr>
          <w:rStyle w:val="Pogrubienie"/>
          <w:rFonts w:ascii="Arial" w:hAnsi="Arial" w:cs="Arial"/>
          <w:b w:val="0"/>
          <w:color w:val="000000" w:themeColor="text1"/>
          <w:sz w:val="22"/>
          <w:szCs w:val="22"/>
        </w:rPr>
      </w:pPr>
      <w:r w:rsidRPr="00C42F03">
        <w:rPr>
          <w:rFonts w:ascii="Arial" w:hAnsi="Arial" w:cs="Arial"/>
          <w:bCs/>
          <w:sz w:val="22"/>
          <w:szCs w:val="22"/>
        </w:rPr>
        <w:t>5.2</w:t>
      </w:r>
      <w:r w:rsidRPr="002B1B82">
        <w:rPr>
          <w:rFonts w:ascii="Arial" w:hAnsi="Arial" w:cs="Arial"/>
          <w:bCs/>
          <w:sz w:val="22"/>
          <w:szCs w:val="22"/>
        </w:rPr>
        <w:t>.</w:t>
      </w:r>
      <w:r w:rsidR="009F5008" w:rsidRPr="002B1B82">
        <w:rPr>
          <w:rFonts w:ascii="Arial" w:hAnsi="Arial" w:cs="Arial"/>
          <w:bCs/>
          <w:sz w:val="22"/>
          <w:szCs w:val="22"/>
        </w:rPr>
        <w:tab/>
      </w:r>
      <w:r w:rsidR="005F28F7" w:rsidRPr="002B1B82">
        <w:rPr>
          <w:rStyle w:val="Pogrubienie"/>
          <w:rFonts w:ascii="Arial" w:hAnsi="Arial" w:cs="Arial"/>
          <w:b w:val="0"/>
          <w:color w:val="000000" w:themeColor="text1"/>
          <w:sz w:val="22"/>
          <w:szCs w:val="22"/>
        </w:rPr>
        <w:t>Termin dostawy:</w:t>
      </w:r>
    </w:p>
    <w:p w14:paraId="4A8BA2E1" w14:textId="6A3E4517" w:rsidR="005F28F7" w:rsidRPr="00490659" w:rsidRDefault="004F44CE" w:rsidP="00161FD8">
      <w:pPr>
        <w:pStyle w:val="NormalnyWeb"/>
        <w:numPr>
          <w:ilvl w:val="0"/>
          <w:numId w:val="44"/>
        </w:numPr>
        <w:spacing w:before="0" w:beforeAutospacing="0" w:after="60" w:afterAutospacing="0"/>
        <w:jc w:val="both"/>
        <w:rPr>
          <w:rStyle w:val="Pogrubienie"/>
          <w:rFonts w:ascii="Arial" w:hAnsi="Arial" w:cs="Arial"/>
          <w:bCs w:val="0"/>
          <w:color w:val="000000" w:themeColor="text1"/>
          <w:sz w:val="22"/>
          <w:szCs w:val="22"/>
        </w:rPr>
      </w:pPr>
      <w:r w:rsidRPr="00490659">
        <w:rPr>
          <w:rStyle w:val="Pogrubienie"/>
          <w:rFonts w:ascii="Arial" w:hAnsi="Arial" w:cs="Arial"/>
          <w:bCs w:val="0"/>
          <w:color w:val="000000" w:themeColor="text1"/>
          <w:sz w:val="22"/>
          <w:szCs w:val="22"/>
        </w:rPr>
        <w:t>miesiąc</w:t>
      </w:r>
      <w:r w:rsidR="002B670E" w:rsidRPr="00490659">
        <w:rPr>
          <w:rStyle w:val="Pogrubienie"/>
          <w:rFonts w:ascii="Arial" w:hAnsi="Arial" w:cs="Arial"/>
          <w:bCs w:val="0"/>
          <w:color w:val="000000" w:themeColor="text1"/>
          <w:sz w:val="22"/>
          <w:szCs w:val="22"/>
        </w:rPr>
        <w:t xml:space="preserve"> </w:t>
      </w:r>
      <w:r w:rsidR="006C6FAC">
        <w:rPr>
          <w:rStyle w:val="Pogrubienie"/>
          <w:rFonts w:ascii="Arial" w:hAnsi="Arial" w:cs="Arial"/>
          <w:bCs w:val="0"/>
          <w:color w:val="000000" w:themeColor="text1"/>
          <w:sz w:val="22"/>
          <w:szCs w:val="22"/>
        </w:rPr>
        <w:t>listopad</w:t>
      </w:r>
      <w:r w:rsidR="002B670E" w:rsidRPr="00490659">
        <w:rPr>
          <w:rStyle w:val="Pogrubienie"/>
          <w:rFonts w:ascii="Arial" w:hAnsi="Arial" w:cs="Arial"/>
          <w:bCs w:val="0"/>
          <w:color w:val="000000" w:themeColor="text1"/>
          <w:sz w:val="22"/>
          <w:szCs w:val="22"/>
        </w:rPr>
        <w:t xml:space="preserve"> </w:t>
      </w:r>
      <w:r w:rsidR="004E4B38" w:rsidRPr="00490659">
        <w:rPr>
          <w:rStyle w:val="Pogrubienie"/>
          <w:rFonts w:ascii="Arial" w:hAnsi="Arial" w:cs="Arial"/>
          <w:bCs w:val="0"/>
          <w:color w:val="000000" w:themeColor="text1"/>
          <w:sz w:val="22"/>
          <w:szCs w:val="22"/>
        </w:rPr>
        <w:t>202</w:t>
      </w:r>
      <w:r w:rsidR="00D25D8A" w:rsidRPr="00490659">
        <w:rPr>
          <w:rStyle w:val="Pogrubienie"/>
          <w:rFonts w:ascii="Arial" w:hAnsi="Arial" w:cs="Arial"/>
          <w:bCs w:val="0"/>
          <w:color w:val="000000" w:themeColor="text1"/>
          <w:sz w:val="22"/>
          <w:szCs w:val="22"/>
        </w:rPr>
        <w:t>2</w:t>
      </w:r>
    </w:p>
    <w:p w14:paraId="219E4892" w14:textId="7A3ADA3D" w:rsidR="008D11D8" w:rsidRDefault="00490437" w:rsidP="00F13C8A">
      <w:pPr>
        <w:pStyle w:val="NormalnyWeb"/>
        <w:spacing w:before="0" w:beforeAutospacing="0" w:after="60" w:afterAutospacing="0"/>
        <w:ind w:left="425" w:hanging="426"/>
        <w:jc w:val="both"/>
        <w:rPr>
          <w:rStyle w:val="Pogrubienie"/>
          <w:rFonts w:ascii="Arial" w:hAnsi="Arial" w:cs="Arial"/>
          <w:b w:val="0"/>
          <w:color w:val="000000" w:themeColor="text1"/>
          <w:sz w:val="22"/>
          <w:szCs w:val="22"/>
        </w:rPr>
      </w:pPr>
      <w:r w:rsidRPr="0026641B">
        <w:rPr>
          <w:rStyle w:val="Pogrubienie"/>
          <w:rFonts w:ascii="Arial" w:hAnsi="Arial" w:cs="Arial"/>
          <w:b w:val="0"/>
          <w:color w:val="000000" w:themeColor="text1"/>
          <w:sz w:val="22"/>
          <w:szCs w:val="22"/>
        </w:rPr>
        <w:t>5.3.</w:t>
      </w:r>
      <w:r w:rsidRPr="0026641B">
        <w:rPr>
          <w:rStyle w:val="Pogrubienie"/>
          <w:rFonts w:ascii="Arial" w:hAnsi="Arial" w:cs="Arial"/>
          <w:b w:val="0"/>
          <w:color w:val="000000" w:themeColor="text1"/>
          <w:sz w:val="22"/>
          <w:szCs w:val="22"/>
        </w:rPr>
        <w:tab/>
      </w:r>
      <w:bookmarkStart w:id="1" w:name="_Hlk12304191"/>
      <w:r w:rsidR="003738BD" w:rsidRPr="0026641B">
        <w:rPr>
          <w:rStyle w:val="Pogrubienie"/>
          <w:rFonts w:ascii="Arial" w:hAnsi="Arial" w:cs="Arial"/>
          <w:b w:val="0"/>
          <w:color w:val="000000" w:themeColor="text1"/>
          <w:sz w:val="22"/>
          <w:szCs w:val="22"/>
        </w:rPr>
        <w:t xml:space="preserve">Dostawca </w:t>
      </w:r>
      <w:r w:rsidRPr="0026641B">
        <w:rPr>
          <w:rStyle w:val="Pogrubienie"/>
          <w:rFonts w:ascii="Arial" w:hAnsi="Arial" w:cs="Arial"/>
          <w:b w:val="0"/>
          <w:color w:val="000000" w:themeColor="text1"/>
          <w:sz w:val="22"/>
          <w:szCs w:val="22"/>
        </w:rPr>
        <w:t xml:space="preserve">zawiadomi Odbiorcę o </w:t>
      </w:r>
      <w:r w:rsidR="00301637" w:rsidRPr="0026641B">
        <w:rPr>
          <w:rStyle w:val="Pogrubienie"/>
          <w:rFonts w:ascii="Arial" w:hAnsi="Arial" w:cs="Arial"/>
          <w:b w:val="0"/>
          <w:color w:val="000000" w:themeColor="text1"/>
          <w:sz w:val="22"/>
          <w:szCs w:val="22"/>
        </w:rPr>
        <w:t>t</w:t>
      </w:r>
      <w:r w:rsidR="003041F1" w:rsidRPr="0026641B">
        <w:rPr>
          <w:rStyle w:val="Pogrubienie"/>
          <w:rFonts w:ascii="Arial" w:hAnsi="Arial" w:cs="Arial"/>
          <w:b w:val="0"/>
          <w:color w:val="000000" w:themeColor="text1"/>
          <w:sz w:val="22"/>
          <w:szCs w:val="22"/>
        </w:rPr>
        <w:t>ygodni</w:t>
      </w:r>
      <w:r w:rsidRPr="0026641B">
        <w:rPr>
          <w:rStyle w:val="Pogrubienie"/>
          <w:rFonts w:ascii="Arial" w:hAnsi="Arial" w:cs="Arial"/>
          <w:b w:val="0"/>
          <w:color w:val="000000" w:themeColor="text1"/>
          <w:sz w:val="22"/>
          <w:szCs w:val="22"/>
        </w:rPr>
        <w:t>u</w:t>
      </w:r>
      <w:r w:rsidR="003738BD" w:rsidRPr="0026641B">
        <w:rPr>
          <w:rStyle w:val="Pogrubienie"/>
          <w:rFonts w:ascii="Arial" w:hAnsi="Arial" w:cs="Arial"/>
          <w:b w:val="0"/>
          <w:color w:val="000000" w:themeColor="text1"/>
          <w:sz w:val="22"/>
          <w:szCs w:val="22"/>
        </w:rPr>
        <w:t xml:space="preserve"> planowanej dostawy</w:t>
      </w:r>
      <w:r w:rsidR="008D11D8">
        <w:rPr>
          <w:rStyle w:val="Pogrubienie"/>
          <w:rFonts w:ascii="Arial" w:hAnsi="Arial" w:cs="Arial"/>
          <w:b w:val="0"/>
          <w:color w:val="000000" w:themeColor="text1"/>
          <w:sz w:val="22"/>
          <w:szCs w:val="22"/>
        </w:rPr>
        <w:t>:</w:t>
      </w:r>
    </w:p>
    <w:p w14:paraId="11052431" w14:textId="25052A8E" w:rsidR="008D11D8" w:rsidRDefault="008D11D8" w:rsidP="00F13C8A">
      <w:pPr>
        <w:pStyle w:val="NormalnyWeb"/>
        <w:spacing w:before="0" w:beforeAutospacing="0" w:after="60" w:afterAutospacing="0"/>
        <w:ind w:left="425"/>
        <w:jc w:val="both"/>
        <w:rPr>
          <w:rStyle w:val="Pogrubienie"/>
          <w:rFonts w:ascii="Arial" w:hAnsi="Arial" w:cs="Arial"/>
          <w:b w:val="0"/>
          <w:color w:val="000000" w:themeColor="text1"/>
          <w:sz w:val="22"/>
          <w:szCs w:val="22"/>
        </w:rPr>
      </w:pPr>
      <w:r>
        <w:rPr>
          <w:rStyle w:val="Pogrubienie"/>
          <w:rFonts w:ascii="Arial" w:hAnsi="Arial" w:cs="Arial"/>
          <w:b w:val="0"/>
          <w:color w:val="000000" w:themeColor="text1"/>
          <w:sz w:val="22"/>
          <w:szCs w:val="22"/>
        </w:rPr>
        <w:t>a)</w:t>
      </w:r>
      <w:r w:rsidR="00F13C8A">
        <w:rPr>
          <w:rStyle w:val="Pogrubienie"/>
          <w:rFonts w:ascii="Arial" w:hAnsi="Arial" w:cs="Arial"/>
          <w:b w:val="0"/>
          <w:color w:val="000000" w:themeColor="text1"/>
          <w:sz w:val="22"/>
          <w:szCs w:val="22"/>
        </w:rPr>
        <w:t xml:space="preserve"> </w:t>
      </w:r>
      <w:r w:rsidR="00F13C8A" w:rsidRPr="00490659">
        <w:rPr>
          <w:rStyle w:val="Pogrubienie"/>
          <w:rFonts w:ascii="Arial" w:hAnsi="Arial" w:cs="Arial"/>
          <w:bCs w:val="0"/>
          <w:color w:val="000000" w:themeColor="text1"/>
          <w:sz w:val="22"/>
          <w:szCs w:val="22"/>
        </w:rPr>
        <w:t xml:space="preserve">do </w:t>
      </w:r>
      <w:r w:rsidRPr="00490659">
        <w:rPr>
          <w:rStyle w:val="Pogrubienie"/>
          <w:rFonts w:ascii="Arial" w:hAnsi="Arial" w:cs="Arial"/>
          <w:bCs w:val="0"/>
          <w:color w:val="000000" w:themeColor="text1"/>
          <w:sz w:val="22"/>
          <w:szCs w:val="22"/>
        </w:rPr>
        <w:t xml:space="preserve">końca </w:t>
      </w:r>
      <w:r w:rsidR="00A12E39" w:rsidRPr="00490659">
        <w:rPr>
          <w:rStyle w:val="Pogrubienie"/>
          <w:rFonts w:ascii="Arial" w:hAnsi="Arial" w:cs="Arial"/>
          <w:bCs w:val="0"/>
          <w:color w:val="000000" w:themeColor="text1"/>
          <w:sz w:val="22"/>
          <w:szCs w:val="22"/>
        </w:rPr>
        <w:t>sierpnia</w:t>
      </w:r>
      <w:r w:rsidRPr="00490659">
        <w:rPr>
          <w:rStyle w:val="Pogrubienie"/>
          <w:rFonts w:ascii="Arial" w:hAnsi="Arial" w:cs="Arial"/>
          <w:bCs w:val="0"/>
          <w:color w:val="000000" w:themeColor="text1"/>
          <w:sz w:val="22"/>
          <w:szCs w:val="22"/>
        </w:rPr>
        <w:t xml:space="preserve"> 202</w:t>
      </w:r>
      <w:r w:rsidR="00D25D8A" w:rsidRPr="00490659">
        <w:rPr>
          <w:rStyle w:val="Pogrubienie"/>
          <w:rFonts w:ascii="Arial" w:hAnsi="Arial" w:cs="Arial"/>
          <w:bCs w:val="0"/>
          <w:color w:val="000000" w:themeColor="text1"/>
          <w:sz w:val="22"/>
          <w:szCs w:val="22"/>
        </w:rPr>
        <w:t>2</w:t>
      </w:r>
      <w:r w:rsidR="00351F4B" w:rsidRPr="0026641B">
        <w:rPr>
          <w:rStyle w:val="Pogrubienie"/>
          <w:rFonts w:ascii="Arial" w:hAnsi="Arial" w:cs="Arial"/>
          <w:b w:val="0"/>
          <w:color w:val="000000" w:themeColor="text1"/>
          <w:sz w:val="22"/>
          <w:szCs w:val="22"/>
        </w:rPr>
        <w:t xml:space="preserve"> </w:t>
      </w:r>
    </w:p>
    <w:bookmarkEnd w:id="1"/>
    <w:p w14:paraId="1CBE02A1" w14:textId="67BC2EF0" w:rsidR="00684F5C" w:rsidRDefault="00717B68" w:rsidP="00F13C8A">
      <w:pPr>
        <w:pStyle w:val="NormalnyWeb"/>
        <w:spacing w:before="0" w:beforeAutospacing="0" w:after="120" w:afterAutospacing="0"/>
        <w:ind w:left="426"/>
        <w:jc w:val="both"/>
        <w:rPr>
          <w:rFonts w:ascii="Arial" w:hAnsi="Arial" w:cs="Arial"/>
          <w:sz w:val="22"/>
          <w:szCs w:val="22"/>
        </w:rPr>
      </w:pPr>
      <w:r w:rsidRPr="0026641B">
        <w:rPr>
          <w:rFonts w:ascii="Arial" w:hAnsi="Arial" w:cs="Arial"/>
          <w:sz w:val="22"/>
          <w:szCs w:val="22"/>
        </w:rPr>
        <w:t xml:space="preserve">Dostawca może </w:t>
      </w:r>
      <w:r w:rsidR="00950D88">
        <w:rPr>
          <w:rFonts w:ascii="Arial" w:hAnsi="Arial" w:cs="Arial"/>
          <w:sz w:val="22"/>
          <w:szCs w:val="22"/>
        </w:rPr>
        <w:t xml:space="preserve">swobodnie wybrać </w:t>
      </w:r>
      <w:r w:rsidRPr="0026641B">
        <w:rPr>
          <w:rFonts w:ascii="Arial" w:hAnsi="Arial" w:cs="Arial"/>
          <w:sz w:val="22"/>
          <w:szCs w:val="22"/>
        </w:rPr>
        <w:t>ty</w:t>
      </w:r>
      <w:r w:rsidR="00950D88">
        <w:rPr>
          <w:rFonts w:ascii="Arial" w:hAnsi="Arial" w:cs="Arial"/>
          <w:sz w:val="22"/>
          <w:szCs w:val="22"/>
        </w:rPr>
        <w:t>dzień</w:t>
      </w:r>
      <w:r w:rsidRPr="0026641B">
        <w:rPr>
          <w:rFonts w:ascii="Arial" w:hAnsi="Arial" w:cs="Arial"/>
          <w:sz w:val="22"/>
          <w:szCs w:val="22"/>
        </w:rPr>
        <w:t xml:space="preserve"> </w:t>
      </w:r>
      <w:r w:rsidR="00950D88" w:rsidRPr="0026641B">
        <w:rPr>
          <w:rFonts w:ascii="Arial" w:hAnsi="Arial" w:cs="Arial"/>
          <w:sz w:val="22"/>
          <w:szCs w:val="22"/>
        </w:rPr>
        <w:t>planowan</w:t>
      </w:r>
      <w:r w:rsidR="00950D88">
        <w:rPr>
          <w:rFonts w:ascii="Arial" w:hAnsi="Arial" w:cs="Arial"/>
          <w:sz w:val="22"/>
          <w:szCs w:val="22"/>
        </w:rPr>
        <w:t xml:space="preserve">ej </w:t>
      </w:r>
      <w:r w:rsidRPr="0026641B">
        <w:rPr>
          <w:rFonts w:ascii="Arial" w:hAnsi="Arial" w:cs="Arial"/>
          <w:sz w:val="22"/>
          <w:szCs w:val="22"/>
        </w:rPr>
        <w:t xml:space="preserve">dostawy </w:t>
      </w:r>
      <w:r w:rsidR="00950D88">
        <w:rPr>
          <w:rFonts w:ascii="Arial" w:hAnsi="Arial" w:cs="Arial"/>
          <w:sz w:val="22"/>
          <w:szCs w:val="22"/>
        </w:rPr>
        <w:t xml:space="preserve">w </w:t>
      </w:r>
      <w:r w:rsidR="00F13C8A">
        <w:rPr>
          <w:rFonts w:ascii="Arial" w:hAnsi="Arial" w:cs="Arial"/>
          <w:sz w:val="22"/>
          <w:szCs w:val="22"/>
        </w:rPr>
        <w:t>miesiącu</w:t>
      </w:r>
      <w:r w:rsidR="00950D88">
        <w:rPr>
          <w:rFonts w:ascii="Arial" w:hAnsi="Arial" w:cs="Arial"/>
          <w:sz w:val="22"/>
          <w:szCs w:val="22"/>
        </w:rPr>
        <w:t xml:space="preserve"> </w:t>
      </w:r>
      <w:r w:rsidR="006A6082">
        <w:rPr>
          <w:rFonts w:ascii="Arial" w:hAnsi="Arial" w:cs="Arial"/>
          <w:sz w:val="22"/>
          <w:szCs w:val="22"/>
        </w:rPr>
        <w:t>określ</w:t>
      </w:r>
      <w:r w:rsidR="00950D88">
        <w:rPr>
          <w:rFonts w:ascii="Arial" w:hAnsi="Arial" w:cs="Arial"/>
          <w:sz w:val="22"/>
          <w:szCs w:val="22"/>
        </w:rPr>
        <w:t>ony</w:t>
      </w:r>
      <w:r w:rsidR="00F13C8A">
        <w:rPr>
          <w:rFonts w:ascii="Arial" w:hAnsi="Arial" w:cs="Arial"/>
          <w:sz w:val="22"/>
          <w:szCs w:val="22"/>
        </w:rPr>
        <w:t>m</w:t>
      </w:r>
      <w:r w:rsidR="00950D88">
        <w:rPr>
          <w:rFonts w:ascii="Arial" w:hAnsi="Arial" w:cs="Arial"/>
          <w:sz w:val="22"/>
          <w:szCs w:val="22"/>
        </w:rPr>
        <w:t xml:space="preserve"> w §5.2</w:t>
      </w:r>
      <w:r w:rsidRPr="0026641B">
        <w:rPr>
          <w:rFonts w:ascii="Arial" w:hAnsi="Arial" w:cs="Arial"/>
          <w:sz w:val="22"/>
          <w:szCs w:val="22"/>
        </w:rPr>
        <w:t xml:space="preserve">, z tym, że po dokonaniu zawiadomienia </w:t>
      </w:r>
      <w:r w:rsidR="00950D88">
        <w:rPr>
          <w:rFonts w:ascii="Arial" w:hAnsi="Arial" w:cs="Arial"/>
          <w:sz w:val="22"/>
          <w:szCs w:val="22"/>
        </w:rPr>
        <w:t>Odbiorcy</w:t>
      </w:r>
      <w:r w:rsidR="006A6082">
        <w:rPr>
          <w:rFonts w:ascii="Arial" w:hAnsi="Arial" w:cs="Arial"/>
          <w:sz w:val="22"/>
          <w:szCs w:val="22"/>
        </w:rPr>
        <w:t>,</w:t>
      </w:r>
      <w:r w:rsidR="00950D88">
        <w:rPr>
          <w:rFonts w:ascii="Arial" w:hAnsi="Arial" w:cs="Arial"/>
          <w:sz w:val="22"/>
          <w:szCs w:val="22"/>
        </w:rPr>
        <w:t xml:space="preserve"> </w:t>
      </w:r>
      <w:r w:rsidRPr="0026641B">
        <w:rPr>
          <w:rFonts w:ascii="Arial" w:hAnsi="Arial" w:cs="Arial"/>
          <w:sz w:val="22"/>
          <w:szCs w:val="22"/>
        </w:rPr>
        <w:t xml:space="preserve">będzie związany wskazanym </w:t>
      </w:r>
      <w:r w:rsidR="00F13C8A">
        <w:rPr>
          <w:rFonts w:ascii="Arial" w:hAnsi="Arial" w:cs="Arial"/>
          <w:sz w:val="22"/>
          <w:szCs w:val="22"/>
        </w:rPr>
        <w:t xml:space="preserve">planowanym </w:t>
      </w:r>
      <w:r w:rsidRPr="0026641B">
        <w:rPr>
          <w:rFonts w:ascii="Arial" w:hAnsi="Arial" w:cs="Arial"/>
          <w:sz w:val="22"/>
          <w:szCs w:val="22"/>
        </w:rPr>
        <w:t>tygodniem dostawy urządze</w:t>
      </w:r>
      <w:r w:rsidR="00554B11">
        <w:rPr>
          <w:rFonts w:ascii="Arial" w:hAnsi="Arial" w:cs="Arial"/>
          <w:sz w:val="22"/>
          <w:szCs w:val="22"/>
        </w:rPr>
        <w:t>ń</w:t>
      </w:r>
      <w:r w:rsidRPr="0026641B">
        <w:rPr>
          <w:rFonts w:ascii="Arial" w:hAnsi="Arial" w:cs="Arial"/>
          <w:sz w:val="22"/>
          <w:szCs w:val="22"/>
        </w:rPr>
        <w:t xml:space="preserve"> i jego zmiana będzie wymagała pisemnej zgody Odbiorcy.</w:t>
      </w:r>
    </w:p>
    <w:p w14:paraId="0A549C93" w14:textId="39BFEF05" w:rsidR="00CC4579" w:rsidRPr="001305AC" w:rsidRDefault="00652C50" w:rsidP="00423621">
      <w:pPr>
        <w:pStyle w:val="Tekstpodstawowy"/>
        <w:spacing w:after="120"/>
        <w:ind w:left="426" w:hanging="426"/>
        <w:rPr>
          <w:rFonts w:ascii="Arial" w:hAnsi="Arial" w:cs="Arial"/>
          <w:bCs/>
          <w:sz w:val="22"/>
          <w:szCs w:val="22"/>
        </w:rPr>
      </w:pPr>
      <w:r>
        <w:rPr>
          <w:rFonts w:ascii="Arial" w:hAnsi="Arial" w:cs="Arial"/>
          <w:bCs/>
          <w:sz w:val="22"/>
          <w:szCs w:val="22"/>
        </w:rPr>
        <w:t>5.4.</w:t>
      </w:r>
      <w:r>
        <w:rPr>
          <w:rFonts w:ascii="Arial" w:hAnsi="Arial" w:cs="Arial"/>
          <w:bCs/>
          <w:sz w:val="22"/>
          <w:szCs w:val="22"/>
        </w:rPr>
        <w:tab/>
      </w:r>
      <w:r w:rsidR="008B4112">
        <w:rPr>
          <w:rFonts w:ascii="Arial" w:hAnsi="Arial" w:cs="Arial"/>
          <w:bCs/>
          <w:sz w:val="22"/>
          <w:szCs w:val="22"/>
        </w:rPr>
        <w:t>Dostawca</w:t>
      </w:r>
      <w:r w:rsidR="008B4112" w:rsidRPr="001305AC">
        <w:rPr>
          <w:rFonts w:ascii="Arial" w:hAnsi="Arial" w:cs="Arial"/>
          <w:bCs/>
          <w:sz w:val="22"/>
          <w:szCs w:val="22"/>
        </w:rPr>
        <w:t xml:space="preserve"> w ramach </w:t>
      </w:r>
      <w:r w:rsidR="008B4112">
        <w:rPr>
          <w:rFonts w:ascii="Arial" w:hAnsi="Arial" w:cs="Arial"/>
          <w:bCs/>
          <w:sz w:val="22"/>
          <w:szCs w:val="22"/>
        </w:rPr>
        <w:t xml:space="preserve">Ceny </w:t>
      </w:r>
      <w:r w:rsidR="008B4112" w:rsidRPr="001305AC">
        <w:rPr>
          <w:rFonts w:ascii="Arial" w:hAnsi="Arial" w:cs="Arial"/>
          <w:bCs/>
          <w:sz w:val="22"/>
          <w:szCs w:val="22"/>
        </w:rPr>
        <w:t>za urządze</w:t>
      </w:r>
      <w:r w:rsidR="008B4112">
        <w:rPr>
          <w:rFonts w:ascii="Arial" w:hAnsi="Arial" w:cs="Arial"/>
          <w:bCs/>
          <w:sz w:val="22"/>
          <w:szCs w:val="22"/>
        </w:rPr>
        <w:t>ni</w:t>
      </w:r>
      <w:r w:rsidR="00554B11">
        <w:rPr>
          <w:rFonts w:ascii="Arial" w:hAnsi="Arial" w:cs="Arial"/>
          <w:bCs/>
          <w:sz w:val="22"/>
          <w:szCs w:val="22"/>
        </w:rPr>
        <w:t>a</w:t>
      </w:r>
      <w:r w:rsidR="008B4112" w:rsidRPr="001305AC">
        <w:rPr>
          <w:rFonts w:ascii="Arial" w:hAnsi="Arial" w:cs="Arial"/>
          <w:bCs/>
          <w:sz w:val="22"/>
          <w:szCs w:val="22"/>
        </w:rPr>
        <w:t xml:space="preserve"> </w:t>
      </w:r>
      <w:r w:rsidR="008B4112">
        <w:rPr>
          <w:rFonts w:ascii="Arial" w:hAnsi="Arial" w:cs="Arial"/>
          <w:bCs/>
          <w:sz w:val="22"/>
          <w:szCs w:val="22"/>
        </w:rPr>
        <w:t>(</w:t>
      </w:r>
      <w:r w:rsidR="008B4112" w:rsidRPr="00A4051A">
        <w:rPr>
          <w:rFonts w:ascii="Arial" w:hAnsi="Arial" w:cs="Arial"/>
          <w:b/>
          <w:sz w:val="22"/>
          <w:szCs w:val="22"/>
        </w:rPr>
        <w:t>C</w:t>
      </w:r>
      <w:r w:rsidR="008643CC" w:rsidRPr="00A4051A">
        <w:rPr>
          <w:rFonts w:ascii="Arial" w:hAnsi="Arial" w:cs="Arial"/>
          <w:b/>
          <w:sz w:val="22"/>
          <w:szCs w:val="22"/>
        </w:rPr>
        <w:t>D</w:t>
      </w:r>
      <w:r w:rsidR="00810BBC">
        <w:rPr>
          <w:rFonts w:ascii="Arial" w:hAnsi="Arial" w:cs="Arial"/>
          <w:b/>
          <w:sz w:val="22"/>
          <w:szCs w:val="22"/>
        </w:rPr>
        <w:t>N</w:t>
      </w:r>
      <w:r w:rsidR="008B4112">
        <w:rPr>
          <w:rFonts w:ascii="Arial" w:hAnsi="Arial" w:cs="Arial"/>
          <w:bCs/>
          <w:sz w:val="22"/>
          <w:szCs w:val="22"/>
        </w:rPr>
        <w:t xml:space="preserve">) </w:t>
      </w:r>
      <w:r w:rsidR="008B4112" w:rsidRPr="001305AC">
        <w:rPr>
          <w:rFonts w:ascii="Arial" w:hAnsi="Arial" w:cs="Arial"/>
          <w:bCs/>
          <w:sz w:val="22"/>
          <w:szCs w:val="22"/>
        </w:rPr>
        <w:t>zobowiązany jest do zorganizowania i uzyskania odbioru urządze</w:t>
      </w:r>
      <w:r w:rsidR="00554B11">
        <w:rPr>
          <w:rFonts w:ascii="Arial" w:hAnsi="Arial" w:cs="Arial"/>
          <w:bCs/>
          <w:sz w:val="22"/>
          <w:szCs w:val="22"/>
        </w:rPr>
        <w:t>ń</w:t>
      </w:r>
      <w:r w:rsidR="008B4112" w:rsidRPr="001305AC">
        <w:rPr>
          <w:rFonts w:ascii="Arial" w:hAnsi="Arial" w:cs="Arial"/>
          <w:bCs/>
          <w:sz w:val="22"/>
          <w:szCs w:val="22"/>
        </w:rPr>
        <w:t xml:space="preserve"> przez właściwy organ </w:t>
      </w:r>
      <w:r w:rsidR="0041083B">
        <w:rPr>
          <w:rFonts w:ascii="Arial" w:hAnsi="Arial" w:cs="Arial"/>
          <w:bCs/>
          <w:sz w:val="22"/>
          <w:szCs w:val="22"/>
        </w:rPr>
        <w:t>dozorowy</w:t>
      </w:r>
      <w:r w:rsidR="008B4112" w:rsidRPr="001305AC">
        <w:rPr>
          <w:rFonts w:ascii="Arial" w:hAnsi="Arial" w:cs="Arial"/>
          <w:bCs/>
          <w:sz w:val="22"/>
          <w:szCs w:val="22"/>
        </w:rPr>
        <w:t xml:space="preserve">. Warunkiem dokonania odbioru, o którym mowa w </w:t>
      </w:r>
      <w:r w:rsidR="00C5780B">
        <w:rPr>
          <w:rFonts w:ascii="Arial" w:hAnsi="Arial" w:cs="Arial"/>
          <w:bCs/>
          <w:sz w:val="22"/>
          <w:szCs w:val="22"/>
        </w:rPr>
        <w:t>§</w:t>
      </w:r>
      <w:r w:rsidR="008B4112" w:rsidRPr="001305AC">
        <w:rPr>
          <w:rFonts w:ascii="Arial" w:hAnsi="Arial" w:cs="Arial"/>
          <w:bCs/>
          <w:sz w:val="22"/>
          <w:szCs w:val="22"/>
        </w:rPr>
        <w:t>5.</w:t>
      </w:r>
      <w:r w:rsidR="008B4112">
        <w:rPr>
          <w:rFonts w:ascii="Arial" w:hAnsi="Arial" w:cs="Arial"/>
          <w:bCs/>
          <w:sz w:val="22"/>
          <w:szCs w:val="22"/>
        </w:rPr>
        <w:t>5</w:t>
      </w:r>
      <w:r w:rsidR="008B4112" w:rsidRPr="001305AC">
        <w:rPr>
          <w:rFonts w:ascii="Arial" w:hAnsi="Arial" w:cs="Arial"/>
          <w:bCs/>
          <w:sz w:val="22"/>
          <w:szCs w:val="22"/>
        </w:rPr>
        <w:t xml:space="preserve"> będzie </w:t>
      </w:r>
      <w:r w:rsidR="00BE198F">
        <w:rPr>
          <w:rFonts w:ascii="Arial" w:hAnsi="Arial" w:cs="Arial"/>
          <w:bCs/>
          <w:sz w:val="22"/>
          <w:szCs w:val="22"/>
        </w:rPr>
        <w:t>uzyskanie decyzji zezwalającej na eksploatację</w:t>
      </w:r>
      <w:r w:rsidR="008B4112" w:rsidRPr="001305AC">
        <w:rPr>
          <w:rFonts w:ascii="Arial" w:hAnsi="Arial" w:cs="Arial"/>
          <w:bCs/>
          <w:sz w:val="22"/>
          <w:szCs w:val="22"/>
        </w:rPr>
        <w:t xml:space="preserve"> urządze</w:t>
      </w:r>
      <w:r w:rsidR="00554B11">
        <w:rPr>
          <w:rFonts w:ascii="Arial" w:hAnsi="Arial" w:cs="Arial"/>
          <w:bCs/>
          <w:sz w:val="22"/>
          <w:szCs w:val="22"/>
        </w:rPr>
        <w:t>ń</w:t>
      </w:r>
      <w:r w:rsidR="008B4112" w:rsidRPr="001305AC">
        <w:rPr>
          <w:rFonts w:ascii="Arial" w:hAnsi="Arial" w:cs="Arial"/>
          <w:bCs/>
          <w:sz w:val="22"/>
          <w:szCs w:val="22"/>
        </w:rPr>
        <w:t xml:space="preserve"> przez </w:t>
      </w:r>
      <w:r w:rsidR="008B4112">
        <w:rPr>
          <w:rFonts w:ascii="Arial" w:hAnsi="Arial" w:cs="Arial"/>
          <w:bCs/>
          <w:sz w:val="22"/>
          <w:szCs w:val="22"/>
        </w:rPr>
        <w:t xml:space="preserve">właściwą jednostkę </w:t>
      </w:r>
      <w:r w:rsidR="008B4112" w:rsidRPr="001305AC">
        <w:rPr>
          <w:rFonts w:ascii="Arial" w:hAnsi="Arial" w:cs="Arial"/>
          <w:bCs/>
          <w:sz w:val="22"/>
          <w:szCs w:val="22"/>
        </w:rPr>
        <w:t>doz</w:t>
      </w:r>
      <w:r w:rsidR="008B4112">
        <w:rPr>
          <w:rFonts w:ascii="Arial" w:hAnsi="Arial" w:cs="Arial"/>
          <w:bCs/>
          <w:sz w:val="22"/>
          <w:szCs w:val="22"/>
        </w:rPr>
        <w:t>oru</w:t>
      </w:r>
      <w:r w:rsidR="008B4112" w:rsidRPr="001305AC">
        <w:rPr>
          <w:rFonts w:ascii="Arial" w:hAnsi="Arial" w:cs="Arial"/>
          <w:bCs/>
          <w:sz w:val="22"/>
          <w:szCs w:val="22"/>
        </w:rPr>
        <w:t xml:space="preserve"> techniczn</w:t>
      </w:r>
      <w:r w:rsidR="008B4112">
        <w:rPr>
          <w:rFonts w:ascii="Arial" w:hAnsi="Arial" w:cs="Arial"/>
          <w:bCs/>
          <w:sz w:val="22"/>
          <w:szCs w:val="22"/>
        </w:rPr>
        <w:t>ego</w:t>
      </w:r>
      <w:r w:rsidR="008B4112" w:rsidRPr="001305AC">
        <w:rPr>
          <w:rFonts w:ascii="Arial" w:hAnsi="Arial" w:cs="Arial"/>
          <w:bCs/>
          <w:sz w:val="22"/>
          <w:szCs w:val="22"/>
        </w:rPr>
        <w:t>.</w:t>
      </w:r>
    </w:p>
    <w:p w14:paraId="15EB9873" w14:textId="0ED7D96D" w:rsidR="00B2041E" w:rsidRPr="00316261" w:rsidRDefault="00B2041E" w:rsidP="00423621">
      <w:pPr>
        <w:pStyle w:val="Tekstpodstawowy"/>
        <w:spacing w:after="120"/>
        <w:ind w:left="426" w:hanging="426"/>
        <w:rPr>
          <w:rFonts w:ascii="Arial" w:hAnsi="Arial" w:cs="Arial"/>
          <w:bCs/>
          <w:sz w:val="22"/>
          <w:szCs w:val="22"/>
        </w:rPr>
      </w:pPr>
      <w:r w:rsidRPr="001305AC">
        <w:rPr>
          <w:rFonts w:ascii="Arial" w:hAnsi="Arial" w:cs="Arial"/>
          <w:bCs/>
          <w:sz w:val="22"/>
          <w:szCs w:val="22"/>
        </w:rPr>
        <w:lastRenderedPageBreak/>
        <w:t>5.</w:t>
      </w:r>
      <w:r w:rsidR="008B4112">
        <w:rPr>
          <w:rFonts w:ascii="Arial" w:hAnsi="Arial" w:cs="Arial"/>
          <w:bCs/>
          <w:sz w:val="22"/>
          <w:szCs w:val="22"/>
        </w:rPr>
        <w:t>5</w:t>
      </w:r>
      <w:r w:rsidRPr="001305AC">
        <w:rPr>
          <w:rFonts w:ascii="Arial" w:hAnsi="Arial" w:cs="Arial"/>
          <w:bCs/>
          <w:sz w:val="22"/>
          <w:szCs w:val="22"/>
        </w:rPr>
        <w:t>.</w:t>
      </w:r>
      <w:r w:rsidR="009F5008">
        <w:rPr>
          <w:rFonts w:ascii="Arial" w:hAnsi="Arial" w:cs="Arial"/>
          <w:bCs/>
          <w:sz w:val="22"/>
          <w:szCs w:val="22"/>
        </w:rPr>
        <w:tab/>
      </w:r>
      <w:r w:rsidR="008B4112" w:rsidRPr="001305AC">
        <w:rPr>
          <w:rFonts w:ascii="Arial" w:hAnsi="Arial" w:cs="Arial"/>
          <w:bCs/>
          <w:sz w:val="22"/>
          <w:szCs w:val="22"/>
        </w:rPr>
        <w:t>Termin dostawy urządze</w:t>
      </w:r>
      <w:r w:rsidR="00554B11">
        <w:rPr>
          <w:rFonts w:ascii="Arial" w:hAnsi="Arial" w:cs="Arial"/>
          <w:bCs/>
          <w:sz w:val="22"/>
          <w:szCs w:val="22"/>
        </w:rPr>
        <w:t>ń</w:t>
      </w:r>
      <w:r w:rsidR="008B4112" w:rsidRPr="001305AC">
        <w:rPr>
          <w:rFonts w:ascii="Arial" w:hAnsi="Arial" w:cs="Arial"/>
          <w:bCs/>
          <w:sz w:val="22"/>
          <w:szCs w:val="22"/>
        </w:rPr>
        <w:t xml:space="preserve"> rozumiany jest jako dzień, w którym urządzeni</w:t>
      </w:r>
      <w:r w:rsidR="00554B11">
        <w:rPr>
          <w:rFonts w:ascii="Arial" w:hAnsi="Arial" w:cs="Arial"/>
          <w:bCs/>
          <w:sz w:val="22"/>
          <w:szCs w:val="22"/>
        </w:rPr>
        <w:t>a</w:t>
      </w:r>
      <w:r w:rsidR="0026641B">
        <w:rPr>
          <w:rFonts w:ascii="Arial" w:hAnsi="Arial" w:cs="Arial"/>
          <w:bCs/>
          <w:sz w:val="22"/>
          <w:szCs w:val="22"/>
        </w:rPr>
        <w:t xml:space="preserve"> </w:t>
      </w:r>
      <w:r w:rsidR="008B4112" w:rsidRPr="001305AC">
        <w:rPr>
          <w:rFonts w:ascii="Arial" w:hAnsi="Arial" w:cs="Arial"/>
          <w:bCs/>
          <w:sz w:val="22"/>
          <w:szCs w:val="22"/>
        </w:rPr>
        <w:t>będ</w:t>
      </w:r>
      <w:r w:rsidR="00554B11">
        <w:rPr>
          <w:rFonts w:ascii="Arial" w:hAnsi="Arial" w:cs="Arial"/>
          <w:bCs/>
          <w:sz w:val="22"/>
          <w:szCs w:val="22"/>
        </w:rPr>
        <w:t>ą</w:t>
      </w:r>
      <w:r w:rsidR="0043659C">
        <w:rPr>
          <w:rFonts w:ascii="Arial" w:hAnsi="Arial" w:cs="Arial"/>
          <w:bCs/>
          <w:sz w:val="22"/>
          <w:szCs w:val="22"/>
        </w:rPr>
        <w:t xml:space="preserve"> dostarczone na terminal i będ</w:t>
      </w:r>
      <w:r w:rsidR="00554B11">
        <w:rPr>
          <w:rFonts w:ascii="Arial" w:hAnsi="Arial" w:cs="Arial"/>
          <w:bCs/>
          <w:sz w:val="22"/>
          <w:szCs w:val="22"/>
        </w:rPr>
        <w:t>ą</w:t>
      </w:r>
      <w:r w:rsidR="008B4112" w:rsidRPr="001305AC">
        <w:rPr>
          <w:rFonts w:ascii="Arial" w:hAnsi="Arial" w:cs="Arial"/>
          <w:bCs/>
          <w:sz w:val="22"/>
          <w:szCs w:val="22"/>
        </w:rPr>
        <w:t xml:space="preserve"> kompletne (</w:t>
      </w:r>
      <w:r w:rsidR="00554B11">
        <w:rPr>
          <w:rFonts w:ascii="Arial" w:hAnsi="Arial" w:cs="Arial"/>
          <w:bCs/>
          <w:sz w:val="22"/>
          <w:szCs w:val="22"/>
        </w:rPr>
        <w:t xml:space="preserve">będą </w:t>
      </w:r>
      <w:r w:rsidR="008B4112" w:rsidRPr="001305AC">
        <w:rPr>
          <w:rFonts w:ascii="Arial" w:hAnsi="Arial" w:cs="Arial"/>
          <w:bCs/>
          <w:sz w:val="22"/>
          <w:szCs w:val="22"/>
        </w:rPr>
        <w:t>spełniał</w:t>
      </w:r>
      <w:r w:rsidR="00554B11">
        <w:rPr>
          <w:rFonts w:ascii="Arial" w:hAnsi="Arial" w:cs="Arial"/>
          <w:bCs/>
          <w:sz w:val="22"/>
          <w:szCs w:val="22"/>
        </w:rPr>
        <w:t>y</w:t>
      </w:r>
      <w:r w:rsidR="008B4112" w:rsidRPr="001305AC">
        <w:rPr>
          <w:rFonts w:ascii="Arial" w:hAnsi="Arial" w:cs="Arial"/>
          <w:bCs/>
          <w:sz w:val="22"/>
          <w:szCs w:val="22"/>
        </w:rPr>
        <w:t xml:space="preserve"> wszystkie wymogi określone </w:t>
      </w:r>
      <w:r w:rsidR="00165DB7">
        <w:rPr>
          <w:rFonts w:ascii="Arial" w:hAnsi="Arial" w:cs="Arial"/>
          <w:bCs/>
          <w:sz w:val="22"/>
          <w:szCs w:val="22"/>
        </w:rPr>
        <w:t>zgodnie z</w:t>
      </w:r>
      <w:r w:rsidR="008B4112" w:rsidRPr="001305AC">
        <w:rPr>
          <w:rFonts w:ascii="Arial" w:hAnsi="Arial" w:cs="Arial"/>
          <w:bCs/>
          <w:sz w:val="22"/>
          <w:szCs w:val="22"/>
        </w:rPr>
        <w:t xml:space="preserve"> </w:t>
      </w:r>
      <w:r w:rsidR="00165DB7">
        <w:rPr>
          <w:rFonts w:ascii="Arial" w:hAnsi="Arial" w:cs="Arial"/>
          <w:bCs/>
          <w:sz w:val="22"/>
          <w:szCs w:val="22"/>
        </w:rPr>
        <w:t>§1.2-3</w:t>
      </w:r>
      <w:r w:rsidR="008B4112" w:rsidRPr="001305AC">
        <w:rPr>
          <w:rFonts w:ascii="Arial" w:hAnsi="Arial" w:cs="Arial"/>
          <w:bCs/>
          <w:sz w:val="22"/>
          <w:szCs w:val="22"/>
        </w:rPr>
        <w:t xml:space="preserve">) oraz w pełni sprawne technicznie, dopuszczone do użytkowania przez Dozór Techniczny </w:t>
      </w:r>
      <w:r w:rsidR="008B4112" w:rsidRPr="00316261">
        <w:rPr>
          <w:rFonts w:ascii="Arial" w:hAnsi="Arial" w:cs="Arial"/>
          <w:bCs/>
          <w:sz w:val="22"/>
          <w:szCs w:val="22"/>
        </w:rPr>
        <w:t>i zostan</w:t>
      </w:r>
      <w:r w:rsidR="00554B11">
        <w:rPr>
          <w:rFonts w:ascii="Arial" w:hAnsi="Arial" w:cs="Arial"/>
          <w:bCs/>
          <w:sz w:val="22"/>
          <w:szCs w:val="22"/>
        </w:rPr>
        <w:t>ą</w:t>
      </w:r>
      <w:r w:rsidR="008B4112" w:rsidRPr="00316261">
        <w:rPr>
          <w:rFonts w:ascii="Arial" w:hAnsi="Arial" w:cs="Arial"/>
          <w:bCs/>
          <w:sz w:val="22"/>
          <w:szCs w:val="22"/>
        </w:rPr>
        <w:t xml:space="preserve"> przekazane Odbiorcy wraz z kompletem dokumentacji </w:t>
      </w:r>
      <w:r w:rsidR="00697A2D" w:rsidRPr="00316261">
        <w:rPr>
          <w:rFonts w:ascii="Arial" w:hAnsi="Arial" w:cs="Arial"/>
          <w:bCs/>
          <w:sz w:val="22"/>
          <w:szCs w:val="22"/>
        </w:rPr>
        <w:t xml:space="preserve">przewidzianej </w:t>
      </w:r>
      <w:r w:rsidR="008B4112" w:rsidRPr="00316261">
        <w:rPr>
          <w:rFonts w:ascii="Arial" w:hAnsi="Arial" w:cs="Arial"/>
          <w:bCs/>
          <w:sz w:val="22"/>
          <w:szCs w:val="22"/>
        </w:rPr>
        <w:t xml:space="preserve">zgodnie z </w:t>
      </w:r>
      <w:r w:rsidR="00697A2D" w:rsidRPr="008109D9">
        <w:rPr>
          <w:rFonts w:ascii="Arial" w:hAnsi="Arial" w:cs="Arial"/>
          <w:b/>
          <w:color w:val="4F81BD" w:themeColor="accent1"/>
          <w:sz w:val="22"/>
          <w:szCs w:val="22"/>
        </w:rPr>
        <w:t>Załącznikiem nr 5</w:t>
      </w:r>
      <w:r w:rsidR="008B4112" w:rsidRPr="00316261">
        <w:rPr>
          <w:rFonts w:ascii="Arial" w:hAnsi="Arial" w:cs="Arial"/>
          <w:bCs/>
          <w:sz w:val="22"/>
          <w:szCs w:val="22"/>
        </w:rPr>
        <w:t xml:space="preserve">. Przekazanie </w:t>
      </w:r>
      <w:r w:rsidR="00697A2D" w:rsidRPr="00316261">
        <w:rPr>
          <w:rFonts w:ascii="Arial" w:hAnsi="Arial" w:cs="Arial"/>
          <w:bCs/>
          <w:sz w:val="22"/>
          <w:szCs w:val="22"/>
        </w:rPr>
        <w:t>urządze</w:t>
      </w:r>
      <w:r w:rsidR="00554B11">
        <w:rPr>
          <w:rFonts w:ascii="Arial" w:hAnsi="Arial" w:cs="Arial"/>
          <w:bCs/>
          <w:sz w:val="22"/>
          <w:szCs w:val="22"/>
        </w:rPr>
        <w:t>ń</w:t>
      </w:r>
      <w:r w:rsidR="00345903" w:rsidRPr="00316261">
        <w:rPr>
          <w:rFonts w:ascii="Arial" w:hAnsi="Arial" w:cs="Arial"/>
          <w:bCs/>
          <w:sz w:val="22"/>
          <w:szCs w:val="22"/>
        </w:rPr>
        <w:t xml:space="preserve"> i dokumentacji</w:t>
      </w:r>
      <w:r w:rsidR="00BA1CA9" w:rsidRPr="00316261">
        <w:rPr>
          <w:rFonts w:ascii="Arial" w:hAnsi="Arial" w:cs="Arial"/>
          <w:bCs/>
          <w:sz w:val="22"/>
          <w:szCs w:val="22"/>
        </w:rPr>
        <w:t xml:space="preserve"> </w:t>
      </w:r>
      <w:r w:rsidR="008B4112" w:rsidRPr="00316261">
        <w:rPr>
          <w:rFonts w:ascii="Arial" w:hAnsi="Arial" w:cs="Arial"/>
          <w:bCs/>
          <w:sz w:val="22"/>
          <w:szCs w:val="22"/>
        </w:rPr>
        <w:t xml:space="preserve">będzie potwierdzone podpisami na protokole zdawczo-odbiorczym wg wzoru zgodnego </w:t>
      </w:r>
      <w:r w:rsidR="008B4112" w:rsidRPr="00554B11">
        <w:rPr>
          <w:rFonts w:ascii="Arial" w:hAnsi="Arial" w:cs="Arial"/>
          <w:bCs/>
          <w:color w:val="000000" w:themeColor="text1"/>
          <w:sz w:val="22"/>
          <w:szCs w:val="22"/>
        </w:rPr>
        <w:t>z</w:t>
      </w:r>
      <w:r w:rsidR="008B4112" w:rsidRPr="00316261">
        <w:rPr>
          <w:rFonts w:ascii="Arial" w:hAnsi="Arial" w:cs="Arial"/>
          <w:bCs/>
          <w:color w:val="0070C0"/>
          <w:sz w:val="22"/>
          <w:szCs w:val="22"/>
        </w:rPr>
        <w:t xml:space="preserve"> </w:t>
      </w:r>
      <w:r w:rsidR="00165DB7" w:rsidRPr="008109D9">
        <w:rPr>
          <w:rFonts w:ascii="Arial" w:hAnsi="Arial" w:cs="Arial"/>
          <w:b/>
          <w:color w:val="4F81BD" w:themeColor="accent1"/>
          <w:sz w:val="22"/>
          <w:szCs w:val="22"/>
        </w:rPr>
        <w:t>Z</w:t>
      </w:r>
      <w:r w:rsidR="008B4112" w:rsidRPr="008109D9">
        <w:rPr>
          <w:rFonts w:ascii="Arial" w:hAnsi="Arial" w:cs="Arial"/>
          <w:b/>
          <w:color w:val="4F81BD" w:themeColor="accent1"/>
          <w:sz w:val="22"/>
          <w:szCs w:val="22"/>
        </w:rPr>
        <w:t xml:space="preserve">ałącznikiem nr </w:t>
      </w:r>
      <w:r w:rsidR="00994C34" w:rsidRPr="008109D9">
        <w:rPr>
          <w:rFonts w:ascii="Arial" w:hAnsi="Arial" w:cs="Arial"/>
          <w:b/>
          <w:color w:val="4F81BD" w:themeColor="accent1"/>
          <w:sz w:val="22"/>
          <w:szCs w:val="22"/>
        </w:rPr>
        <w:t>5</w:t>
      </w:r>
      <w:r w:rsidR="008B4112" w:rsidRPr="00316261">
        <w:rPr>
          <w:rFonts w:ascii="Arial" w:hAnsi="Arial" w:cs="Arial"/>
          <w:bCs/>
          <w:sz w:val="22"/>
          <w:szCs w:val="22"/>
        </w:rPr>
        <w:t>.</w:t>
      </w:r>
    </w:p>
    <w:p w14:paraId="72C8441C" w14:textId="083CD719" w:rsidR="00B2041E" w:rsidRPr="001305AC" w:rsidRDefault="006E5B98" w:rsidP="00423621">
      <w:pPr>
        <w:pStyle w:val="Tekstpodstawowy"/>
        <w:spacing w:after="120"/>
        <w:ind w:left="426" w:hanging="426"/>
        <w:rPr>
          <w:rFonts w:ascii="Arial" w:hAnsi="Arial" w:cs="Arial"/>
          <w:bCs/>
          <w:sz w:val="22"/>
          <w:szCs w:val="22"/>
        </w:rPr>
      </w:pPr>
      <w:r w:rsidRPr="00316261">
        <w:rPr>
          <w:rFonts w:ascii="Arial" w:hAnsi="Arial" w:cs="Arial"/>
          <w:bCs/>
          <w:sz w:val="22"/>
          <w:szCs w:val="22"/>
        </w:rPr>
        <w:t>5.</w:t>
      </w:r>
      <w:r w:rsidR="00165DB7" w:rsidRPr="00316261">
        <w:rPr>
          <w:rFonts w:ascii="Arial" w:hAnsi="Arial" w:cs="Arial"/>
          <w:bCs/>
          <w:sz w:val="22"/>
          <w:szCs w:val="22"/>
        </w:rPr>
        <w:t>6</w:t>
      </w:r>
      <w:r w:rsidRPr="00316261">
        <w:rPr>
          <w:rFonts w:ascii="Arial" w:hAnsi="Arial" w:cs="Arial"/>
          <w:bCs/>
          <w:sz w:val="22"/>
          <w:szCs w:val="22"/>
        </w:rPr>
        <w:t>.</w:t>
      </w:r>
      <w:r w:rsidR="00152D02" w:rsidRPr="00316261">
        <w:rPr>
          <w:rFonts w:ascii="Arial" w:hAnsi="Arial" w:cs="Arial"/>
          <w:bCs/>
          <w:sz w:val="22"/>
          <w:szCs w:val="22"/>
        </w:rPr>
        <w:tab/>
      </w:r>
      <w:r w:rsidR="00E52CFC" w:rsidRPr="00316261">
        <w:rPr>
          <w:rFonts w:ascii="Arial" w:hAnsi="Arial" w:cs="Arial"/>
          <w:bCs/>
          <w:sz w:val="22"/>
          <w:szCs w:val="22"/>
        </w:rPr>
        <w:t>Termin dos</w:t>
      </w:r>
      <w:r w:rsidR="00E52CFC" w:rsidRPr="001305AC">
        <w:rPr>
          <w:rFonts w:ascii="Arial" w:hAnsi="Arial" w:cs="Arial"/>
          <w:bCs/>
          <w:sz w:val="22"/>
          <w:szCs w:val="22"/>
        </w:rPr>
        <w:t>tawy urządze</w:t>
      </w:r>
      <w:r w:rsidR="00554B11">
        <w:rPr>
          <w:rFonts w:ascii="Arial" w:hAnsi="Arial" w:cs="Arial"/>
          <w:bCs/>
          <w:sz w:val="22"/>
          <w:szCs w:val="22"/>
        </w:rPr>
        <w:t>ń</w:t>
      </w:r>
      <w:r w:rsidR="00CC4579" w:rsidRPr="001305AC">
        <w:rPr>
          <w:rFonts w:ascii="Arial" w:hAnsi="Arial" w:cs="Arial"/>
          <w:bCs/>
          <w:sz w:val="22"/>
          <w:szCs w:val="22"/>
        </w:rPr>
        <w:t xml:space="preserve"> wraz z </w:t>
      </w:r>
      <w:r w:rsidR="00554B11">
        <w:rPr>
          <w:rFonts w:ascii="Arial" w:hAnsi="Arial" w:cs="Arial"/>
          <w:bCs/>
          <w:sz w:val="22"/>
          <w:szCs w:val="22"/>
        </w:rPr>
        <w:t>ich</w:t>
      </w:r>
      <w:r w:rsidR="00CC4579" w:rsidRPr="001305AC">
        <w:rPr>
          <w:rFonts w:ascii="Arial" w:hAnsi="Arial" w:cs="Arial"/>
          <w:bCs/>
          <w:sz w:val="22"/>
          <w:szCs w:val="22"/>
        </w:rPr>
        <w:t xml:space="preserve"> montażem, </w:t>
      </w:r>
      <w:r w:rsidR="003C101C">
        <w:rPr>
          <w:rFonts w:ascii="Arial" w:hAnsi="Arial" w:cs="Arial"/>
          <w:bCs/>
          <w:sz w:val="22"/>
          <w:szCs w:val="22"/>
        </w:rPr>
        <w:t xml:space="preserve">zakończeniem </w:t>
      </w:r>
      <w:r w:rsidR="00CC4579" w:rsidRPr="003C101C">
        <w:rPr>
          <w:rFonts w:ascii="Arial" w:hAnsi="Arial" w:cs="Arial"/>
          <w:bCs/>
          <w:sz w:val="22"/>
          <w:szCs w:val="22"/>
        </w:rPr>
        <w:t>szkoleni</w:t>
      </w:r>
      <w:r w:rsidR="003C101C" w:rsidRPr="00AE5466">
        <w:rPr>
          <w:rFonts w:ascii="Arial" w:hAnsi="Arial" w:cs="Arial"/>
          <w:bCs/>
          <w:sz w:val="22"/>
          <w:szCs w:val="22"/>
        </w:rPr>
        <w:t>a</w:t>
      </w:r>
      <w:r w:rsidR="00CC4579" w:rsidRPr="003C101C">
        <w:rPr>
          <w:rFonts w:ascii="Arial" w:hAnsi="Arial" w:cs="Arial"/>
          <w:bCs/>
          <w:sz w:val="22"/>
          <w:szCs w:val="22"/>
        </w:rPr>
        <w:t xml:space="preserve"> użytkowników </w:t>
      </w:r>
      <w:r w:rsidR="00CA1BF8">
        <w:rPr>
          <w:rFonts w:ascii="Arial" w:hAnsi="Arial" w:cs="Arial"/>
          <w:bCs/>
          <w:sz w:val="22"/>
          <w:szCs w:val="22"/>
        </w:rPr>
        <w:t>Balticon S.A</w:t>
      </w:r>
      <w:r w:rsidR="00CC4579" w:rsidRPr="003C101C">
        <w:rPr>
          <w:rFonts w:ascii="Arial" w:hAnsi="Arial" w:cs="Arial"/>
          <w:bCs/>
          <w:sz w:val="22"/>
          <w:szCs w:val="22"/>
        </w:rPr>
        <w:t xml:space="preserve">. oraz uzyskaniem przez </w:t>
      </w:r>
      <w:r w:rsidR="001305AC" w:rsidRPr="003C101C">
        <w:rPr>
          <w:rFonts w:ascii="Arial" w:hAnsi="Arial" w:cs="Arial"/>
          <w:bCs/>
          <w:sz w:val="22"/>
          <w:szCs w:val="22"/>
        </w:rPr>
        <w:t>Dostawc</w:t>
      </w:r>
      <w:r w:rsidR="00AE29C6" w:rsidRPr="003C101C">
        <w:rPr>
          <w:rFonts w:ascii="Arial" w:hAnsi="Arial" w:cs="Arial"/>
          <w:bCs/>
          <w:sz w:val="22"/>
          <w:szCs w:val="22"/>
        </w:rPr>
        <w:t>ę</w:t>
      </w:r>
      <w:r w:rsidR="00CC4579" w:rsidRPr="003C101C">
        <w:rPr>
          <w:rFonts w:ascii="Arial" w:hAnsi="Arial" w:cs="Arial"/>
          <w:bCs/>
          <w:sz w:val="22"/>
          <w:szCs w:val="22"/>
        </w:rPr>
        <w:t xml:space="preserve"> dopuszczenia do eksploatacji </w:t>
      </w:r>
      <w:r w:rsidR="00165DB7" w:rsidRPr="003C101C">
        <w:rPr>
          <w:rFonts w:ascii="Arial" w:hAnsi="Arial" w:cs="Arial"/>
          <w:bCs/>
          <w:sz w:val="22"/>
          <w:szCs w:val="22"/>
        </w:rPr>
        <w:t xml:space="preserve">powinien </w:t>
      </w:r>
      <w:r w:rsidR="003C101C">
        <w:rPr>
          <w:rFonts w:ascii="Arial" w:hAnsi="Arial" w:cs="Arial"/>
          <w:bCs/>
          <w:sz w:val="22"/>
          <w:szCs w:val="22"/>
        </w:rPr>
        <w:t>przypadać w tygodniu planowanej dostawy</w:t>
      </w:r>
      <w:r w:rsidR="008D0154" w:rsidRPr="003C101C">
        <w:rPr>
          <w:rFonts w:ascii="Arial" w:hAnsi="Arial" w:cs="Arial"/>
          <w:bCs/>
          <w:sz w:val="22"/>
          <w:szCs w:val="22"/>
        </w:rPr>
        <w:t xml:space="preserve"> zgodn</w:t>
      </w:r>
      <w:r w:rsidR="003C101C">
        <w:rPr>
          <w:rFonts w:ascii="Arial" w:hAnsi="Arial" w:cs="Arial"/>
          <w:bCs/>
          <w:sz w:val="22"/>
          <w:szCs w:val="22"/>
        </w:rPr>
        <w:t>ie</w:t>
      </w:r>
      <w:r w:rsidR="008D0154" w:rsidRPr="003C101C">
        <w:rPr>
          <w:rFonts w:ascii="Arial" w:hAnsi="Arial" w:cs="Arial"/>
          <w:bCs/>
          <w:sz w:val="22"/>
          <w:szCs w:val="22"/>
        </w:rPr>
        <w:t xml:space="preserve"> z treścią </w:t>
      </w:r>
      <w:r w:rsidR="003C101C">
        <w:rPr>
          <w:rFonts w:ascii="Arial" w:hAnsi="Arial" w:cs="Arial"/>
          <w:bCs/>
          <w:sz w:val="22"/>
          <w:szCs w:val="22"/>
        </w:rPr>
        <w:t xml:space="preserve">zawiadomienia Dostawcy z </w:t>
      </w:r>
      <w:r w:rsidR="009F5008" w:rsidRPr="003C101C">
        <w:rPr>
          <w:rFonts w:ascii="Arial" w:hAnsi="Arial" w:cs="Arial"/>
          <w:bCs/>
          <w:sz w:val="22"/>
          <w:szCs w:val="22"/>
        </w:rPr>
        <w:t>§</w:t>
      </w:r>
      <w:r w:rsidR="00C42C1C" w:rsidRPr="003C101C">
        <w:rPr>
          <w:rFonts w:ascii="Arial" w:hAnsi="Arial" w:cs="Arial"/>
          <w:bCs/>
          <w:sz w:val="22"/>
          <w:szCs w:val="22"/>
        </w:rPr>
        <w:t>5.</w:t>
      </w:r>
      <w:r w:rsidR="003C101C">
        <w:rPr>
          <w:rFonts w:ascii="Arial" w:hAnsi="Arial" w:cs="Arial"/>
          <w:bCs/>
          <w:sz w:val="22"/>
          <w:szCs w:val="22"/>
        </w:rPr>
        <w:t xml:space="preserve">3, chyba że wcześniej Strony ustalą inny </w:t>
      </w:r>
      <w:r w:rsidR="00E873D7">
        <w:rPr>
          <w:rFonts w:ascii="Arial" w:hAnsi="Arial" w:cs="Arial"/>
          <w:bCs/>
          <w:sz w:val="22"/>
          <w:szCs w:val="22"/>
        </w:rPr>
        <w:t>tydzień, jako zaplanowany termin dostawy.</w:t>
      </w:r>
    </w:p>
    <w:p w14:paraId="230583B9" w14:textId="1545D001" w:rsidR="00165DB7" w:rsidRDefault="00165DB7" w:rsidP="00423621">
      <w:pPr>
        <w:pStyle w:val="Tekstpodstawowy"/>
        <w:spacing w:after="120"/>
        <w:ind w:left="426" w:hanging="426"/>
        <w:rPr>
          <w:rFonts w:ascii="Arial" w:hAnsi="Arial" w:cs="Arial"/>
          <w:bCs/>
          <w:sz w:val="22"/>
          <w:szCs w:val="22"/>
        </w:rPr>
      </w:pPr>
      <w:r w:rsidRPr="00AE5466">
        <w:rPr>
          <w:rFonts w:ascii="Arial" w:hAnsi="Arial" w:cs="Arial"/>
          <w:sz w:val="22"/>
          <w:szCs w:val="22"/>
        </w:rPr>
        <w:t>5.7.</w:t>
      </w:r>
      <w:r w:rsidRPr="00AE5466">
        <w:rPr>
          <w:rFonts w:ascii="Arial" w:hAnsi="Arial" w:cs="Arial"/>
          <w:sz w:val="22"/>
          <w:szCs w:val="22"/>
        </w:rPr>
        <w:tab/>
      </w:r>
      <w:r w:rsidRPr="00AE5466">
        <w:rPr>
          <w:rStyle w:val="Pogrubienie"/>
          <w:rFonts w:ascii="Arial" w:hAnsi="Arial" w:cs="Arial"/>
          <w:b w:val="0"/>
          <w:color w:val="000000" w:themeColor="text1"/>
          <w:sz w:val="22"/>
          <w:szCs w:val="22"/>
        </w:rPr>
        <w:t xml:space="preserve">Dzienny termin rozpoczęcia dostawy </w:t>
      </w:r>
      <w:r w:rsidR="00554B11">
        <w:rPr>
          <w:rStyle w:val="Pogrubienie"/>
          <w:rFonts w:ascii="Arial" w:hAnsi="Arial" w:cs="Arial"/>
          <w:b w:val="0"/>
          <w:color w:val="000000" w:themeColor="text1"/>
          <w:sz w:val="22"/>
          <w:szCs w:val="22"/>
        </w:rPr>
        <w:t>urządzeń</w:t>
      </w:r>
      <w:r w:rsidRPr="00AE5466">
        <w:rPr>
          <w:rStyle w:val="Pogrubienie"/>
          <w:rFonts w:ascii="Arial" w:hAnsi="Arial" w:cs="Arial"/>
          <w:b w:val="0"/>
          <w:color w:val="000000" w:themeColor="text1"/>
          <w:sz w:val="22"/>
          <w:szCs w:val="22"/>
        </w:rPr>
        <w:t xml:space="preserve"> powinien przypadać w </w:t>
      </w:r>
      <w:r w:rsidR="009770AE" w:rsidRPr="00AE5466">
        <w:rPr>
          <w:rStyle w:val="Pogrubienie"/>
          <w:rFonts w:ascii="Arial" w:hAnsi="Arial" w:cs="Arial"/>
          <w:b w:val="0"/>
          <w:color w:val="000000" w:themeColor="text1"/>
          <w:sz w:val="22"/>
          <w:szCs w:val="22"/>
        </w:rPr>
        <w:t>D</w:t>
      </w:r>
      <w:r w:rsidRPr="00AE5466">
        <w:rPr>
          <w:rStyle w:val="Pogrubienie"/>
          <w:rFonts w:ascii="Arial" w:hAnsi="Arial" w:cs="Arial"/>
          <w:b w:val="0"/>
          <w:color w:val="000000" w:themeColor="text1"/>
          <w:sz w:val="22"/>
          <w:szCs w:val="22"/>
        </w:rPr>
        <w:t>niu roboczym i zostać ustalony z Z</w:t>
      </w:r>
      <w:r w:rsidR="004B6C48">
        <w:rPr>
          <w:rStyle w:val="Pogrubienie"/>
          <w:rFonts w:ascii="Arial" w:hAnsi="Arial" w:cs="Arial"/>
          <w:b w:val="0"/>
          <w:color w:val="000000" w:themeColor="text1"/>
          <w:sz w:val="22"/>
          <w:szCs w:val="22"/>
        </w:rPr>
        <w:t>a</w:t>
      </w:r>
      <w:r w:rsidRPr="00AE5466">
        <w:rPr>
          <w:rStyle w:val="Pogrubienie"/>
          <w:rFonts w:ascii="Arial" w:hAnsi="Arial" w:cs="Arial"/>
          <w:b w:val="0"/>
          <w:color w:val="000000" w:themeColor="text1"/>
          <w:sz w:val="22"/>
          <w:szCs w:val="22"/>
        </w:rPr>
        <w:t xml:space="preserve">mawiającym na co najmniej dwa tygodnie przed pierwszym dniem planowanego tygodnia </w:t>
      </w:r>
      <w:r w:rsidR="00554B11">
        <w:rPr>
          <w:rStyle w:val="Pogrubienie"/>
          <w:rFonts w:ascii="Arial" w:hAnsi="Arial" w:cs="Arial"/>
          <w:b w:val="0"/>
          <w:color w:val="000000" w:themeColor="text1"/>
          <w:sz w:val="22"/>
          <w:szCs w:val="22"/>
        </w:rPr>
        <w:t>ich</w:t>
      </w:r>
      <w:r w:rsidRPr="00AE5466">
        <w:rPr>
          <w:rStyle w:val="Pogrubienie"/>
          <w:rFonts w:ascii="Arial" w:hAnsi="Arial" w:cs="Arial"/>
          <w:b w:val="0"/>
          <w:color w:val="000000" w:themeColor="text1"/>
          <w:sz w:val="22"/>
          <w:szCs w:val="22"/>
        </w:rPr>
        <w:t xml:space="preserve"> dostawy. Jeżeli strony nie uzgodnią dnia rozpoczęcia dostawy urządze</w:t>
      </w:r>
      <w:r w:rsidR="00554B11">
        <w:rPr>
          <w:rStyle w:val="Pogrubienie"/>
          <w:rFonts w:ascii="Arial" w:hAnsi="Arial" w:cs="Arial"/>
          <w:b w:val="0"/>
          <w:color w:val="000000" w:themeColor="text1"/>
          <w:sz w:val="22"/>
          <w:szCs w:val="22"/>
        </w:rPr>
        <w:t>ń</w:t>
      </w:r>
      <w:r w:rsidRPr="00AE5466">
        <w:rPr>
          <w:rStyle w:val="Pogrubienie"/>
          <w:rFonts w:ascii="Arial" w:hAnsi="Arial" w:cs="Arial"/>
          <w:b w:val="0"/>
          <w:color w:val="000000" w:themeColor="text1"/>
          <w:sz w:val="22"/>
          <w:szCs w:val="22"/>
        </w:rPr>
        <w:t xml:space="preserve">, Dostawca powinien przystąpić do dostawy z należytym wyprzedzeniem, tak aby dochować terminu dostawy najpóźniej w ostatnim </w:t>
      </w:r>
      <w:r w:rsidR="009770AE" w:rsidRPr="00AE5466">
        <w:rPr>
          <w:rStyle w:val="Pogrubienie"/>
          <w:rFonts w:ascii="Arial" w:hAnsi="Arial" w:cs="Arial"/>
          <w:b w:val="0"/>
          <w:color w:val="000000" w:themeColor="text1"/>
          <w:sz w:val="22"/>
          <w:szCs w:val="22"/>
        </w:rPr>
        <w:t>D</w:t>
      </w:r>
      <w:r w:rsidRPr="00AE5466">
        <w:rPr>
          <w:rStyle w:val="Pogrubienie"/>
          <w:rFonts w:ascii="Arial" w:hAnsi="Arial" w:cs="Arial"/>
          <w:b w:val="0"/>
          <w:color w:val="000000" w:themeColor="text1"/>
          <w:sz w:val="22"/>
          <w:szCs w:val="22"/>
        </w:rPr>
        <w:t xml:space="preserve">niu </w:t>
      </w:r>
      <w:r w:rsidR="003C101C" w:rsidRPr="00AE5466">
        <w:rPr>
          <w:rStyle w:val="Pogrubienie"/>
          <w:rFonts w:ascii="Arial" w:hAnsi="Arial" w:cs="Arial"/>
          <w:b w:val="0"/>
          <w:color w:val="000000" w:themeColor="text1"/>
          <w:sz w:val="22"/>
          <w:szCs w:val="22"/>
        </w:rPr>
        <w:t xml:space="preserve">roboczym </w:t>
      </w:r>
      <w:r w:rsidRPr="00AE5466">
        <w:rPr>
          <w:rStyle w:val="Pogrubienie"/>
          <w:rFonts w:ascii="Arial" w:hAnsi="Arial" w:cs="Arial"/>
          <w:b w:val="0"/>
          <w:color w:val="000000" w:themeColor="text1"/>
          <w:sz w:val="22"/>
          <w:szCs w:val="22"/>
        </w:rPr>
        <w:t>planowanego tygodnia dostawy urządze</w:t>
      </w:r>
      <w:r w:rsidR="00554B11">
        <w:rPr>
          <w:rStyle w:val="Pogrubienie"/>
          <w:rFonts w:ascii="Arial" w:hAnsi="Arial" w:cs="Arial"/>
          <w:b w:val="0"/>
          <w:color w:val="000000" w:themeColor="text1"/>
          <w:sz w:val="22"/>
          <w:szCs w:val="22"/>
        </w:rPr>
        <w:t>ń</w:t>
      </w:r>
      <w:r w:rsidRPr="00AE5466">
        <w:rPr>
          <w:rStyle w:val="Pogrubienie"/>
          <w:rFonts w:ascii="Arial" w:hAnsi="Arial" w:cs="Arial"/>
          <w:b w:val="0"/>
          <w:color w:val="000000" w:themeColor="text1"/>
          <w:sz w:val="22"/>
          <w:szCs w:val="22"/>
        </w:rPr>
        <w:t>.</w:t>
      </w:r>
    </w:p>
    <w:p w14:paraId="3417F889" w14:textId="0AB1146C" w:rsidR="00B2041E" w:rsidRPr="00E04A79" w:rsidRDefault="00E770D8" w:rsidP="00423621">
      <w:pPr>
        <w:pStyle w:val="Tekstpodstawowy"/>
        <w:spacing w:after="120"/>
        <w:ind w:left="426" w:hanging="426"/>
        <w:rPr>
          <w:rFonts w:ascii="Arial" w:hAnsi="Arial" w:cs="Arial"/>
          <w:bCs/>
          <w:sz w:val="22"/>
          <w:szCs w:val="22"/>
        </w:rPr>
      </w:pPr>
      <w:r w:rsidRPr="001305AC">
        <w:rPr>
          <w:rFonts w:ascii="Arial" w:hAnsi="Arial" w:cs="Arial"/>
          <w:bCs/>
          <w:sz w:val="22"/>
          <w:szCs w:val="22"/>
        </w:rPr>
        <w:t>5.</w:t>
      </w:r>
      <w:r w:rsidR="00165DB7">
        <w:rPr>
          <w:rFonts w:ascii="Arial" w:hAnsi="Arial" w:cs="Arial"/>
          <w:bCs/>
          <w:sz w:val="22"/>
          <w:szCs w:val="22"/>
        </w:rPr>
        <w:t>8</w:t>
      </w:r>
      <w:r w:rsidRPr="001305AC">
        <w:rPr>
          <w:rFonts w:ascii="Arial" w:hAnsi="Arial" w:cs="Arial"/>
          <w:bCs/>
          <w:sz w:val="22"/>
          <w:szCs w:val="22"/>
        </w:rPr>
        <w:t>.</w:t>
      </w:r>
      <w:r w:rsidR="00152D02">
        <w:rPr>
          <w:rFonts w:ascii="Arial" w:hAnsi="Arial" w:cs="Arial"/>
          <w:bCs/>
          <w:sz w:val="22"/>
          <w:szCs w:val="22"/>
        </w:rPr>
        <w:tab/>
      </w:r>
      <w:r w:rsidR="00E52CFC" w:rsidRPr="001305AC">
        <w:rPr>
          <w:rFonts w:ascii="Arial" w:hAnsi="Arial" w:cs="Arial"/>
          <w:bCs/>
          <w:sz w:val="22"/>
          <w:szCs w:val="22"/>
        </w:rPr>
        <w:t>Wysyłka urządze</w:t>
      </w:r>
      <w:r w:rsidR="00554B11">
        <w:rPr>
          <w:rFonts w:ascii="Arial" w:hAnsi="Arial" w:cs="Arial"/>
          <w:bCs/>
          <w:sz w:val="22"/>
          <w:szCs w:val="22"/>
        </w:rPr>
        <w:t>ń</w:t>
      </w:r>
      <w:r w:rsidR="00B2041E" w:rsidRPr="001305AC">
        <w:rPr>
          <w:rFonts w:ascii="Arial" w:hAnsi="Arial" w:cs="Arial"/>
          <w:bCs/>
          <w:sz w:val="22"/>
          <w:szCs w:val="22"/>
        </w:rPr>
        <w:t xml:space="preserve"> </w:t>
      </w:r>
      <w:r w:rsidR="00E873D7">
        <w:rPr>
          <w:rFonts w:ascii="Arial" w:hAnsi="Arial" w:cs="Arial"/>
          <w:bCs/>
          <w:sz w:val="22"/>
          <w:szCs w:val="22"/>
        </w:rPr>
        <w:t>przez Dostawcę do miejsca dostawy</w:t>
      </w:r>
      <w:r w:rsidR="00B2041E" w:rsidRPr="001305AC">
        <w:rPr>
          <w:rFonts w:ascii="Arial" w:hAnsi="Arial" w:cs="Arial"/>
          <w:bCs/>
          <w:sz w:val="22"/>
          <w:szCs w:val="22"/>
        </w:rPr>
        <w:t xml:space="preserve"> </w:t>
      </w:r>
      <w:r w:rsidR="00E873D7">
        <w:rPr>
          <w:rFonts w:ascii="Arial" w:hAnsi="Arial" w:cs="Arial"/>
          <w:bCs/>
          <w:sz w:val="22"/>
          <w:szCs w:val="22"/>
        </w:rPr>
        <w:t xml:space="preserve">powinna być </w:t>
      </w:r>
      <w:r w:rsidR="00B2041E" w:rsidRPr="001305AC">
        <w:rPr>
          <w:rFonts w:ascii="Arial" w:hAnsi="Arial" w:cs="Arial"/>
          <w:bCs/>
          <w:sz w:val="22"/>
          <w:szCs w:val="22"/>
        </w:rPr>
        <w:t xml:space="preserve">zrealizowana w terminie </w:t>
      </w:r>
      <w:r w:rsidR="00A24E9E" w:rsidRPr="001305AC">
        <w:rPr>
          <w:rFonts w:ascii="Arial" w:hAnsi="Arial" w:cs="Arial"/>
          <w:bCs/>
          <w:sz w:val="22"/>
          <w:szCs w:val="22"/>
        </w:rPr>
        <w:t xml:space="preserve">umożliwiającym realizację zapisów, o których mowa w </w:t>
      </w:r>
      <w:r w:rsidR="00152D02">
        <w:rPr>
          <w:rFonts w:ascii="Arial" w:hAnsi="Arial" w:cs="Arial"/>
          <w:bCs/>
          <w:sz w:val="22"/>
          <w:szCs w:val="22"/>
        </w:rPr>
        <w:t>§</w:t>
      </w:r>
      <w:r w:rsidR="00A24E9E" w:rsidRPr="001305AC">
        <w:rPr>
          <w:rFonts w:ascii="Arial" w:hAnsi="Arial" w:cs="Arial"/>
          <w:bCs/>
          <w:sz w:val="22"/>
          <w:szCs w:val="22"/>
        </w:rPr>
        <w:t>5.</w:t>
      </w:r>
      <w:r w:rsidR="00BA1CA9">
        <w:rPr>
          <w:rFonts w:ascii="Arial" w:hAnsi="Arial" w:cs="Arial"/>
          <w:bCs/>
          <w:sz w:val="22"/>
          <w:szCs w:val="22"/>
        </w:rPr>
        <w:t>5</w:t>
      </w:r>
      <w:r w:rsidR="00181173">
        <w:rPr>
          <w:rFonts w:ascii="Arial" w:hAnsi="Arial" w:cs="Arial"/>
          <w:bCs/>
          <w:sz w:val="22"/>
          <w:szCs w:val="22"/>
        </w:rPr>
        <w:t>-7</w:t>
      </w:r>
      <w:r w:rsidR="00B2041E" w:rsidRPr="001305AC">
        <w:rPr>
          <w:rFonts w:ascii="Arial" w:hAnsi="Arial" w:cs="Arial"/>
          <w:bCs/>
          <w:sz w:val="22"/>
          <w:szCs w:val="22"/>
        </w:rPr>
        <w:t xml:space="preserve">, pod warunkiem </w:t>
      </w:r>
      <w:r w:rsidR="00B2041E" w:rsidRPr="00E04A79">
        <w:rPr>
          <w:rFonts w:ascii="Arial" w:hAnsi="Arial" w:cs="Arial"/>
          <w:bCs/>
          <w:sz w:val="22"/>
          <w:szCs w:val="22"/>
        </w:rPr>
        <w:t xml:space="preserve">wpływu </w:t>
      </w:r>
      <w:r w:rsidR="00CE08DA" w:rsidRPr="00E04A79">
        <w:rPr>
          <w:rFonts w:ascii="Arial" w:hAnsi="Arial" w:cs="Arial"/>
          <w:bCs/>
          <w:sz w:val="22"/>
          <w:szCs w:val="22"/>
        </w:rPr>
        <w:t>z</w:t>
      </w:r>
      <w:r w:rsidR="00AE29C6" w:rsidRPr="00E04A79">
        <w:rPr>
          <w:rFonts w:ascii="Arial" w:hAnsi="Arial" w:cs="Arial"/>
          <w:bCs/>
          <w:sz w:val="22"/>
          <w:szCs w:val="22"/>
        </w:rPr>
        <w:t xml:space="preserve">aliczki </w:t>
      </w:r>
      <w:r w:rsidR="00B2041E" w:rsidRPr="00E04A79">
        <w:rPr>
          <w:rFonts w:ascii="Arial" w:hAnsi="Arial" w:cs="Arial"/>
          <w:bCs/>
          <w:sz w:val="22"/>
          <w:szCs w:val="22"/>
        </w:rPr>
        <w:t>określone</w:t>
      </w:r>
      <w:r w:rsidR="00AE29C6" w:rsidRPr="00E04A79">
        <w:rPr>
          <w:rFonts w:ascii="Arial" w:hAnsi="Arial" w:cs="Arial"/>
          <w:bCs/>
          <w:sz w:val="22"/>
          <w:szCs w:val="22"/>
        </w:rPr>
        <w:t>j</w:t>
      </w:r>
      <w:r w:rsidR="00C30614" w:rsidRPr="00E04A79">
        <w:rPr>
          <w:rFonts w:ascii="Arial" w:hAnsi="Arial" w:cs="Arial"/>
          <w:bCs/>
          <w:sz w:val="22"/>
          <w:szCs w:val="22"/>
        </w:rPr>
        <w:t xml:space="preserve"> w</w:t>
      </w:r>
      <w:r w:rsidR="00A24E9E" w:rsidRPr="00E04A79">
        <w:rPr>
          <w:rFonts w:ascii="Arial" w:hAnsi="Arial" w:cs="Arial"/>
          <w:bCs/>
          <w:sz w:val="22"/>
          <w:szCs w:val="22"/>
        </w:rPr>
        <w:t xml:space="preserve"> </w:t>
      </w:r>
      <w:r w:rsidR="00152D02" w:rsidRPr="00E04A79">
        <w:rPr>
          <w:rFonts w:ascii="Arial" w:hAnsi="Arial" w:cs="Arial"/>
          <w:bCs/>
          <w:sz w:val="22"/>
          <w:szCs w:val="22"/>
        </w:rPr>
        <w:t>§</w:t>
      </w:r>
      <w:r w:rsidR="00B2041E" w:rsidRPr="00E04A79">
        <w:rPr>
          <w:rFonts w:ascii="Arial" w:hAnsi="Arial" w:cs="Arial"/>
          <w:bCs/>
          <w:sz w:val="22"/>
          <w:szCs w:val="22"/>
        </w:rPr>
        <w:t>3.</w:t>
      </w:r>
      <w:r w:rsidR="00B72442">
        <w:rPr>
          <w:rFonts w:ascii="Arial" w:hAnsi="Arial" w:cs="Arial"/>
          <w:bCs/>
          <w:sz w:val="22"/>
          <w:szCs w:val="22"/>
        </w:rPr>
        <w:t>2-</w:t>
      </w:r>
      <w:r w:rsidR="006A72E6" w:rsidRPr="00E04A79">
        <w:rPr>
          <w:rFonts w:ascii="Arial" w:hAnsi="Arial" w:cs="Arial"/>
          <w:bCs/>
          <w:sz w:val="22"/>
          <w:szCs w:val="22"/>
        </w:rPr>
        <w:t>3</w:t>
      </w:r>
      <w:r w:rsidR="00B2041E" w:rsidRPr="00E04A79">
        <w:rPr>
          <w:rFonts w:ascii="Arial" w:hAnsi="Arial" w:cs="Arial"/>
          <w:bCs/>
          <w:sz w:val="22"/>
          <w:szCs w:val="22"/>
        </w:rPr>
        <w:t xml:space="preserve"> na konto </w:t>
      </w:r>
      <w:r w:rsidR="001305AC" w:rsidRPr="00E04A79">
        <w:rPr>
          <w:rFonts w:ascii="Arial" w:hAnsi="Arial" w:cs="Arial"/>
          <w:bCs/>
          <w:sz w:val="22"/>
          <w:szCs w:val="22"/>
        </w:rPr>
        <w:t>Dostawc</w:t>
      </w:r>
      <w:r w:rsidR="00AE29C6" w:rsidRPr="00E04A79">
        <w:rPr>
          <w:rFonts w:ascii="Arial" w:hAnsi="Arial" w:cs="Arial"/>
          <w:bCs/>
          <w:sz w:val="22"/>
          <w:szCs w:val="22"/>
        </w:rPr>
        <w:t>y</w:t>
      </w:r>
      <w:r w:rsidR="006A6082">
        <w:rPr>
          <w:rFonts w:ascii="Arial" w:hAnsi="Arial" w:cs="Arial"/>
          <w:bCs/>
          <w:sz w:val="22"/>
          <w:szCs w:val="22"/>
        </w:rPr>
        <w:t>,</w:t>
      </w:r>
      <w:r w:rsidR="00AE29C6" w:rsidRPr="00E04A79">
        <w:rPr>
          <w:rFonts w:ascii="Arial" w:hAnsi="Arial" w:cs="Arial"/>
          <w:bCs/>
          <w:sz w:val="22"/>
          <w:szCs w:val="22"/>
        </w:rPr>
        <w:t xml:space="preserve"> </w:t>
      </w:r>
      <w:r w:rsidR="005A6DE9" w:rsidRPr="00E04A79">
        <w:rPr>
          <w:rFonts w:ascii="Arial" w:hAnsi="Arial" w:cs="Arial"/>
          <w:bCs/>
          <w:sz w:val="22"/>
          <w:szCs w:val="22"/>
        </w:rPr>
        <w:t xml:space="preserve">z zastrzeżeniem zawartym w </w:t>
      </w:r>
      <w:r w:rsidR="00152D02" w:rsidRPr="00E04A79">
        <w:rPr>
          <w:rFonts w:ascii="Arial" w:hAnsi="Arial" w:cs="Arial"/>
          <w:bCs/>
          <w:sz w:val="22"/>
          <w:szCs w:val="22"/>
        </w:rPr>
        <w:t>§</w:t>
      </w:r>
      <w:r w:rsidR="005A6DE9" w:rsidRPr="00E04A79">
        <w:rPr>
          <w:rFonts w:ascii="Arial" w:hAnsi="Arial" w:cs="Arial"/>
          <w:bCs/>
          <w:sz w:val="22"/>
          <w:szCs w:val="22"/>
        </w:rPr>
        <w:t>5.</w:t>
      </w:r>
      <w:r w:rsidR="006A72E6" w:rsidRPr="00E04A79">
        <w:rPr>
          <w:rFonts w:ascii="Arial" w:hAnsi="Arial" w:cs="Arial"/>
          <w:bCs/>
          <w:sz w:val="22"/>
          <w:szCs w:val="22"/>
        </w:rPr>
        <w:t>9</w:t>
      </w:r>
      <w:r w:rsidR="005A6DE9" w:rsidRPr="00E04A79">
        <w:rPr>
          <w:rFonts w:ascii="Arial" w:hAnsi="Arial" w:cs="Arial"/>
          <w:bCs/>
          <w:sz w:val="22"/>
          <w:szCs w:val="22"/>
        </w:rPr>
        <w:t>.</w:t>
      </w:r>
    </w:p>
    <w:p w14:paraId="4656D640" w14:textId="3AF66AD9" w:rsidR="00E060F7" w:rsidRDefault="00E770D8" w:rsidP="000E3BBF">
      <w:pPr>
        <w:pStyle w:val="Tekstpodstawowy"/>
        <w:spacing w:after="120"/>
        <w:ind w:left="426" w:hanging="426"/>
        <w:rPr>
          <w:rFonts w:ascii="Arial" w:hAnsi="Arial" w:cs="Arial"/>
          <w:sz w:val="22"/>
          <w:szCs w:val="22"/>
        </w:rPr>
      </w:pPr>
      <w:r w:rsidRPr="00E04A79">
        <w:rPr>
          <w:rFonts w:ascii="Arial" w:hAnsi="Arial" w:cs="Arial"/>
          <w:sz w:val="22"/>
          <w:szCs w:val="22"/>
        </w:rPr>
        <w:t>5.</w:t>
      </w:r>
      <w:r w:rsidR="00165DB7" w:rsidRPr="00E04A79">
        <w:rPr>
          <w:rFonts w:ascii="Arial" w:hAnsi="Arial" w:cs="Arial"/>
          <w:sz w:val="22"/>
          <w:szCs w:val="22"/>
        </w:rPr>
        <w:t>9</w:t>
      </w:r>
      <w:r w:rsidRPr="00E04A79">
        <w:rPr>
          <w:rFonts w:ascii="Arial" w:hAnsi="Arial" w:cs="Arial"/>
          <w:sz w:val="22"/>
          <w:szCs w:val="22"/>
        </w:rPr>
        <w:t>.</w:t>
      </w:r>
      <w:r w:rsidR="00152D02" w:rsidRPr="00E04A79">
        <w:rPr>
          <w:rFonts w:ascii="Arial" w:hAnsi="Arial" w:cs="Arial"/>
          <w:sz w:val="22"/>
          <w:szCs w:val="22"/>
        </w:rPr>
        <w:tab/>
      </w:r>
      <w:r w:rsidR="005A6DE9" w:rsidRPr="00E04A79">
        <w:rPr>
          <w:rFonts w:ascii="Arial" w:hAnsi="Arial" w:cs="Arial"/>
          <w:sz w:val="22"/>
          <w:szCs w:val="22"/>
        </w:rPr>
        <w:t xml:space="preserve">Strony umowy ustalają, że w przypadku opóźnienia przez </w:t>
      </w:r>
      <w:r w:rsidR="001305AC" w:rsidRPr="00E04A79">
        <w:rPr>
          <w:rFonts w:ascii="Arial" w:hAnsi="Arial" w:cs="Arial"/>
          <w:sz w:val="22"/>
          <w:szCs w:val="22"/>
        </w:rPr>
        <w:t>Odbiorc</w:t>
      </w:r>
      <w:r w:rsidR="00AE29C6" w:rsidRPr="00E04A79">
        <w:rPr>
          <w:rFonts w:ascii="Arial" w:hAnsi="Arial" w:cs="Arial"/>
          <w:sz w:val="22"/>
          <w:szCs w:val="22"/>
        </w:rPr>
        <w:t>ę</w:t>
      </w:r>
      <w:r w:rsidR="005A6DE9" w:rsidRPr="00E04A79">
        <w:rPr>
          <w:rFonts w:ascii="Arial" w:hAnsi="Arial" w:cs="Arial"/>
          <w:sz w:val="22"/>
          <w:szCs w:val="22"/>
        </w:rPr>
        <w:t xml:space="preserve"> zapłaty za</w:t>
      </w:r>
      <w:r w:rsidR="00AE29C6" w:rsidRPr="00E04A79">
        <w:rPr>
          <w:rFonts w:ascii="Arial" w:hAnsi="Arial" w:cs="Arial"/>
          <w:sz w:val="22"/>
          <w:szCs w:val="22"/>
        </w:rPr>
        <w:t>liczki</w:t>
      </w:r>
      <w:r w:rsidR="005A6DE9" w:rsidRPr="00E04A79">
        <w:rPr>
          <w:rFonts w:ascii="Arial" w:hAnsi="Arial" w:cs="Arial"/>
          <w:sz w:val="22"/>
          <w:szCs w:val="22"/>
        </w:rPr>
        <w:t>, o któr</w:t>
      </w:r>
      <w:r w:rsidR="00AE29C6" w:rsidRPr="00E04A79">
        <w:rPr>
          <w:rFonts w:ascii="Arial" w:hAnsi="Arial" w:cs="Arial"/>
          <w:sz w:val="22"/>
          <w:szCs w:val="22"/>
        </w:rPr>
        <w:t>ej</w:t>
      </w:r>
      <w:r w:rsidR="005A6DE9" w:rsidRPr="00E04A79">
        <w:rPr>
          <w:rFonts w:ascii="Arial" w:hAnsi="Arial" w:cs="Arial"/>
          <w:sz w:val="22"/>
          <w:szCs w:val="22"/>
        </w:rPr>
        <w:t xml:space="preserve"> mowa w </w:t>
      </w:r>
      <w:r w:rsidR="00152D02" w:rsidRPr="00E04A79">
        <w:rPr>
          <w:rFonts w:ascii="Arial" w:hAnsi="Arial" w:cs="Arial"/>
          <w:sz w:val="22"/>
          <w:szCs w:val="22"/>
        </w:rPr>
        <w:t>§</w:t>
      </w:r>
      <w:r w:rsidR="005A6DE9" w:rsidRPr="00E04A79">
        <w:rPr>
          <w:rFonts w:ascii="Arial" w:hAnsi="Arial" w:cs="Arial"/>
          <w:sz w:val="22"/>
          <w:szCs w:val="22"/>
        </w:rPr>
        <w:t>3.</w:t>
      </w:r>
      <w:r w:rsidR="00B72442">
        <w:rPr>
          <w:rFonts w:ascii="Arial" w:hAnsi="Arial" w:cs="Arial"/>
          <w:sz w:val="22"/>
          <w:szCs w:val="22"/>
        </w:rPr>
        <w:t>2-3</w:t>
      </w:r>
      <w:r w:rsidR="005A6DE9" w:rsidRPr="00E04A79">
        <w:rPr>
          <w:rFonts w:ascii="Arial" w:hAnsi="Arial" w:cs="Arial"/>
          <w:sz w:val="22"/>
          <w:szCs w:val="22"/>
        </w:rPr>
        <w:t xml:space="preserve"> w stosunku do daty jej wymagalności, </w:t>
      </w:r>
      <w:r w:rsidR="001305AC" w:rsidRPr="00E04A79">
        <w:rPr>
          <w:rFonts w:ascii="Arial" w:hAnsi="Arial" w:cs="Arial"/>
          <w:sz w:val="22"/>
          <w:szCs w:val="22"/>
        </w:rPr>
        <w:t>Dostawca</w:t>
      </w:r>
      <w:r w:rsidR="005A6DE9" w:rsidRPr="00E04A79">
        <w:rPr>
          <w:rFonts w:ascii="Arial" w:hAnsi="Arial" w:cs="Arial"/>
          <w:sz w:val="22"/>
          <w:szCs w:val="22"/>
        </w:rPr>
        <w:t xml:space="preserve"> będzie miał prawo opóźnić dostawę urządze</w:t>
      </w:r>
      <w:r w:rsidR="00554B11">
        <w:rPr>
          <w:rFonts w:ascii="Arial" w:hAnsi="Arial" w:cs="Arial"/>
          <w:sz w:val="22"/>
          <w:szCs w:val="22"/>
        </w:rPr>
        <w:t>ń</w:t>
      </w:r>
      <w:r w:rsidR="005A6DE9" w:rsidRPr="00E04A79">
        <w:rPr>
          <w:rFonts w:ascii="Arial" w:hAnsi="Arial" w:cs="Arial"/>
          <w:sz w:val="22"/>
          <w:szCs w:val="22"/>
        </w:rPr>
        <w:t xml:space="preserve"> o taką samą ilość dni, jaką wynosi opóźnienie wpłaty za</w:t>
      </w:r>
      <w:r w:rsidR="00AE29C6" w:rsidRPr="00E04A79">
        <w:rPr>
          <w:rFonts w:ascii="Arial" w:hAnsi="Arial" w:cs="Arial"/>
          <w:sz w:val="22"/>
          <w:szCs w:val="22"/>
        </w:rPr>
        <w:t>liczki</w:t>
      </w:r>
      <w:r w:rsidR="005A6DE9" w:rsidRPr="00E04A79">
        <w:rPr>
          <w:rFonts w:ascii="Arial" w:hAnsi="Arial" w:cs="Arial"/>
          <w:sz w:val="22"/>
          <w:szCs w:val="22"/>
        </w:rPr>
        <w:t>.</w:t>
      </w:r>
    </w:p>
    <w:p w14:paraId="18D1B62D" w14:textId="3B006BB9" w:rsidR="00D94978" w:rsidRDefault="00D94978" w:rsidP="00D97B11">
      <w:pPr>
        <w:pStyle w:val="Tekstpodstawowy"/>
        <w:tabs>
          <w:tab w:val="left" w:pos="1620"/>
        </w:tabs>
        <w:spacing w:before="360" w:after="240"/>
        <w:ind w:left="425" w:hanging="425"/>
        <w:jc w:val="center"/>
        <w:rPr>
          <w:rFonts w:ascii="Arial" w:hAnsi="Arial" w:cs="Arial"/>
          <w:b/>
          <w:bCs/>
          <w:sz w:val="22"/>
          <w:szCs w:val="22"/>
        </w:rPr>
      </w:pPr>
      <w:r w:rsidRPr="00E04A79">
        <w:rPr>
          <w:rFonts w:ascii="Arial" w:hAnsi="Arial" w:cs="Arial"/>
          <w:b/>
          <w:bCs/>
          <w:sz w:val="22"/>
          <w:szCs w:val="22"/>
        </w:rPr>
        <w:t xml:space="preserve">§ 6. </w:t>
      </w:r>
      <w:r w:rsidR="00786562">
        <w:rPr>
          <w:rFonts w:ascii="Arial" w:hAnsi="Arial" w:cs="Arial"/>
          <w:b/>
          <w:bCs/>
          <w:sz w:val="22"/>
          <w:szCs w:val="22"/>
        </w:rPr>
        <w:t>Instruktaż</w:t>
      </w:r>
    </w:p>
    <w:p w14:paraId="4D78FD15" w14:textId="3BFB8CF2" w:rsidR="00A250BF" w:rsidRDefault="00A250BF" w:rsidP="00786562">
      <w:pPr>
        <w:pStyle w:val="Tekstpodstawowy"/>
        <w:tabs>
          <w:tab w:val="left" w:pos="1620"/>
        </w:tabs>
        <w:spacing w:after="120"/>
        <w:rPr>
          <w:rFonts w:ascii="Arial" w:hAnsi="Arial" w:cs="Arial"/>
          <w:sz w:val="22"/>
          <w:szCs w:val="22"/>
        </w:rPr>
      </w:pPr>
      <w:r w:rsidRPr="00EF2A3D">
        <w:rPr>
          <w:rFonts w:ascii="Arial" w:hAnsi="Arial" w:cs="Arial"/>
          <w:sz w:val="22"/>
          <w:szCs w:val="22"/>
        </w:rPr>
        <w:t>Dostawca zobowiązuje się do przeprowadzenia w miejsc</w:t>
      </w:r>
      <w:r>
        <w:rPr>
          <w:rFonts w:ascii="Arial" w:hAnsi="Arial" w:cs="Arial"/>
          <w:sz w:val="22"/>
          <w:szCs w:val="22"/>
        </w:rPr>
        <w:t>u</w:t>
      </w:r>
      <w:r w:rsidRPr="00EF2A3D">
        <w:rPr>
          <w:rFonts w:ascii="Arial" w:hAnsi="Arial" w:cs="Arial"/>
          <w:sz w:val="22"/>
          <w:szCs w:val="22"/>
        </w:rPr>
        <w:t xml:space="preserve"> </w:t>
      </w:r>
      <w:r w:rsidR="00786562">
        <w:rPr>
          <w:rFonts w:ascii="Arial" w:hAnsi="Arial" w:cs="Arial"/>
          <w:sz w:val="22"/>
          <w:szCs w:val="22"/>
        </w:rPr>
        <w:t xml:space="preserve">i dniu </w:t>
      </w:r>
      <w:r w:rsidRPr="00EF2A3D">
        <w:rPr>
          <w:rFonts w:ascii="Arial" w:hAnsi="Arial" w:cs="Arial"/>
          <w:sz w:val="22"/>
          <w:szCs w:val="22"/>
        </w:rPr>
        <w:t>dostawy</w:t>
      </w:r>
      <w:r w:rsidRPr="009F3097">
        <w:rPr>
          <w:rFonts w:ascii="Arial" w:hAnsi="Arial" w:cs="Arial"/>
          <w:sz w:val="22"/>
          <w:szCs w:val="22"/>
        </w:rPr>
        <w:t xml:space="preserve"> </w:t>
      </w:r>
      <w:r w:rsidR="00786562">
        <w:rPr>
          <w:rFonts w:ascii="Arial" w:hAnsi="Arial" w:cs="Arial"/>
          <w:sz w:val="22"/>
          <w:szCs w:val="22"/>
        </w:rPr>
        <w:t>podstawowego</w:t>
      </w:r>
      <w:r>
        <w:rPr>
          <w:rFonts w:ascii="Arial" w:hAnsi="Arial" w:cs="Arial"/>
          <w:sz w:val="22"/>
          <w:szCs w:val="22"/>
        </w:rPr>
        <w:t xml:space="preserve"> </w:t>
      </w:r>
      <w:r w:rsidR="00786562">
        <w:rPr>
          <w:rFonts w:ascii="Arial" w:hAnsi="Arial" w:cs="Arial"/>
          <w:sz w:val="22"/>
          <w:szCs w:val="22"/>
        </w:rPr>
        <w:t>instruktażu użytkowania urządzenia dla</w:t>
      </w:r>
      <w:r>
        <w:rPr>
          <w:rFonts w:ascii="Arial" w:hAnsi="Arial" w:cs="Arial"/>
          <w:sz w:val="22"/>
          <w:szCs w:val="22"/>
        </w:rPr>
        <w:t xml:space="preserve"> pracowników</w:t>
      </w:r>
      <w:r w:rsidRPr="00995EA2">
        <w:rPr>
          <w:rFonts w:ascii="Arial" w:hAnsi="Arial" w:cs="Arial"/>
          <w:sz w:val="22"/>
          <w:szCs w:val="22"/>
        </w:rPr>
        <w:t xml:space="preserve"> </w:t>
      </w:r>
      <w:r>
        <w:rPr>
          <w:rFonts w:ascii="Arial" w:hAnsi="Arial" w:cs="Arial"/>
          <w:sz w:val="22"/>
          <w:szCs w:val="22"/>
        </w:rPr>
        <w:t>wskazanych przez</w:t>
      </w:r>
      <w:r w:rsidRPr="00EF2A3D">
        <w:rPr>
          <w:rFonts w:ascii="Arial" w:hAnsi="Arial" w:cs="Arial"/>
          <w:sz w:val="22"/>
          <w:szCs w:val="22"/>
        </w:rPr>
        <w:t xml:space="preserve"> Odbiorc</w:t>
      </w:r>
      <w:r>
        <w:rPr>
          <w:rFonts w:ascii="Arial" w:hAnsi="Arial" w:cs="Arial"/>
          <w:sz w:val="22"/>
          <w:szCs w:val="22"/>
        </w:rPr>
        <w:t>ę</w:t>
      </w:r>
      <w:r w:rsidR="00786562">
        <w:rPr>
          <w:rFonts w:ascii="Arial" w:hAnsi="Arial" w:cs="Arial"/>
          <w:sz w:val="22"/>
          <w:szCs w:val="22"/>
        </w:rPr>
        <w:t xml:space="preserve">. </w:t>
      </w:r>
      <w:r w:rsidRPr="00EF2A3D">
        <w:rPr>
          <w:rFonts w:ascii="Arial" w:hAnsi="Arial" w:cs="Arial"/>
          <w:sz w:val="22"/>
          <w:szCs w:val="22"/>
        </w:rPr>
        <w:t xml:space="preserve">Koszt przeprowadzenia </w:t>
      </w:r>
      <w:r w:rsidR="00786562">
        <w:rPr>
          <w:rFonts w:ascii="Arial" w:hAnsi="Arial" w:cs="Arial"/>
          <w:sz w:val="22"/>
          <w:szCs w:val="22"/>
        </w:rPr>
        <w:t>instruktażu</w:t>
      </w:r>
      <w:r w:rsidRPr="00EF2A3D">
        <w:rPr>
          <w:rFonts w:ascii="Arial" w:hAnsi="Arial" w:cs="Arial"/>
          <w:sz w:val="22"/>
          <w:szCs w:val="22"/>
        </w:rPr>
        <w:t xml:space="preserve"> wliczony został </w:t>
      </w:r>
      <w:r>
        <w:rPr>
          <w:rFonts w:ascii="Arial" w:hAnsi="Arial" w:cs="Arial"/>
          <w:sz w:val="22"/>
          <w:szCs w:val="22"/>
        </w:rPr>
        <w:t xml:space="preserve">w </w:t>
      </w:r>
      <w:r w:rsidRPr="00EF2A3D">
        <w:rPr>
          <w:rFonts w:ascii="Arial" w:hAnsi="Arial" w:cs="Arial"/>
          <w:sz w:val="22"/>
          <w:szCs w:val="22"/>
        </w:rPr>
        <w:t xml:space="preserve">cenę </w:t>
      </w:r>
      <w:r>
        <w:rPr>
          <w:rFonts w:ascii="Arial" w:hAnsi="Arial" w:cs="Arial"/>
          <w:sz w:val="22"/>
          <w:szCs w:val="22"/>
        </w:rPr>
        <w:t>urządzeń</w:t>
      </w:r>
      <w:r w:rsidRPr="00EF2A3D">
        <w:rPr>
          <w:rFonts w:ascii="Arial" w:hAnsi="Arial" w:cs="Arial"/>
          <w:sz w:val="22"/>
          <w:szCs w:val="22"/>
        </w:rPr>
        <w:t xml:space="preserve"> </w:t>
      </w:r>
      <w:r w:rsidRPr="00E04A79">
        <w:rPr>
          <w:rFonts w:ascii="Arial" w:hAnsi="Arial" w:cs="Arial"/>
          <w:sz w:val="22"/>
          <w:szCs w:val="22"/>
        </w:rPr>
        <w:t>określoną w §2</w:t>
      </w:r>
      <w:r>
        <w:rPr>
          <w:rFonts w:ascii="Arial" w:hAnsi="Arial" w:cs="Arial"/>
          <w:sz w:val="22"/>
          <w:szCs w:val="22"/>
        </w:rPr>
        <w:t>, 2.1.</w:t>
      </w:r>
      <w:r w:rsidRPr="00E04A79">
        <w:rPr>
          <w:rFonts w:ascii="Arial" w:hAnsi="Arial" w:cs="Arial"/>
          <w:sz w:val="22"/>
          <w:szCs w:val="22"/>
        </w:rPr>
        <w:t xml:space="preserve"> niniejszej Umowy.</w:t>
      </w:r>
    </w:p>
    <w:p w14:paraId="044AE922" w14:textId="035D786A" w:rsidR="00D94978" w:rsidRPr="00E403C7" w:rsidRDefault="00D94978" w:rsidP="00D97B11">
      <w:pPr>
        <w:spacing w:before="360" w:after="240"/>
        <w:ind w:left="425" w:hanging="425"/>
        <w:jc w:val="center"/>
        <w:rPr>
          <w:rFonts w:ascii="Arial" w:hAnsi="Arial" w:cs="Arial"/>
          <w:b/>
          <w:bCs/>
          <w:sz w:val="22"/>
          <w:szCs w:val="22"/>
          <w:lang w:val="pl-PL"/>
        </w:rPr>
      </w:pPr>
      <w:r w:rsidRPr="00E403C7">
        <w:rPr>
          <w:rFonts w:ascii="Arial" w:hAnsi="Arial" w:cs="Arial"/>
          <w:b/>
          <w:bCs/>
          <w:sz w:val="22"/>
          <w:szCs w:val="22"/>
          <w:lang w:val="pl-PL"/>
        </w:rPr>
        <w:t xml:space="preserve">§ 7. Gwarancja i </w:t>
      </w:r>
      <w:r w:rsidR="001F5214" w:rsidRPr="00E403C7">
        <w:rPr>
          <w:rFonts w:ascii="Arial" w:hAnsi="Arial" w:cs="Arial"/>
          <w:b/>
          <w:bCs/>
          <w:sz w:val="22"/>
          <w:szCs w:val="22"/>
          <w:lang w:val="pl-PL"/>
        </w:rPr>
        <w:t>rękojmia</w:t>
      </w:r>
    </w:p>
    <w:p w14:paraId="689EBDEB" w14:textId="73D0B3E0" w:rsidR="007C2BAB" w:rsidRPr="00AA034A" w:rsidRDefault="00D94978" w:rsidP="00423621">
      <w:pPr>
        <w:tabs>
          <w:tab w:val="left" w:pos="10632"/>
        </w:tabs>
        <w:suppressAutoHyphens/>
        <w:autoSpaceDE/>
        <w:autoSpaceDN/>
        <w:spacing w:after="120"/>
        <w:ind w:left="426" w:hanging="426"/>
        <w:jc w:val="both"/>
        <w:rPr>
          <w:rFonts w:ascii="Arial" w:hAnsi="Arial" w:cs="Arial"/>
          <w:sz w:val="22"/>
          <w:szCs w:val="22"/>
          <w:lang w:val="pl-PL"/>
        </w:rPr>
      </w:pPr>
      <w:r w:rsidRPr="00E403C7">
        <w:rPr>
          <w:rFonts w:ascii="Arial" w:hAnsi="Arial" w:cs="Arial"/>
          <w:sz w:val="22"/>
          <w:szCs w:val="22"/>
          <w:lang w:val="pl-PL"/>
        </w:rPr>
        <w:t>7.1.</w:t>
      </w:r>
      <w:r w:rsidR="007C2BAB" w:rsidRPr="00884C1F">
        <w:rPr>
          <w:rFonts w:ascii="Arial" w:hAnsi="Arial" w:cs="Arial"/>
          <w:bCs/>
          <w:color w:val="000000" w:themeColor="text1"/>
          <w:kern w:val="1"/>
          <w:sz w:val="24"/>
          <w:szCs w:val="24"/>
          <w:lang w:val="pl-PL" w:eastAsia="ar-SA"/>
        </w:rPr>
        <w:t xml:space="preserve"> </w:t>
      </w:r>
      <w:r w:rsidR="007C2BAB" w:rsidRPr="00884C1F">
        <w:rPr>
          <w:rFonts w:ascii="Arial" w:hAnsi="Arial" w:cs="Arial"/>
          <w:bCs/>
          <w:color w:val="000000" w:themeColor="text1"/>
          <w:kern w:val="1"/>
          <w:sz w:val="22"/>
          <w:szCs w:val="22"/>
          <w:lang w:val="pl-PL" w:eastAsia="ar-SA"/>
        </w:rPr>
        <w:t xml:space="preserve">Dostawca </w:t>
      </w:r>
      <w:r w:rsidR="007C2BAB" w:rsidRPr="00884C1F">
        <w:rPr>
          <w:rFonts w:ascii="Arial" w:hAnsi="Arial" w:cs="Arial"/>
          <w:color w:val="000000" w:themeColor="text1"/>
          <w:kern w:val="1"/>
          <w:sz w:val="22"/>
          <w:szCs w:val="22"/>
          <w:lang w:val="pl-PL" w:eastAsia="ar-SA"/>
        </w:rPr>
        <w:t>udziela gwarancji dobrej jakości urządze</w:t>
      </w:r>
      <w:r w:rsidR="00554B11">
        <w:rPr>
          <w:rFonts w:ascii="Arial" w:hAnsi="Arial" w:cs="Arial"/>
          <w:color w:val="000000" w:themeColor="text1"/>
          <w:kern w:val="1"/>
          <w:sz w:val="22"/>
          <w:szCs w:val="22"/>
          <w:lang w:val="pl-PL" w:eastAsia="ar-SA"/>
        </w:rPr>
        <w:t>ń</w:t>
      </w:r>
      <w:r w:rsidR="007C2BAB" w:rsidRPr="00884C1F">
        <w:rPr>
          <w:rFonts w:ascii="Arial" w:hAnsi="Arial" w:cs="Arial"/>
          <w:color w:val="000000" w:themeColor="text1"/>
          <w:kern w:val="1"/>
          <w:sz w:val="22"/>
          <w:szCs w:val="22"/>
          <w:lang w:val="pl-PL" w:eastAsia="ar-SA"/>
        </w:rPr>
        <w:t xml:space="preserve"> i usług serwisowych na warunkach określonych przez </w:t>
      </w:r>
      <w:r w:rsidR="007C2BAB" w:rsidRPr="00AA034A">
        <w:rPr>
          <w:rFonts w:ascii="Arial" w:hAnsi="Arial" w:cs="Arial"/>
          <w:color w:val="000000" w:themeColor="text1"/>
          <w:kern w:val="1"/>
          <w:sz w:val="22"/>
          <w:szCs w:val="22"/>
          <w:lang w:val="pl-PL" w:eastAsia="ar-SA"/>
        </w:rPr>
        <w:t xml:space="preserve">siebie w </w:t>
      </w:r>
      <w:r w:rsidR="007C2BAB" w:rsidRPr="008109D9">
        <w:rPr>
          <w:rFonts w:ascii="Arial" w:hAnsi="Arial" w:cs="Arial"/>
          <w:b/>
          <w:bCs/>
          <w:color w:val="4F81BD" w:themeColor="accent1"/>
          <w:kern w:val="1"/>
          <w:sz w:val="22"/>
          <w:szCs w:val="22"/>
          <w:lang w:val="pl-PL" w:eastAsia="ar-SA"/>
        </w:rPr>
        <w:t xml:space="preserve">Załączniku nr </w:t>
      </w:r>
      <w:r w:rsidR="00BA1CA9" w:rsidRPr="008109D9">
        <w:rPr>
          <w:rFonts w:ascii="Arial" w:hAnsi="Arial" w:cs="Arial"/>
          <w:b/>
          <w:bCs/>
          <w:color w:val="4F81BD" w:themeColor="accent1"/>
          <w:kern w:val="1"/>
          <w:sz w:val="22"/>
          <w:szCs w:val="22"/>
          <w:lang w:val="pl-PL" w:eastAsia="ar-SA"/>
        </w:rPr>
        <w:t>8</w:t>
      </w:r>
      <w:r w:rsidR="007C2BAB" w:rsidRPr="008109D9">
        <w:rPr>
          <w:rFonts w:ascii="Arial" w:hAnsi="Arial" w:cs="Arial"/>
          <w:color w:val="4F81BD" w:themeColor="accent1"/>
          <w:kern w:val="1"/>
          <w:sz w:val="22"/>
          <w:szCs w:val="22"/>
          <w:lang w:val="pl-PL" w:eastAsia="ar-SA"/>
        </w:rPr>
        <w:t xml:space="preserve"> </w:t>
      </w:r>
      <w:r w:rsidR="007C2BAB" w:rsidRPr="00AA034A">
        <w:rPr>
          <w:rFonts w:ascii="Arial" w:hAnsi="Arial" w:cs="Arial"/>
          <w:color w:val="000000" w:themeColor="text1"/>
          <w:kern w:val="1"/>
          <w:sz w:val="22"/>
          <w:szCs w:val="22"/>
          <w:lang w:val="pl-PL" w:eastAsia="ar-SA"/>
        </w:rPr>
        <w:t>do niniejszej umowy, z tym że warunki gwarancji zawarte w poniższych postanowieniach umowy</w:t>
      </w:r>
      <w:r w:rsidR="007C2BAB" w:rsidRPr="00AA034A">
        <w:rPr>
          <w:rFonts w:ascii="Arial" w:hAnsi="Arial" w:cs="Arial"/>
          <w:sz w:val="22"/>
          <w:szCs w:val="22"/>
          <w:lang w:val="pl-PL"/>
        </w:rPr>
        <w:t xml:space="preserve">, będą miały pierwszeństwo, w zakresie w jakim będą korzystniejsze dla Zamawiającego od warunków przedstawionych przez Dostawcę w </w:t>
      </w:r>
      <w:r w:rsidR="007C2BAB" w:rsidRPr="008109D9">
        <w:rPr>
          <w:rFonts w:ascii="Arial" w:hAnsi="Arial" w:cs="Arial"/>
          <w:b/>
          <w:bCs/>
          <w:color w:val="4F81BD" w:themeColor="accent1"/>
          <w:sz w:val="22"/>
          <w:szCs w:val="22"/>
          <w:lang w:val="pl-PL"/>
        </w:rPr>
        <w:t xml:space="preserve">Załączniku nr </w:t>
      </w:r>
      <w:r w:rsidR="00BA1CA9" w:rsidRPr="008109D9">
        <w:rPr>
          <w:rFonts w:ascii="Arial" w:hAnsi="Arial" w:cs="Arial"/>
          <w:b/>
          <w:bCs/>
          <w:color w:val="4F81BD" w:themeColor="accent1"/>
          <w:sz w:val="22"/>
          <w:szCs w:val="22"/>
          <w:lang w:val="pl-PL"/>
        </w:rPr>
        <w:t>8</w:t>
      </w:r>
      <w:r w:rsidR="007C2BAB" w:rsidRPr="00AA034A">
        <w:rPr>
          <w:rFonts w:ascii="Arial" w:hAnsi="Arial" w:cs="Arial"/>
          <w:sz w:val="22"/>
          <w:szCs w:val="22"/>
          <w:lang w:val="pl-PL"/>
        </w:rPr>
        <w:t>.</w:t>
      </w:r>
    </w:p>
    <w:p w14:paraId="186D48C2" w14:textId="7983C2FF" w:rsidR="00D94978" w:rsidRPr="001305AC" w:rsidRDefault="00891560" w:rsidP="00423621">
      <w:pPr>
        <w:spacing w:after="120"/>
        <w:ind w:left="426" w:hanging="426"/>
        <w:jc w:val="both"/>
        <w:rPr>
          <w:rFonts w:ascii="Arial" w:hAnsi="Arial" w:cs="Arial"/>
          <w:bCs/>
          <w:sz w:val="22"/>
          <w:szCs w:val="22"/>
          <w:lang w:val="pl-PL"/>
        </w:rPr>
      </w:pPr>
      <w:r w:rsidRPr="00AA034A">
        <w:rPr>
          <w:rFonts w:ascii="Arial" w:hAnsi="Arial" w:cs="Arial"/>
          <w:bCs/>
          <w:sz w:val="22"/>
          <w:szCs w:val="22"/>
          <w:lang w:val="pl-PL"/>
        </w:rPr>
        <w:t>7.2.</w:t>
      </w:r>
      <w:r w:rsidRPr="00AA034A">
        <w:rPr>
          <w:rFonts w:ascii="Arial" w:hAnsi="Arial" w:cs="Arial"/>
          <w:bCs/>
          <w:sz w:val="22"/>
          <w:szCs w:val="22"/>
          <w:lang w:val="pl-PL"/>
        </w:rPr>
        <w:tab/>
      </w:r>
      <w:r w:rsidR="00CA1BF8">
        <w:rPr>
          <w:rFonts w:ascii="Arial" w:hAnsi="Arial" w:cs="Arial"/>
          <w:bCs/>
          <w:sz w:val="22"/>
          <w:szCs w:val="22"/>
          <w:lang w:val="pl-PL"/>
        </w:rPr>
        <w:t>U</w:t>
      </w:r>
      <w:r w:rsidR="00502E44" w:rsidRPr="00AA034A">
        <w:rPr>
          <w:rFonts w:ascii="Arial" w:hAnsi="Arial" w:cs="Arial"/>
          <w:bCs/>
          <w:sz w:val="22"/>
          <w:szCs w:val="22"/>
          <w:lang w:val="pl-PL"/>
        </w:rPr>
        <w:t>rządzeni</w:t>
      </w:r>
      <w:r w:rsidR="00554B11">
        <w:rPr>
          <w:rFonts w:ascii="Arial" w:hAnsi="Arial" w:cs="Arial"/>
          <w:bCs/>
          <w:sz w:val="22"/>
          <w:szCs w:val="22"/>
          <w:lang w:val="pl-PL"/>
        </w:rPr>
        <w:t>a</w:t>
      </w:r>
      <w:r w:rsidR="00502E44">
        <w:rPr>
          <w:rFonts w:ascii="Arial" w:hAnsi="Arial" w:cs="Arial"/>
          <w:bCs/>
          <w:sz w:val="22"/>
          <w:szCs w:val="22"/>
          <w:lang w:val="pl-PL"/>
        </w:rPr>
        <w:t xml:space="preserve"> objęte </w:t>
      </w:r>
      <w:r w:rsidR="00554B11">
        <w:rPr>
          <w:rFonts w:ascii="Arial" w:hAnsi="Arial" w:cs="Arial"/>
          <w:bCs/>
          <w:sz w:val="22"/>
          <w:szCs w:val="22"/>
          <w:lang w:val="pl-PL"/>
        </w:rPr>
        <w:t>są</w:t>
      </w:r>
      <w:r w:rsidR="00502E44" w:rsidRPr="001305AC">
        <w:rPr>
          <w:rFonts w:ascii="Arial" w:hAnsi="Arial" w:cs="Arial"/>
          <w:bCs/>
          <w:sz w:val="22"/>
          <w:szCs w:val="22"/>
          <w:lang w:val="pl-PL"/>
        </w:rPr>
        <w:t xml:space="preserve"> gwarancj</w:t>
      </w:r>
      <w:r w:rsidR="00502E44">
        <w:rPr>
          <w:rFonts w:ascii="Arial" w:hAnsi="Arial" w:cs="Arial"/>
          <w:bCs/>
          <w:sz w:val="22"/>
          <w:szCs w:val="22"/>
          <w:lang w:val="pl-PL"/>
        </w:rPr>
        <w:t>ą</w:t>
      </w:r>
      <w:r w:rsidR="00502E44" w:rsidRPr="001305AC">
        <w:rPr>
          <w:rFonts w:ascii="Arial" w:hAnsi="Arial" w:cs="Arial"/>
          <w:bCs/>
          <w:sz w:val="22"/>
          <w:szCs w:val="22"/>
          <w:lang w:val="pl-PL"/>
        </w:rPr>
        <w:t xml:space="preserve"> na bezawaryjną, normalną pracę </w:t>
      </w:r>
      <w:r w:rsidR="007A6D42">
        <w:rPr>
          <w:rFonts w:ascii="Arial" w:hAnsi="Arial" w:cs="Arial"/>
          <w:bCs/>
          <w:sz w:val="22"/>
          <w:szCs w:val="22"/>
          <w:lang w:val="pl-PL"/>
        </w:rPr>
        <w:t>przez czas określony przez Dostawcę zgodnie z §7.1, jednak przez</w:t>
      </w:r>
      <w:r w:rsidR="00502E44" w:rsidRPr="0081057D">
        <w:rPr>
          <w:rFonts w:ascii="Arial" w:hAnsi="Arial" w:cs="Arial"/>
          <w:b/>
          <w:bCs/>
          <w:sz w:val="22"/>
          <w:szCs w:val="22"/>
          <w:lang w:val="pl-PL"/>
        </w:rPr>
        <w:t xml:space="preserve"> okres</w:t>
      </w:r>
      <w:r w:rsidR="007A6D42">
        <w:rPr>
          <w:rFonts w:ascii="Arial" w:hAnsi="Arial" w:cs="Arial"/>
          <w:b/>
          <w:bCs/>
          <w:sz w:val="22"/>
          <w:szCs w:val="22"/>
          <w:lang w:val="pl-PL"/>
        </w:rPr>
        <w:t xml:space="preserve"> nie krótszy niż</w:t>
      </w:r>
      <w:r w:rsidR="00502E44" w:rsidRPr="0081057D">
        <w:rPr>
          <w:rFonts w:ascii="Arial" w:hAnsi="Arial" w:cs="Arial"/>
          <w:b/>
          <w:bCs/>
          <w:sz w:val="22"/>
          <w:szCs w:val="22"/>
          <w:lang w:val="pl-PL"/>
        </w:rPr>
        <w:t xml:space="preserve"> </w:t>
      </w:r>
      <w:r w:rsidR="00502E44">
        <w:rPr>
          <w:rFonts w:ascii="Arial" w:hAnsi="Arial" w:cs="Arial"/>
          <w:b/>
          <w:bCs/>
          <w:sz w:val="22"/>
          <w:szCs w:val="22"/>
          <w:lang w:val="pl-PL"/>
        </w:rPr>
        <w:t>dwudzie</w:t>
      </w:r>
      <w:r w:rsidR="007A6D42">
        <w:rPr>
          <w:rFonts w:ascii="Arial" w:hAnsi="Arial" w:cs="Arial"/>
          <w:b/>
          <w:bCs/>
          <w:sz w:val="22"/>
          <w:szCs w:val="22"/>
          <w:lang w:val="pl-PL"/>
        </w:rPr>
        <w:t>ścia</w:t>
      </w:r>
      <w:r w:rsidR="00502E44">
        <w:rPr>
          <w:rFonts w:ascii="Arial" w:hAnsi="Arial" w:cs="Arial"/>
          <w:b/>
          <w:bCs/>
          <w:sz w:val="22"/>
          <w:szCs w:val="22"/>
          <w:lang w:val="pl-PL"/>
        </w:rPr>
        <w:t xml:space="preserve"> czter</w:t>
      </w:r>
      <w:r w:rsidR="007A6D42">
        <w:rPr>
          <w:rFonts w:ascii="Arial" w:hAnsi="Arial" w:cs="Arial"/>
          <w:b/>
          <w:bCs/>
          <w:sz w:val="22"/>
          <w:szCs w:val="22"/>
          <w:lang w:val="pl-PL"/>
        </w:rPr>
        <w:t>y</w:t>
      </w:r>
      <w:r w:rsidR="00502E44">
        <w:rPr>
          <w:rFonts w:ascii="Arial" w:hAnsi="Arial" w:cs="Arial"/>
          <w:b/>
          <w:bCs/>
          <w:sz w:val="22"/>
          <w:szCs w:val="22"/>
          <w:lang w:val="pl-PL"/>
        </w:rPr>
        <w:t xml:space="preserve"> </w:t>
      </w:r>
      <w:r w:rsidR="00502E44" w:rsidRPr="0081057D">
        <w:rPr>
          <w:rFonts w:ascii="Arial" w:hAnsi="Arial" w:cs="Arial"/>
          <w:b/>
          <w:bCs/>
          <w:sz w:val="22"/>
          <w:szCs w:val="22"/>
          <w:lang w:val="pl-PL"/>
        </w:rPr>
        <w:t>miesi</w:t>
      </w:r>
      <w:r w:rsidR="007A6D42">
        <w:rPr>
          <w:rFonts w:ascii="Arial" w:hAnsi="Arial" w:cs="Arial"/>
          <w:b/>
          <w:bCs/>
          <w:sz w:val="22"/>
          <w:szCs w:val="22"/>
          <w:lang w:val="pl-PL"/>
        </w:rPr>
        <w:t>ące</w:t>
      </w:r>
      <w:r w:rsidR="00502E44" w:rsidRPr="001305AC">
        <w:rPr>
          <w:rFonts w:ascii="Arial" w:hAnsi="Arial" w:cs="Arial"/>
          <w:bCs/>
          <w:sz w:val="22"/>
          <w:szCs w:val="22"/>
          <w:lang w:val="pl-PL"/>
        </w:rPr>
        <w:t>, licząc od daty podpisania protokołu zdawczo-odbiorczego</w:t>
      </w:r>
      <w:r w:rsidR="007A6D42">
        <w:rPr>
          <w:rFonts w:ascii="Arial" w:hAnsi="Arial" w:cs="Arial"/>
          <w:bCs/>
          <w:sz w:val="22"/>
          <w:szCs w:val="22"/>
          <w:lang w:val="pl-PL"/>
        </w:rPr>
        <w:t xml:space="preserve">, </w:t>
      </w:r>
      <w:r w:rsidR="00502E44">
        <w:rPr>
          <w:rFonts w:ascii="Arial" w:hAnsi="Arial" w:cs="Arial"/>
          <w:bCs/>
          <w:sz w:val="22"/>
          <w:szCs w:val="22"/>
          <w:lang w:val="pl-PL"/>
        </w:rPr>
        <w:t>(</w:t>
      </w:r>
      <w:r w:rsidR="00502E44" w:rsidRPr="00645E30">
        <w:rPr>
          <w:rFonts w:ascii="Arial" w:hAnsi="Arial" w:cs="Arial"/>
          <w:b/>
          <w:sz w:val="22"/>
          <w:szCs w:val="22"/>
          <w:lang w:val="pl-PL"/>
        </w:rPr>
        <w:t>podstawowy okres gwarancji</w:t>
      </w:r>
      <w:r w:rsidR="00502E44">
        <w:rPr>
          <w:rFonts w:ascii="Arial" w:hAnsi="Arial" w:cs="Arial"/>
          <w:bCs/>
          <w:sz w:val="22"/>
          <w:szCs w:val="22"/>
          <w:lang w:val="pl-PL"/>
        </w:rPr>
        <w:t>)</w:t>
      </w:r>
      <w:r w:rsidR="00502E44" w:rsidRPr="001305AC">
        <w:rPr>
          <w:rFonts w:ascii="Arial" w:hAnsi="Arial" w:cs="Arial"/>
          <w:bCs/>
          <w:sz w:val="22"/>
          <w:szCs w:val="22"/>
          <w:lang w:val="pl-PL"/>
        </w:rPr>
        <w:t xml:space="preserve">. </w:t>
      </w:r>
      <w:r w:rsidR="00D94978" w:rsidRPr="001305AC">
        <w:rPr>
          <w:rFonts w:ascii="Arial" w:hAnsi="Arial" w:cs="Arial"/>
          <w:bCs/>
          <w:sz w:val="22"/>
          <w:szCs w:val="22"/>
          <w:lang w:val="pl-PL"/>
        </w:rPr>
        <w:t>Jeśli w okresie trwania gwarancji ujawnią się usterki, wady produkcyjne lub konstrukcyjne urządze</w:t>
      </w:r>
      <w:r w:rsidR="00554B11">
        <w:rPr>
          <w:rFonts w:ascii="Arial" w:hAnsi="Arial" w:cs="Arial"/>
          <w:bCs/>
          <w:sz w:val="22"/>
          <w:szCs w:val="22"/>
          <w:lang w:val="pl-PL"/>
        </w:rPr>
        <w:t>ń</w:t>
      </w:r>
      <w:r w:rsidR="00D94978" w:rsidRPr="001305AC">
        <w:rPr>
          <w:rFonts w:ascii="Arial" w:hAnsi="Arial" w:cs="Arial"/>
          <w:bCs/>
          <w:sz w:val="22"/>
          <w:szCs w:val="22"/>
          <w:lang w:val="pl-PL"/>
        </w:rPr>
        <w:t xml:space="preserve">, a także wady dokumentacji technicznej, </w:t>
      </w:r>
      <w:r w:rsidR="00D94978">
        <w:rPr>
          <w:rFonts w:ascii="Arial" w:hAnsi="Arial" w:cs="Arial"/>
          <w:bCs/>
          <w:sz w:val="22"/>
          <w:szCs w:val="22"/>
          <w:lang w:val="pl-PL"/>
        </w:rPr>
        <w:t>Dostawca</w:t>
      </w:r>
      <w:r w:rsidR="00D94978" w:rsidRPr="001305AC">
        <w:rPr>
          <w:rFonts w:ascii="Arial" w:hAnsi="Arial" w:cs="Arial"/>
          <w:bCs/>
          <w:sz w:val="22"/>
          <w:szCs w:val="22"/>
          <w:lang w:val="pl-PL"/>
        </w:rPr>
        <w:t xml:space="preserve"> zobowiązuje się do ich usunięcia na własny koszt i bez zbędnej zwłoki. </w:t>
      </w:r>
      <w:r w:rsidR="00D94978" w:rsidRPr="0081057D">
        <w:rPr>
          <w:rFonts w:ascii="Arial" w:hAnsi="Arial" w:cs="Arial"/>
          <w:sz w:val="22"/>
          <w:szCs w:val="22"/>
          <w:lang w:val="pl-PL"/>
        </w:rPr>
        <w:t>Udzielona gwarancja rozciąga się na urządzeni</w:t>
      </w:r>
      <w:r w:rsidR="00554B11">
        <w:rPr>
          <w:rFonts w:ascii="Arial" w:hAnsi="Arial" w:cs="Arial"/>
          <w:sz w:val="22"/>
          <w:szCs w:val="22"/>
          <w:lang w:val="pl-PL"/>
        </w:rPr>
        <w:t>a</w:t>
      </w:r>
      <w:r w:rsidR="00D94978" w:rsidRPr="0081057D">
        <w:rPr>
          <w:rFonts w:ascii="Arial" w:hAnsi="Arial" w:cs="Arial"/>
          <w:sz w:val="22"/>
          <w:szCs w:val="22"/>
          <w:lang w:val="pl-PL"/>
        </w:rPr>
        <w:t xml:space="preserve"> oraz </w:t>
      </w:r>
      <w:r w:rsidR="00554B11">
        <w:rPr>
          <w:rFonts w:ascii="Arial" w:hAnsi="Arial" w:cs="Arial"/>
          <w:sz w:val="22"/>
          <w:szCs w:val="22"/>
          <w:lang w:val="pl-PL"/>
        </w:rPr>
        <w:t>ich</w:t>
      </w:r>
      <w:r w:rsidR="00D94978" w:rsidRPr="0081057D">
        <w:rPr>
          <w:rFonts w:ascii="Arial" w:hAnsi="Arial" w:cs="Arial"/>
          <w:sz w:val="22"/>
          <w:szCs w:val="22"/>
          <w:lang w:val="pl-PL"/>
        </w:rPr>
        <w:t xml:space="preserve"> osprzęt roboczy, który jest integralną częścią maszyn</w:t>
      </w:r>
      <w:r w:rsidR="00D94978">
        <w:rPr>
          <w:rFonts w:ascii="Arial" w:hAnsi="Arial" w:cs="Arial"/>
          <w:sz w:val="22"/>
          <w:szCs w:val="22"/>
          <w:lang w:val="pl-PL"/>
        </w:rPr>
        <w:t>, a także na całe zainstalowane w wykonaniu umowy wyposażenie</w:t>
      </w:r>
      <w:r w:rsidR="00D94978" w:rsidRPr="0081057D">
        <w:rPr>
          <w:rFonts w:ascii="Arial" w:hAnsi="Arial" w:cs="Arial"/>
          <w:sz w:val="22"/>
          <w:szCs w:val="22"/>
          <w:lang w:val="pl-PL"/>
        </w:rPr>
        <w:t>.</w:t>
      </w:r>
      <w:r w:rsidR="00D94978">
        <w:rPr>
          <w:rFonts w:ascii="Arial" w:hAnsi="Arial" w:cs="Arial"/>
          <w:sz w:val="22"/>
          <w:szCs w:val="22"/>
          <w:lang w:val="pl-PL"/>
        </w:rPr>
        <w:t xml:space="preserve"> </w:t>
      </w:r>
      <w:r w:rsidR="0079739F">
        <w:rPr>
          <w:rFonts w:ascii="Arial" w:hAnsi="Arial" w:cs="Arial"/>
          <w:sz w:val="22"/>
          <w:szCs w:val="22"/>
          <w:lang w:val="pl-PL"/>
        </w:rPr>
        <w:t>Podstawowy o</w:t>
      </w:r>
      <w:r w:rsidR="0079739F" w:rsidRPr="00884C1F">
        <w:rPr>
          <w:rFonts w:ascii="Arial" w:hAnsi="Arial" w:cs="Arial"/>
          <w:sz w:val="22"/>
          <w:szCs w:val="22"/>
          <w:lang w:val="pl-PL"/>
        </w:rPr>
        <w:t>kres gwarancji wyd</w:t>
      </w:r>
      <w:r w:rsidR="0079739F" w:rsidRPr="00884C1F">
        <w:rPr>
          <w:rFonts w:ascii="Arial" w:hAnsi="Arial" w:cs="Arial" w:hint="eastAsia"/>
          <w:sz w:val="22"/>
          <w:szCs w:val="22"/>
          <w:lang w:val="pl-PL"/>
        </w:rPr>
        <w:t>ł</w:t>
      </w:r>
      <w:r w:rsidR="0079739F" w:rsidRPr="00884C1F">
        <w:rPr>
          <w:rFonts w:ascii="Arial" w:hAnsi="Arial" w:cs="Arial"/>
          <w:sz w:val="22"/>
          <w:szCs w:val="22"/>
          <w:lang w:val="pl-PL"/>
        </w:rPr>
        <w:t>u</w:t>
      </w:r>
      <w:r w:rsidR="0079739F" w:rsidRPr="00884C1F">
        <w:rPr>
          <w:rFonts w:ascii="Arial" w:hAnsi="Arial" w:cs="Arial" w:hint="eastAsia"/>
          <w:sz w:val="22"/>
          <w:szCs w:val="22"/>
          <w:lang w:val="pl-PL"/>
        </w:rPr>
        <w:t>ż</w:t>
      </w:r>
      <w:r w:rsidR="0079739F" w:rsidRPr="00884C1F">
        <w:rPr>
          <w:rFonts w:ascii="Arial" w:hAnsi="Arial" w:cs="Arial"/>
          <w:sz w:val="22"/>
          <w:szCs w:val="22"/>
          <w:lang w:val="pl-PL"/>
        </w:rPr>
        <w:t>a si</w:t>
      </w:r>
      <w:r w:rsidR="0079739F" w:rsidRPr="00884C1F">
        <w:rPr>
          <w:rFonts w:ascii="Arial" w:hAnsi="Arial" w:cs="Arial" w:hint="eastAsia"/>
          <w:sz w:val="22"/>
          <w:szCs w:val="22"/>
          <w:lang w:val="pl-PL"/>
        </w:rPr>
        <w:t>ę</w:t>
      </w:r>
      <w:r w:rsidR="0079739F" w:rsidRPr="00884C1F">
        <w:rPr>
          <w:rFonts w:ascii="Arial" w:hAnsi="Arial" w:cs="Arial"/>
          <w:sz w:val="22"/>
          <w:szCs w:val="22"/>
          <w:lang w:val="pl-PL"/>
        </w:rPr>
        <w:t xml:space="preserve"> ka</w:t>
      </w:r>
      <w:r w:rsidR="0079739F" w:rsidRPr="00884C1F">
        <w:rPr>
          <w:rFonts w:ascii="Arial" w:hAnsi="Arial" w:cs="Arial" w:hint="eastAsia"/>
          <w:sz w:val="22"/>
          <w:szCs w:val="22"/>
          <w:lang w:val="pl-PL"/>
        </w:rPr>
        <w:t>ż</w:t>
      </w:r>
      <w:r w:rsidR="0079739F" w:rsidRPr="00884C1F">
        <w:rPr>
          <w:rFonts w:ascii="Arial" w:hAnsi="Arial" w:cs="Arial"/>
          <w:sz w:val="22"/>
          <w:szCs w:val="22"/>
          <w:lang w:val="pl-PL"/>
        </w:rPr>
        <w:t xml:space="preserve">dorazowo o </w:t>
      </w:r>
      <w:r w:rsidR="00F015FD" w:rsidRPr="00884C1F">
        <w:rPr>
          <w:rFonts w:ascii="Arial" w:hAnsi="Arial" w:cs="Arial"/>
          <w:sz w:val="22"/>
          <w:szCs w:val="22"/>
          <w:lang w:val="pl-PL"/>
        </w:rPr>
        <w:t>liczbę dni, w których urządzeni</w:t>
      </w:r>
      <w:r w:rsidR="00554B11">
        <w:rPr>
          <w:rFonts w:ascii="Arial" w:hAnsi="Arial" w:cs="Arial"/>
          <w:sz w:val="22"/>
          <w:szCs w:val="22"/>
          <w:lang w:val="pl-PL"/>
        </w:rPr>
        <w:t>a</w:t>
      </w:r>
      <w:r w:rsidR="00F015FD" w:rsidRPr="00884C1F">
        <w:rPr>
          <w:rFonts w:ascii="Arial" w:hAnsi="Arial" w:cs="Arial"/>
          <w:sz w:val="22"/>
          <w:szCs w:val="22"/>
          <w:lang w:val="pl-PL"/>
        </w:rPr>
        <w:t xml:space="preserve"> był</w:t>
      </w:r>
      <w:r w:rsidR="00554B11">
        <w:rPr>
          <w:rFonts w:ascii="Arial" w:hAnsi="Arial" w:cs="Arial"/>
          <w:sz w:val="22"/>
          <w:szCs w:val="22"/>
          <w:lang w:val="pl-PL"/>
        </w:rPr>
        <w:t>y</w:t>
      </w:r>
      <w:r w:rsidR="00F015FD" w:rsidRPr="00884C1F">
        <w:rPr>
          <w:rFonts w:ascii="Arial" w:hAnsi="Arial" w:cs="Arial"/>
          <w:sz w:val="22"/>
          <w:szCs w:val="22"/>
          <w:lang w:val="pl-PL"/>
        </w:rPr>
        <w:t xml:space="preserve"> przez całą dobę</w:t>
      </w:r>
      <w:r w:rsidR="0079739F" w:rsidRPr="00884C1F">
        <w:rPr>
          <w:rFonts w:ascii="Arial" w:hAnsi="Arial" w:cs="Arial"/>
          <w:sz w:val="22"/>
          <w:szCs w:val="22"/>
          <w:lang w:val="pl-PL"/>
        </w:rPr>
        <w:t xml:space="preserve"> wy</w:t>
      </w:r>
      <w:r w:rsidR="0079739F" w:rsidRPr="00884C1F">
        <w:rPr>
          <w:rFonts w:ascii="Arial" w:hAnsi="Arial" w:cs="Arial" w:hint="eastAsia"/>
          <w:sz w:val="22"/>
          <w:szCs w:val="22"/>
          <w:lang w:val="pl-PL"/>
        </w:rPr>
        <w:t>łą</w:t>
      </w:r>
      <w:r w:rsidR="0079739F" w:rsidRPr="00884C1F">
        <w:rPr>
          <w:rFonts w:ascii="Arial" w:hAnsi="Arial" w:cs="Arial"/>
          <w:sz w:val="22"/>
          <w:szCs w:val="22"/>
          <w:lang w:val="pl-PL"/>
        </w:rPr>
        <w:t>cz</w:t>
      </w:r>
      <w:r w:rsidR="00F015FD" w:rsidRPr="00884C1F">
        <w:rPr>
          <w:rFonts w:ascii="Arial" w:hAnsi="Arial" w:cs="Arial"/>
          <w:sz w:val="22"/>
          <w:szCs w:val="22"/>
          <w:lang w:val="pl-PL"/>
        </w:rPr>
        <w:t>one</w:t>
      </w:r>
      <w:r w:rsidR="0079739F" w:rsidRPr="00884C1F">
        <w:rPr>
          <w:rFonts w:ascii="Arial" w:hAnsi="Arial" w:cs="Arial"/>
          <w:sz w:val="22"/>
          <w:szCs w:val="22"/>
          <w:lang w:val="pl-PL"/>
        </w:rPr>
        <w:t xml:space="preserve"> z eksploatacji </w:t>
      </w:r>
      <w:r w:rsidR="00F015FD" w:rsidRPr="00884C1F">
        <w:rPr>
          <w:rFonts w:ascii="Arial" w:hAnsi="Arial" w:cs="Arial"/>
          <w:sz w:val="22"/>
          <w:szCs w:val="22"/>
          <w:lang w:val="pl-PL"/>
        </w:rPr>
        <w:t>z powodu</w:t>
      </w:r>
      <w:r w:rsidR="0079739F" w:rsidRPr="00884C1F">
        <w:rPr>
          <w:rFonts w:ascii="Arial" w:hAnsi="Arial" w:cs="Arial"/>
          <w:sz w:val="22"/>
          <w:szCs w:val="22"/>
          <w:lang w:val="pl-PL"/>
        </w:rPr>
        <w:t xml:space="preserve"> potrzeb</w:t>
      </w:r>
      <w:r w:rsidR="00F015FD" w:rsidRPr="00884C1F">
        <w:rPr>
          <w:rFonts w:ascii="Arial" w:hAnsi="Arial" w:cs="Arial"/>
          <w:sz w:val="22"/>
          <w:szCs w:val="22"/>
          <w:lang w:val="pl-PL"/>
        </w:rPr>
        <w:t>y</w:t>
      </w:r>
      <w:r w:rsidR="0079739F" w:rsidRPr="00884C1F">
        <w:rPr>
          <w:rFonts w:ascii="Arial" w:hAnsi="Arial" w:cs="Arial"/>
          <w:sz w:val="22"/>
          <w:szCs w:val="22"/>
          <w:lang w:val="pl-PL"/>
        </w:rPr>
        <w:t xml:space="preserve"> naprawy gwarancyjnej. </w:t>
      </w:r>
    </w:p>
    <w:p w14:paraId="6E6E464C" w14:textId="12110486" w:rsidR="005169C0" w:rsidRPr="0093571B" w:rsidRDefault="00D94978" w:rsidP="00423621">
      <w:pPr>
        <w:spacing w:after="120"/>
        <w:ind w:left="426" w:hanging="426"/>
        <w:jc w:val="both"/>
        <w:rPr>
          <w:rFonts w:ascii="Arial" w:hAnsi="Arial" w:cs="Arial"/>
          <w:sz w:val="22"/>
          <w:szCs w:val="22"/>
          <w:lang w:val="pl-PL"/>
        </w:rPr>
      </w:pPr>
      <w:r w:rsidRPr="00E403C7">
        <w:rPr>
          <w:rFonts w:ascii="Arial" w:hAnsi="Arial" w:cs="Arial"/>
          <w:sz w:val="22"/>
          <w:szCs w:val="22"/>
          <w:lang w:val="pl-PL"/>
        </w:rPr>
        <w:lastRenderedPageBreak/>
        <w:t>7.</w:t>
      </w:r>
      <w:r w:rsidR="005169C0" w:rsidRPr="00E403C7">
        <w:rPr>
          <w:rFonts w:ascii="Arial" w:hAnsi="Arial" w:cs="Arial"/>
          <w:sz w:val="22"/>
          <w:szCs w:val="22"/>
          <w:lang w:val="pl-PL"/>
        </w:rPr>
        <w:t>3</w:t>
      </w:r>
      <w:r w:rsidRPr="00E403C7">
        <w:rPr>
          <w:rFonts w:ascii="Arial" w:hAnsi="Arial" w:cs="Arial"/>
          <w:sz w:val="22"/>
          <w:szCs w:val="22"/>
          <w:lang w:val="pl-PL"/>
        </w:rPr>
        <w:t>.</w:t>
      </w:r>
      <w:r w:rsidR="00D34F20" w:rsidRPr="00E403C7">
        <w:rPr>
          <w:rFonts w:ascii="Arial" w:hAnsi="Arial" w:cs="Arial"/>
          <w:sz w:val="22"/>
          <w:szCs w:val="22"/>
          <w:lang w:val="pl-PL"/>
        </w:rPr>
        <w:tab/>
      </w:r>
      <w:r w:rsidR="00502E44" w:rsidRPr="00884C1F">
        <w:rPr>
          <w:rFonts w:ascii="Arial" w:hAnsi="Arial" w:cs="Arial"/>
          <w:sz w:val="22"/>
          <w:szCs w:val="22"/>
          <w:lang w:val="pl-PL"/>
        </w:rPr>
        <w:t xml:space="preserve">W przypadku trzykrotnej naprawy tego </w:t>
      </w:r>
      <w:r w:rsidR="00502E44" w:rsidRPr="00B22C11">
        <w:rPr>
          <w:rFonts w:ascii="Arial" w:hAnsi="Arial" w:cs="Arial"/>
          <w:sz w:val="22"/>
          <w:szCs w:val="22"/>
          <w:lang w:val="pl-PL"/>
        </w:rPr>
        <w:t>samego elementu i wyst</w:t>
      </w:r>
      <w:r w:rsidR="00502E44" w:rsidRPr="00B22C11">
        <w:rPr>
          <w:rFonts w:ascii="Arial" w:hAnsi="Arial" w:cs="Arial" w:hint="eastAsia"/>
          <w:sz w:val="22"/>
          <w:szCs w:val="22"/>
          <w:lang w:val="pl-PL"/>
        </w:rPr>
        <w:t>ą</w:t>
      </w:r>
      <w:r w:rsidR="00502E44" w:rsidRPr="00B22C11">
        <w:rPr>
          <w:rFonts w:ascii="Arial" w:hAnsi="Arial" w:cs="Arial"/>
          <w:sz w:val="22"/>
          <w:szCs w:val="22"/>
          <w:lang w:val="pl-PL"/>
        </w:rPr>
        <w:t>pienia kolejnej wady lub usterki tego elementu Dostawca wymieni dany element lub elementy maj</w:t>
      </w:r>
      <w:r w:rsidR="00502E44" w:rsidRPr="00B22C11">
        <w:rPr>
          <w:rFonts w:ascii="Arial" w:hAnsi="Arial" w:cs="Arial" w:hint="eastAsia"/>
          <w:sz w:val="22"/>
          <w:szCs w:val="22"/>
          <w:lang w:val="pl-PL"/>
        </w:rPr>
        <w:t>ą</w:t>
      </w:r>
      <w:r w:rsidR="00502E44" w:rsidRPr="00B22C11">
        <w:rPr>
          <w:rFonts w:ascii="Arial" w:hAnsi="Arial" w:cs="Arial"/>
          <w:sz w:val="22"/>
          <w:szCs w:val="22"/>
          <w:lang w:val="pl-PL"/>
        </w:rPr>
        <w:t>ce zwi</w:t>
      </w:r>
      <w:r w:rsidR="00502E44" w:rsidRPr="00B22C11">
        <w:rPr>
          <w:rFonts w:ascii="Arial" w:hAnsi="Arial" w:cs="Arial" w:hint="eastAsia"/>
          <w:sz w:val="22"/>
          <w:szCs w:val="22"/>
          <w:lang w:val="pl-PL"/>
        </w:rPr>
        <w:t>ą</w:t>
      </w:r>
      <w:r w:rsidR="00502E44" w:rsidRPr="00B22C11">
        <w:rPr>
          <w:rFonts w:ascii="Arial" w:hAnsi="Arial" w:cs="Arial"/>
          <w:sz w:val="22"/>
          <w:szCs w:val="22"/>
          <w:lang w:val="pl-PL"/>
        </w:rPr>
        <w:t>zek przyczynowy z wad</w:t>
      </w:r>
      <w:r w:rsidR="00502E44" w:rsidRPr="00B22C11">
        <w:rPr>
          <w:rFonts w:ascii="Arial" w:hAnsi="Arial" w:cs="Arial" w:hint="eastAsia"/>
          <w:sz w:val="22"/>
          <w:szCs w:val="22"/>
          <w:lang w:val="pl-PL"/>
        </w:rPr>
        <w:t>ą</w:t>
      </w:r>
      <w:r w:rsidR="00502E44" w:rsidRPr="00B22C11">
        <w:rPr>
          <w:rFonts w:ascii="Arial" w:hAnsi="Arial" w:cs="Arial"/>
          <w:sz w:val="22"/>
          <w:szCs w:val="22"/>
          <w:lang w:val="pl-PL"/>
        </w:rPr>
        <w:t xml:space="preserve"> lub usterk</w:t>
      </w:r>
      <w:r w:rsidR="00502E44" w:rsidRPr="00B22C11">
        <w:rPr>
          <w:rFonts w:ascii="Arial" w:hAnsi="Arial" w:cs="Arial" w:hint="eastAsia"/>
          <w:sz w:val="22"/>
          <w:szCs w:val="22"/>
          <w:lang w:val="pl-PL"/>
        </w:rPr>
        <w:t>ą</w:t>
      </w:r>
      <w:r w:rsidR="00502E44" w:rsidRPr="00B22C11">
        <w:rPr>
          <w:rFonts w:ascii="Arial" w:hAnsi="Arial" w:cs="Arial"/>
          <w:sz w:val="22"/>
          <w:szCs w:val="22"/>
          <w:lang w:val="pl-PL"/>
        </w:rPr>
        <w:t xml:space="preserve"> na </w:t>
      </w:r>
      <w:r w:rsidR="00B22C11" w:rsidRPr="00B22C11">
        <w:rPr>
          <w:rFonts w:ascii="Arial" w:hAnsi="Arial" w:cs="Arial"/>
          <w:sz w:val="22"/>
          <w:szCs w:val="22"/>
          <w:lang w:val="pl-PL"/>
        </w:rPr>
        <w:t xml:space="preserve">element/y </w:t>
      </w:r>
      <w:r w:rsidR="00502E44" w:rsidRPr="00B22C11">
        <w:rPr>
          <w:rFonts w:ascii="Arial" w:hAnsi="Arial" w:cs="Arial"/>
          <w:sz w:val="22"/>
          <w:szCs w:val="22"/>
          <w:lang w:val="pl-PL"/>
        </w:rPr>
        <w:t>nowe. Na cz</w:t>
      </w:r>
      <w:r w:rsidR="00502E44" w:rsidRPr="00B22C11">
        <w:rPr>
          <w:rFonts w:ascii="Arial" w:hAnsi="Arial" w:cs="Arial" w:hint="eastAsia"/>
          <w:sz w:val="22"/>
          <w:szCs w:val="22"/>
          <w:lang w:val="pl-PL"/>
        </w:rPr>
        <w:t>ęś</w:t>
      </w:r>
      <w:r w:rsidR="00502E44" w:rsidRPr="00B22C11">
        <w:rPr>
          <w:rFonts w:ascii="Arial" w:hAnsi="Arial" w:cs="Arial"/>
          <w:sz w:val="22"/>
          <w:szCs w:val="22"/>
          <w:lang w:val="pl-PL"/>
        </w:rPr>
        <w:t xml:space="preserve">ci naprawione lub wymienione na nowe podczas podstawowego okresu gwarancji, Dostawca udziela gwarancji obejmującej wszelkie usterki i awarie, jakie powstaną  w okresie </w:t>
      </w:r>
      <w:r w:rsidR="00502E44" w:rsidRPr="00B22C11">
        <w:rPr>
          <w:rFonts w:ascii="Arial" w:hAnsi="Arial" w:cs="Arial"/>
          <w:b/>
          <w:bCs/>
          <w:sz w:val="22"/>
          <w:szCs w:val="22"/>
          <w:lang w:val="pl-PL"/>
        </w:rPr>
        <w:t>12 miesięcy</w:t>
      </w:r>
      <w:r w:rsidR="00502E44" w:rsidRPr="00B22C11">
        <w:rPr>
          <w:rFonts w:ascii="Arial" w:hAnsi="Arial" w:cs="Arial"/>
          <w:sz w:val="22"/>
          <w:szCs w:val="22"/>
          <w:lang w:val="pl-PL"/>
        </w:rPr>
        <w:t xml:space="preserve"> od dnia wymiany lub naprawy części urządze</w:t>
      </w:r>
      <w:r w:rsidR="00554B11">
        <w:rPr>
          <w:rFonts w:ascii="Arial" w:hAnsi="Arial" w:cs="Arial"/>
          <w:sz w:val="22"/>
          <w:szCs w:val="22"/>
          <w:lang w:val="pl-PL"/>
        </w:rPr>
        <w:t>ń</w:t>
      </w:r>
      <w:r w:rsidR="00502E44" w:rsidRPr="00B22C11">
        <w:rPr>
          <w:rFonts w:ascii="Arial" w:hAnsi="Arial" w:cs="Arial"/>
          <w:sz w:val="22"/>
          <w:szCs w:val="22"/>
          <w:lang w:val="pl-PL"/>
        </w:rPr>
        <w:t>, ale nie krócej ni</w:t>
      </w:r>
      <w:r w:rsidR="00502E44" w:rsidRPr="00B22C11">
        <w:rPr>
          <w:rFonts w:ascii="Arial" w:hAnsi="Arial" w:cs="Arial" w:hint="eastAsia"/>
          <w:sz w:val="22"/>
          <w:szCs w:val="22"/>
          <w:lang w:val="pl-PL"/>
        </w:rPr>
        <w:t>ż</w:t>
      </w:r>
      <w:r w:rsidR="00502E44" w:rsidRPr="00B22C11">
        <w:rPr>
          <w:rFonts w:ascii="Arial" w:hAnsi="Arial" w:cs="Arial"/>
          <w:sz w:val="22"/>
          <w:szCs w:val="22"/>
          <w:lang w:val="pl-PL"/>
        </w:rPr>
        <w:t xml:space="preserve"> podstawowy okres gwarancji na urządzeni</w:t>
      </w:r>
      <w:r w:rsidR="00554B11">
        <w:rPr>
          <w:rFonts w:ascii="Arial" w:hAnsi="Arial" w:cs="Arial"/>
          <w:sz w:val="22"/>
          <w:szCs w:val="22"/>
          <w:lang w:val="pl-PL"/>
        </w:rPr>
        <w:t>a</w:t>
      </w:r>
      <w:r w:rsidR="00502E44" w:rsidRPr="00B22C11">
        <w:rPr>
          <w:rFonts w:ascii="Arial" w:hAnsi="Arial" w:cs="Arial"/>
          <w:sz w:val="22"/>
          <w:szCs w:val="22"/>
          <w:lang w:val="pl-PL"/>
        </w:rPr>
        <w:t>, w który</w:t>
      </w:r>
      <w:r w:rsidR="00554B11">
        <w:rPr>
          <w:rFonts w:ascii="Arial" w:hAnsi="Arial" w:cs="Arial"/>
          <w:sz w:val="22"/>
          <w:szCs w:val="22"/>
          <w:lang w:val="pl-PL"/>
        </w:rPr>
        <w:t>ch</w:t>
      </w:r>
      <w:r w:rsidR="00502E44" w:rsidRPr="00B22C11">
        <w:rPr>
          <w:rFonts w:ascii="Arial" w:hAnsi="Arial" w:cs="Arial"/>
          <w:sz w:val="22"/>
          <w:szCs w:val="22"/>
          <w:lang w:val="pl-PL"/>
        </w:rPr>
        <w:t xml:space="preserve"> cz</w:t>
      </w:r>
      <w:r w:rsidR="00502E44" w:rsidRPr="00B22C11">
        <w:rPr>
          <w:rFonts w:ascii="Arial" w:hAnsi="Arial" w:cs="Arial" w:hint="eastAsia"/>
          <w:sz w:val="22"/>
          <w:szCs w:val="22"/>
          <w:lang w:val="pl-PL"/>
        </w:rPr>
        <w:t>ęść</w:t>
      </w:r>
      <w:r w:rsidR="00502E44" w:rsidRPr="00B22C11">
        <w:rPr>
          <w:rFonts w:ascii="Arial" w:hAnsi="Arial" w:cs="Arial"/>
          <w:sz w:val="22"/>
          <w:szCs w:val="22"/>
          <w:lang w:val="pl-PL"/>
        </w:rPr>
        <w:t xml:space="preserve"> ta zosta</w:t>
      </w:r>
      <w:r w:rsidR="00502E44" w:rsidRPr="00B22C11">
        <w:rPr>
          <w:rFonts w:ascii="Arial" w:hAnsi="Arial" w:cs="Arial" w:hint="eastAsia"/>
          <w:sz w:val="22"/>
          <w:szCs w:val="22"/>
          <w:lang w:val="pl-PL"/>
        </w:rPr>
        <w:t>ł</w:t>
      </w:r>
      <w:r w:rsidR="00502E44" w:rsidRPr="00B22C11">
        <w:rPr>
          <w:rFonts w:ascii="Arial" w:hAnsi="Arial" w:cs="Arial"/>
          <w:sz w:val="22"/>
          <w:szCs w:val="22"/>
          <w:lang w:val="pl-PL"/>
        </w:rPr>
        <w:t>a zamontowana</w:t>
      </w:r>
      <w:r w:rsidR="008E507D">
        <w:rPr>
          <w:rFonts w:ascii="Arial" w:hAnsi="Arial" w:cs="Arial"/>
          <w:sz w:val="22"/>
          <w:szCs w:val="22"/>
          <w:lang w:val="pl-PL"/>
        </w:rPr>
        <w:t>.</w:t>
      </w:r>
    </w:p>
    <w:p w14:paraId="3DB813C9" w14:textId="1E862C81" w:rsidR="00E2748A" w:rsidRPr="0067709B" w:rsidRDefault="005169C0" w:rsidP="009A0923">
      <w:pPr>
        <w:spacing w:after="60"/>
        <w:ind w:left="426" w:hanging="426"/>
        <w:jc w:val="both"/>
        <w:rPr>
          <w:rFonts w:ascii="Arial" w:hAnsi="Arial" w:cs="Arial"/>
          <w:sz w:val="22"/>
          <w:szCs w:val="22"/>
          <w:lang w:val="pl-PL"/>
        </w:rPr>
      </w:pPr>
      <w:r w:rsidRPr="0067709B">
        <w:rPr>
          <w:rFonts w:ascii="Arial" w:hAnsi="Arial" w:cs="Arial"/>
          <w:sz w:val="22"/>
          <w:szCs w:val="22"/>
          <w:lang w:val="pl-PL"/>
        </w:rPr>
        <w:t>7.4.</w:t>
      </w:r>
      <w:r w:rsidRPr="0067709B">
        <w:rPr>
          <w:rFonts w:ascii="Arial" w:hAnsi="Arial" w:cs="Arial"/>
          <w:sz w:val="22"/>
          <w:szCs w:val="22"/>
          <w:lang w:val="pl-PL"/>
        </w:rPr>
        <w:tab/>
      </w:r>
      <w:r w:rsidR="00E2748A" w:rsidRPr="0067709B">
        <w:rPr>
          <w:rFonts w:ascii="Arial" w:hAnsi="Arial" w:cs="Arial"/>
          <w:sz w:val="22"/>
          <w:szCs w:val="22"/>
          <w:lang w:val="pl-PL"/>
        </w:rPr>
        <w:t>Gwarancja urządze</w:t>
      </w:r>
      <w:r w:rsidR="00554B11">
        <w:rPr>
          <w:rFonts w:ascii="Arial" w:hAnsi="Arial" w:cs="Arial"/>
          <w:sz w:val="22"/>
          <w:szCs w:val="22"/>
          <w:lang w:val="pl-PL"/>
        </w:rPr>
        <w:t>ń</w:t>
      </w:r>
      <w:r w:rsidR="00E2748A" w:rsidRPr="0067709B">
        <w:rPr>
          <w:rFonts w:ascii="Arial" w:hAnsi="Arial" w:cs="Arial"/>
          <w:sz w:val="22"/>
          <w:szCs w:val="22"/>
          <w:lang w:val="pl-PL"/>
        </w:rPr>
        <w:t xml:space="preserve"> nie obejmuje: </w:t>
      </w:r>
    </w:p>
    <w:p w14:paraId="59DBC9C1" w14:textId="1686D60E" w:rsidR="00E2748A" w:rsidRPr="0067709B" w:rsidRDefault="00E2748A" w:rsidP="009A0923">
      <w:pPr>
        <w:spacing w:after="60"/>
        <w:ind w:left="709" w:hanging="283"/>
        <w:jc w:val="both"/>
        <w:rPr>
          <w:rFonts w:ascii="Arial" w:hAnsi="Arial" w:cs="Arial"/>
          <w:sz w:val="22"/>
          <w:szCs w:val="22"/>
          <w:lang w:val="pl-PL"/>
        </w:rPr>
      </w:pPr>
      <w:r w:rsidRPr="0067709B">
        <w:rPr>
          <w:rFonts w:ascii="Arial" w:hAnsi="Arial" w:cs="Arial"/>
          <w:sz w:val="22"/>
          <w:szCs w:val="22"/>
          <w:lang w:val="pl-PL"/>
        </w:rPr>
        <w:t xml:space="preserve">1) </w:t>
      </w:r>
      <w:r w:rsidR="006E1D23" w:rsidRPr="0067709B">
        <w:rPr>
          <w:rFonts w:ascii="Arial" w:hAnsi="Arial" w:cs="Arial"/>
          <w:sz w:val="22"/>
          <w:szCs w:val="22"/>
          <w:lang w:val="pl-PL"/>
        </w:rPr>
        <w:t>środków smarnych, czyszczących, i</w:t>
      </w:r>
      <w:r w:rsidR="00FD1FE6" w:rsidRPr="0067709B">
        <w:rPr>
          <w:rFonts w:ascii="Arial" w:hAnsi="Arial" w:cs="Arial"/>
          <w:sz w:val="22"/>
          <w:szCs w:val="22"/>
          <w:lang w:val="pl-PL"/>
        </w:rPr>
        <w:t xml:space="preserve"> innych materiałów podlegających normalnemu zużyciu,</w:t>
      </w:r>
    </w:p>
    <w:p w14:paraId="5FD7D2BE" w14:textId="4ED55107" w:rsidR="00E2748A" w:rsidRPr="0067709B" w:rsidRDefault="00E2748A" w:rsidP="009A0923">
      <w:pPr>
        <w:spacing w:after="60"/>
        <w:ind w:left="709" w:hanging="283"/>
        <w:jc w:val="both"/>
        <w:rPr>
          <w:rFonts w:ascii="Arial" w:hAnsi="Arial" w:cs="Arial"/>
          <w:sz w:val="22"/>
          <w:szCs w:val="22"/>
          <w:lang w:val="pl-PL"/>
        </w:rPr>
      </w:pPr>
      <w:r w:rsidRPr="0067709B">
        <w:rPr>
          <w:rFonts w:ascii="Arial" w:hAnsi="Arial" w:cs="Arial"/>
          <w:sz w:val="22"/>
          <w:szCs w:val="22"/>
          <w:lang w:val="pl-PL"/>
        </w:rPr>
        <w:t>2)</w:t>
      </w:r>
      <w:r w:rsidR="000F3884" w:rsidRPr="0067709B">
        <w:rPr>
          <w:rFonts w:ascii="Arial" w:hAnsi="Arial" w:cs="Arial"/>
          <w:sz w:val="22"/>
          <w:szCs w:val="22"/>
          <w:lang w:val="pl-PL"/>
        </w:rPr>
        <w:tab/>
      </w:r>
      <w:r w:rsidR="006E1D23" w:rsidRPr="0067709B">
        <w:rPr>
          <w:rFonts w:ascii="Arial" w:hAnsi="Arial" w:cs="Arial"/>
          <w:sz w:val="22"/>
          <w:szCs w:val="22"/>
          <w:lang w:val="pl-PL"/>
        </w:rPr>
        <w:t>bezpieczników, śrub i nakrętek, opasek zaciskowych i złączy</w:t>
      </w:r>
      <w:r w:rsidR="008E507D">
        <w:rPr>
          <w:rFonts w:ascii="Arial" w:hAnsi="Arial" w:cs="Arial"/>
          <w:sz w:val="22"/>
          <w:szCs w:val="22"/>
          <w:lang w:val="pl-PL"/>
        </w:rPr>
        <w:t xml:space="preserve"> itp.</w:t>
      </w:r>
      <w:r w:rsidR="006E1D23" w:rsidRPr="0067709B">
        <w:rPr>
          <w:rFonts w:ascii="Arial" w:hAnsi="Arial" w:cs="Arial"/>
          <w:sz w:val="22"/>
          <w:szCs w:val="22"/>
          <w:lang w:val="pl-PL"/>
        </w:rPr>
        <w:t>,</w:t>
      </w:r>
      <w:r w:rsidRPr="0067709B">
        <w:rPr>
          <w:rFonts w:ascii="Arial" w:hAnsi="Arial" w:cs="Arial"/>
          <w:sz w:val="22"/>
          <w:szCs w:val="22"/>
          <w:lang w:val="pl-PL"/>
        </w:rPr>
        <w:t xml:space="preserve"> </w:t>
      </w:r>
    </w:p>
    <w:p w14:paraId="75BCB6DC" w14:textId="00936C73" w:rsidR="00E2748A" w:rsidRPr="0067709B" w:rsidRDefault="00E2748A" w:rsidP="009A0923">
      <w:pPr>
        <w:spacing w:after="60"/>
        <w:ind w:left="709" w:hanging="283"/>
        <w:jc w:val="both"/>
        <w:rPr>
          <w:rFonts w:ascii="Arial" w:hAnsi="Arial" w:cs="Arial"/>
          <w:sz w:val="22"/>
          <w:szCs w:val="22"/>
          <w:lang w:val="pl-PL"/>
        </w:rPr>
      </w:pPr>
      <w:r w:rsidRPr="0067709B">
        <w:rPr>
          <w:rFonts w:ascii="Arial" w:hAnsi="Arial" w:cs="Arial"/>
          <w:sz w:val="22"/>
          <w:szCs w:val="22"/>
          <w:lang w:val="pl-PL"/>
        </w:rPr>
        <w:t>3)</w:t>
      </w:r>
      <w:r w:rsidR="000F3884" w:rsidRPr="0067709B">
        <w:rPr>
          <w:rFonts w:ascii="Arial" w:hAnsi="Arial" w:cs="Arial"/>
          <w:sz w:val="22"/>
          <w:szCs w:val="22"/>
          <w:lang w:val="pl-PL"/>
        </w:rPr>
        <w:tab/>
      </w:r>
      <w:r w:rsidRPr="0067709B">
        <w:rPr>
          <w:rFonts w:ascii="Arial" w:hAnsi="Arial" w:cs="Arial"/>
          <w:sz w:val="22"/>
          <w:szCs w:val="22"/>
          <w:lang w:val="pl-PL"/>
        </w:rPr>
        <w:t>żarówek,</w:t>
      </w:r>
      <w:r w:rsidR="006E1D23" w:rsidRPr="0067709B">
        <w:rPr>
          <w:rFonts w:ascii="Arial" w:hAnsi="Arial" w:cs="Arial"/>
          <w:sz w:val="22"/>
          <w:szCs w:val="22"/>
          <w:lang w:val="pl-PL"/>
        </w:rPr>
        <w:t xml:space="preserve"> za wyjątkiem </w:t>
      </w:r>
      <w:r w:rsidR="0067709B" w:rsidRPr="0067709B">
        <w:rPr>
          <w:rFonts w:ascii="Arial" w:hAnsi="Arial" w:cs="Arial"/>
          <w:sz w:val="22"/>
          <w:szCs w:val="22"/>
          <w:lang w:val="pl-PL"/>
        </w:rPr>
        <w:t>ledowych źródeł światła</w:t>
      </w:r>
      <w:r w:rsidR="009A0923">
        <w:rPr>
          <w:rFonts w:ascii="Arial" w:hAnsi="Arial" w:cs="Arial"/>
          <w:sz w:val="22"/>
          <w:szCs w:val="22"/>
          <w:lang w:val="pl-PL"/>
        </w:rPr>
        <w:t>,</w:t>
      </w:r>
      <w:r w:rsidR="006E1D23" w:rsidRPr="0067709B">
        <w:rPr>
          <w:rFonts w:ascii="Arial" w:hAnsi="Arial" w:cs="Arial"/>
          <w:sz w:val="22"/>
          <w:szCs w:val="22"/>
          <w:lang w:val="pl-PL"/>
        </w:rPr>
        <w:t xml:space="preserve"> </w:t>
      </w:r>
    </w:p>
    <w:p w14:paraId="7677DC46" w14:textId="5386C664" w:rsidR="00812174" w:rsidRPr="0067709B" w:rsidRDefault="008E507D" w:rsidP="009A0923">
      <w:pPr>
        <w:spacing w:after="60"/>
        <w:ind w:left="709" w:hanging="283"/>
        <w:jc w:val="both"/>
        <w:rPr>
          <w:rFonts w:ascii="Arial" w:hAnsi="Arial" w:cs="Arial"/>
          <w:sz w:val="22"/>
          <w:szCs w:val="22"/>
          <w:lang w:val="pl-PL"/>
        </w:rPr>
      </w:pPr>
      <w:r>
        <w:rPr>
          <w:rFonts w:ascii="Arial" w:hAnsi="Arial" w:cs="Arial"/>
          <w:sz w:val="22"/>
          <w:szCs w:val="22"/>
          <w:lang w:val="pl-PL"/>
        </w:rPr>
        <w:t>4</w:t>
      </w:r>
      <w:r w:rsidR="00E2748A" w:rsidRPr="0067709B">
        <w:rPr>
          <w:rFonts w:ascii="Arial" w:hAnsi="Arial" w:cs="Arial"/>
          <w:sz w:val="22"/>
          <w:szCs w:val="22"/>
          <w:lang w:val="pl-PL"/>
        </w:rPr>
        <w:t>)</w:t>
      </w:r>
      <w:r w:rsidR="000F3884" w:rsidRPr="0067709B">
        <w:rPr>
          <w:rFonts w:ascii="Arial" w:hAnsi="Arial" w:cs="Arial"/>
          <w:sz w:val="22"/>
          <w:szCs w:val="22"/>
          <w:lang w:val="pl-PL"/>
        </w:rPr>
        <w:tab/>
      </w:r>
      <w:r w:rsidR="00E2748A" w:rsidRPr="0067709B">
        <w:rPr>
          <w:rFonts w:ascii="Arial" w:hAnsi="Arial" w:cs="Arial"/>
          <w:sz w:val="22"/>
          <w:szCs w:val="22"/>
          <w:lang w:val="pl-PL"/>
        </w:rPr>
        <w:t>opon,</w:t>
      </w:r>
      <w:r w:rsidR="00794B15" w:rsidRPr="0067709B">
        <w:rPr>
          <w:rFonts w:ascii="Arial" w:hAnsi="Arial" w:cs="Arial"/>
          <w:sz w:val="22"/>
          <w:szCs w:val="22"/>
          <w:lang w:val="pl-PL"/>
        </w:rPr>
        <w:t xml:space="preserve"> chyba że </w:t>
      </w:r>
      <w:r w:rsidR="00FD1FE6" w:rsidRPr="0067709B">
        <w:rPr>
          <w:rFonts w:ascii="Arial" w:hAnsi="Arial" w:cs="Arial"/>
          <w:sz w:val="22"/>
          <w:szCs w:val="22"/>
          <w:lang w:val="pl-PL"/>
        </w:rPr>
        <w:t>uszkodzenie opony, która nie nosi śladów znacznego zużycia, spowodawane jest oczywistą wadą materiałową</w:t>
      </w:r>
      <w:r w:rsidR="00812174" w:rsidRPr="0067709B">
        <w:rPr>
          <w:rFonts w:ascii="Arial" w:hAnsi="Arial" w:cs="Arial"/>
          <w:sz w:val="22"/>
          <w:szCs w:val="22"/>
          <w:lang w:val="pl-PL"/>
        </w:rPr>
        <w:t>.</w:t>
      </w:r>
    </w:p>
    <w:p w14:paraId="5FCA30D7" w14:textId="6DA976DC" w:rsidR="008E5077" w:rsidRDefault="000F3884" w:rsidP="00423621">
      <w:pPr>
        <w:spacing w:after="120"/>
        <w:ind w:left="426"/>
        <w:jc w:val="both"/>
        <w:rPr>
          <w:rFonts w:ascii="Arial" w:hAnsi="Arial" w:cs="Arial"/>
          <w:i/>
          <w:iCs/>
          <w:sz w:val="22"/>
          <w:szCs w:val="22"/>
          <w:lang w:val="pl-PL"/>
        </w:rPr>
      </w:pPr>
      <w:r w:rsidRPr="0067709B">
        <w:rPr>
          <w:rFonts w:ascii="Arial" w:hAnsi="Arial" w:cs="Arial"/>
          <w:sz w:val="22"/>
          <w:szCs w:val="22"/>
          <w:lang w:val="pl-PL"/>
        </w:rPr>
        <w:t>Jeżeli uszkodzenie lub zużycie wyżej wymienionych części lub materiałów nastąpiło na skutek błędu serwisu Dostawcy, w szególności niewłaściwego montażu, wtedy Dostawca zobowiązany jest do ich nie</w:t>
      </w:r>
      <w:r w:rsidR="00826210">
        <w:rPr>
          <w:rFonts w:ascii="Arial" w:hAnsi="Arial" w:cs="Arial"/>
          <w:sz w:val="22"/>
          <w:szCs w:val="22"/>
          <w:lang w:val="pl-PL"/>
        </w:rPr>
        <w:t>o</w:t>
      </w:r>
      <w:r w:rsidRPr="0067709B">
        <w:rPr>
          <w:rFonts w:ascii="Arial" w:hAnsi="Arial" w:cs="Arial"/>
          <w:sz w:val="22"/>
          <w:szCs w:val="22"/>
          <w:lang w:val="pl-PL"/>
        </w:rPr>
        <w:t xml:space="preserve">dpłatnej wymiany lub uzupełnienia w ramach </w:t>
      </w:r>
      <w:r w:rsidR="00812174" w:rsidRPr="0067709B">
        <w:rPr>
          <w:rFonts w:ascii="Arial" w:hAnsi="Arial" w:cs="Arial"/>
          <w:sz w:val="22"/>
          <w:szCs w:val="22"/>
          <w:lang w:val="pl-PL"/>
        </w:rPr>
        <w:t>odpowiedzielaności gwarancyjnej Dostawcy</w:t>
      </w:r>
      <w:r w:rsidRPr="0067709B">
        <w:rPr>
          <w:rFonts w:ascii="Arial" w:hAnsi="Arial" w:cs="Arial"/>
          <w:sz w:val="22"/>
          <w:szCs w:val="22"/>
          <w:lang w:val="pl-PL"/>
        </w:rPr>
        <w:t xml:space="preserve"> z §7.</w:t>
      </w:r>
      <w:r w:rsidR="00A171E7" w:rsidRPr="0067709B">
        <w:rPr>
          <w:rFonts w:ascii="Arial" w:hAnsi="Arial" w:cs="Arial"/>
          <w:sz w:val="22"/>
          <w:szCs w:val="22"/>
          <w:lang w:val="pl-PL"/>
        </w:rPr>
        <w:t>9</w:t>
      </w:r>
      <w:r w:rsidRPr="0067709B">
        <w:rPr>
          <w:rFonts w:ascii="Arial" w:hAnsi="Arial" w:cs="Arial"/>
          <w:sz w:val="22"/>
          <w:szCs w:val="22"/>
          <w:lang w:val="pl-PL"/>
        </w:rPr>
        <w:t xml:space="preserve"> za jakość serwisu.</w:t>
      </w:r>
      <w:r w:rsidR="00E2748A" w:rsidRPr="0067709B">
        <w:rPr>
          <w:rFonts w:ascii="Arial" w:hAnsi="Arial" w:cs="Arial"/>
          <w:sz w:val="22"/>
          <w:szCs w:val="22"/>
          <w:lang w:val="pl-PL"/>
        </w:rPr>
        <w:t xml:space="preserve"> </w:t>
      </w:r>
    </w:p>
    <w:p w14:paraId="7F95647E" w14:textId="35D1DF89" w:rsidR="008E5077" w:rsidRPr="008E5077" w:rsidRDefault="008E5077" w:rsidP="007331FC">
      <w:pPr>
        <w:autoSpaceDE/>
        <w:autoSpaceDN/>
        <w:spacing w:after="60"/>
        <w:ind w:left="426" w:hanging="426"/>
        <w:jc w:val="both"/>
        <w:rPr>
          <w:rFonts w:ascii="Arial" w:hAnsi="Arial" w:cs="Arial"/>
          <w:sz w:val="22"/>
          <w:szCs w:val="22"/>
          <w:lang w:val="pl-PL"/>
        </w:rPr>
      </w:pPr>
      <w:r w:rsidRPr="00884C1F">
        <w:rPr>
          <w:rFonts w:ascii="Arial" w:hAnsi="Arial" w:cs="Arial"/>
          <w:sz w:val="22"/>
          <w:szCs w:val="22"/>
          <w:lang w:val="pl-PL"/>
        </w:rPr>
        <w:t>7.</w:t>
      </w:r>
      <w:r w:rsidRPr="008E5077">
        <w:rPr>
          <w:rFonts w:ascii="Arial" w:hAnsi="Arial" w:cs="Arial"/>
          <w:sz w:val="22"/>
          <w:szCs w:val="22"/>
          <w:lang w:val="pl-PL"/>
        </w:rPr>
        <w:t>5.</w:t>
      </w:r>
      <w:r w:rsidRPr="008E5077">
        <w:rPr>
          <w:rFonts w:ascii="Arial" w:hAnsi="Arial" w:cs="Arial"/>
          <w:sz w:val="22"/>
          <w:szCs w:val="22"/>
          <w:lang w:val="pl-PL"/>
        </w:rPr>
        <w:tab/>
      </w:r>
      <w:r w:rsidR="00526A2E" w:rsidRPr="00884C1F">
        <w:rPr>
          <w:rFonts w:ascii="Arial" w:hAnsi="Arial" w:cs="Arial"/>
          <w:color w:val="000000" w:themeColor="text1"/>
          <w:kern w:val="1"/>
          <w:sz w:val="22"/>
          <w:szCs w:val="22"/>
          <w:lang w:val="pl-PL" w:eastAsia="ar-SA"/>
        </w:rPr>
        <w:t xml:space="preserve">Odpowiedzialność Dostawcy nie obejmuje wad i usterek spowodowanych nieprawidłową eksploatacją, wypadkiem, </w:t>
      </w:r>
      <w:r w:rsidRPr="00884C1F">
        <w:rPr>
          <w:rFonts w:ascii="Arial" w:hAnsi="Arial" w:cs="Arial"/>
          <w:color w:val="000000" w:themeColor="text1"/>
          <w:kern w:val="1"/>
          <w:sz w:val="22"/>
          <w:szCs w:val="22"/>
          <w:lang w:val="pl-PL" w:eastAsia="ar-SA"/>
        </w:rPr>
        <w:t>ingerencją w urządzeni</w:t>
      </w:r>
      <w:r w:rsidR="0020453A">
        <w:rPr>
          <w:rFonts w:ascii="Arial" w:hAnsi="Arial" w:cs="Arial"/>
          <w:color w:val="000000" w:themeColor="text1"/>
          <w:kern w:val="1"/>
          <w:sz w:val="22"/>
          <w:szCs w:val="22"/>
          <w:lang w:val="pl-PL" w:eastAsia="ar-SA"/>
        </w:rPr>
        <w:t>a</w:t>
      </w:r>
      <w:r w:rsidRPr="00884C1F">
        <w:rPr>
          <w:rFonts w:ascii="Arial" w:hAnsi="Arial" w:cs="Arial"/>
          <w:color w:val="000000" w:themeColor="text1"/>
          <w:kern w:val="1"/>
          <w:sz w:val="22"/>
          <w:szCs w:val="22"/>
          <w:lang w:val="pl-PL" w:eastAsia="ar-SA"/>
        </w:rPr>
        <w:t xml:space="preserve"> Odbiorcy lub osób trzecich</w:t>
      </w:r>
      <w:r w:rsidR="00526A2E" w:rsidRPr="00884C1F">
        <w:rPr>
          <w:rFonts w:ascii="Arial" w:hAnsi="Arial" w:cs="Arial"/>
          <w:color w:val="000000" w:themeColor="text1"/>
          <w:kern w:val="1"/>
          <w:sz w:val="22"/>
          <w:szCs w:val="22"/>
          <w:lang w:val="pl-PL" w:eastAsia="ar-SA"/>
        </w:rPr>
        <w:t xml:space="preserve">. Odpowiedzialność Dostawcy nie obejmuje normalnego zużycia elementów </w:t>
      </w:r>
      <w:r w:rsidRPr="00884C1F">
        <w:rPr>
          <w:rFonts w:ascii="Arial" w:hAnsi="Arial" w:cs="Arial"/>
          <w:color w:val="000000" w:themeColor="text1"/>
          <w:kern w:val="1"/>
          <w:sz w:val="22"/>
          <w:szCs w:val="22"/>
          <w:lang w:val="pl-PL" w:eastAsia="ar-SA"/>
        </w:rPr>
        <w:t>urządze</w:t>
      </w:r>
      <w:r w:rsidR="0020453A">
        <w:rPr>
          <w:rFonts w:ascii="Arial" w:hAnsi="Arial" w:cs="Arial"/>
          <w:color w:val="000000" w:themeColor="text1"/>
          <w:kern w:val="1"/>
          <w:sz w:val="22"/>
          <w:szCs w:val="22"/>
          <w:lang w:val="pl-PL" w:eastAsia="ar-SA"/>
        </w:rPr>
        <w:t>ń</w:t>
      </w:r>
      <w:r w:rsidR="00526A2E" w:rsidRPr="00884C1F">
        <w:rPr>
          <w:rFonts w:ascii="Arial" w:hAnsi="Arial" w:cs="Arial"/>
          <w:color w:val="000000" w:themeColor="text1"/>
          <w:kern w:val="1"/>
          <w:sz w:val="22"/>
          <w:szCs w:val="22"/>
          <w:lang w:val="pl-PL" w:eastAsia="ar-SA"/>
        </w:rPr>
        <w:t>.</w:t>
      </w:r>
      <w:r w:rsidRPr="00884C1F">
        <w:rPr>
          <w:rFonts w:ascii="Arial" w:hAnsi="Arial" w:cs="Arial"/>
          <w:color w:val="000000" w:themeColor="text1"/>
          <w:kern w:val="1"/>
          <w:sz w:val="22"/>
          <w:szCs w:val="22"/>
          <w:lang w:val="pl-PL" w:eastAsia="ar-SA"/>
        </w:rPr>
        <w:t xml:space="preserve"> </w:t>
      </w:r>
      <w:r w:rsidRPr="008E5077">
        <w:rPr>
          <w:rFonts w:ascii="Arial" w:hAnsi="Arial" w:cs="Arial"/>
          <w:sz w:val="22"/>
          <w:szCs w:val="22"/>
          <w:lang w:val="pl-PL"/>
        </w:rPr>
        <w:t xml:space="preserve">W celu uniknięcia nieporozumień </w:t>
      </w:r>
      <w:r w:rsidR="00FE3290">
        <w:rPr>
          <w:rFonts w:ascii="Arial" w:hAnsi="Arial" w:cs="Arial"/>
          <w:sz w:val="22"/>
          <w:szCs w:val="22"/>
          <w:lang w:val="pl-PL"/>
        </w:rPr>
        <w:t>strony ustalają</w:t>
      </w:r>
      <w:r w:rsidRPr="008E5077">
        <w:rPr>
          <w:rFonts w:ascii="Arial" w:hAnsi="Arial" w:cs="Arial"/>
          <w:sz w:val="22"/>
          <w:szCs w:val="22"/>
          <w:lang w:val="pl-PL"/>
        </w:rPr>
        <w:t xml:space="preserve">, że zakres </w:t>
      </w:r>
      <w:r w:rsidR="00D43905">
        <w:rPr>
          <w:rFonts w:ascii="Arial" w:hAnsi="Arial" w:cs="Arial"/>
          <w:sz w:val="22"/>
          <w:szCs w:val="22"/>
          <w:lang w:val="pl-PL"/>
        </w:rPr>
        <w:t>odpowiedzialności</w:t>
      </w:r>
      <w:r w:rsidRPr="008E5077">
        <w:rPr>
          <w:rFonts w:ascii="Arial" w:hAnsi="Arial" w:cs="Arial"/>
          <w:sz w:val="22"/>
          <w:szCs w:val="22"/>
          <w:lang w:val="pl-PL"/>
        </w:rPr>
        <w:t xml:space="preserve"> gwaranc</w:t>
      </w:r>
      <w:r w:rsidR="00D43905">
        <w:rPr>
          <w:rFonts w:ascii="Arial" w:hAnsi="Arial" w:cs="Arial"/>
          <w:sz w:val="22"/>
          <w:szCs w:val="22"/>
          <w:lang w:val="pl-PL"/>
        </w:rPr>
        <w:t>y</w:t>
      </w:r>
      <w:r w:rsidRPr="008E5077">
        <w:rPr>
          <w:rFonts w:ascii="Arial" w:hAnsi="Arial" w:cs="Arial"/>
          <w:sz w:val="22"/>
          <w:szCs w:val="22"/>
          <w:lang w:val="pl-PL"/>
        </w:rPr>
        <w:t>j</w:t>
      </w:r>
      <w:r w:rsidR="00D43905">
        <w:rPr>
          <w:rFonts w:ascii="Arial" w:hAnsi="Arial" w:cs="Arial"/>
          <w:sz w:val="22"/>
          <w:szCs w:val="22"/>
          <w:lang w:val="pl-PL"/>
        </w:rPr>
        <w:t>nej</w:t>
      </w:r>
      <w:r w:rsidRPr="008E5077">
        <w:rPr>
          <w:rFonts w:ascii="Arial" w:hAnsi="Arial" w:cs="Arial"/>
          <w:sz w:val="22"/>
          <w:szCs w:val="22"/>
          <w:lang w:val="pl-PL"/>
        </w:rPr>
        <w:t xml:space="preserve"> </w:t>
      </w:r>
      <w:r w:rsidR="00FE3290">
        <w:rPr>
          <w:rFonts w:ascii="Arial" w:hAnsi="Arial" w:cs="Arial"/>
          <w:sz w:val="22"/>
          <w:szCs w:val="22"/>
          <w:lang w:val="pl-PL"/>
        </w:rPr>
        <w:t xml:space="preserve">nie </w:t>
      </w:r>
      <w:r w:rsidRPr="008E5077">
        <w:rPr>
          <w:rFonts w:ascii="Arial" w:hAnsi="Arial" w:cs="Arial"/>
          <w:sz w:val="22"/>
          <w:szCs w:val="22"/>
          <w:lang w:val="pl-PL"/>
        </w:rPr>
        <w:t xml:space="preserve">obejmuje </w:t>
      </w:r>
      <w:r w:rsidR="00D43905">
        <w:rPr>
          <w:rFonts w:ascii="Arial" w:hAnsi="Arial" w:cs="Arial"/>
          <w:sz w:val="22"/>
          <w:szCs w:val="22"/>
          <w:lang w:val="pl-PL"/>
        </w:rPr>
        <w:t xml:space="preserve">obowiązku wykonywania </w:t>
      </w:r>
      <w:r w:rsidRPr="008E5077">
        <w:rPr>
          <w:rFonts w:ascii="Arial" w:hAnsi="Arial" w:cs="Arial"/>
          <w:sz w:val="22"/>
          <w:szCs w:val="22"/>
          <w:lang w:val="pl-PL"/>
        </w:rPr>
        <w:t>czynności związanych z napraw</w:t>
      </w:r>
      <w:r w:rsidR="00D43905">
        <w:rPr>
          <w:rFonts w:ascii="Arial" w:hAnsi="Arial" w:cs="Arial"/>
          <w:sz w:val="22"/>
          <w:szCs w:val="22"/>
          <w:lang w:val="pl-PL"/>
        </w:rPr>
        <w:t>ą</w:t>
      </w:r>
      <w:r w:rsidRPr="008E5077">
        <w:rPr>
          <w:rFonts w:ascii="Arial" w:hAnsi="Arial" w:cs="Arial"/>
          <w:sz w:val="22"/>
          <w:szCs w:val="22"/>
          <w:lang w:val="pl-PL"/>
        </w:rPr>
        <w:t>:</w:t>
      </w:r>
    </w:p>
    <w:p w14:paraId="213D2A70" w14:textId="77777777" w:rsidR="008E5077" w:rsidRPr="001305AC" w:rsidRDefault="008E5077" w:rsidP="007331FC">
      <w:pPr>
        <w:pStyle w:val="Akapitzlist"/>
        <w:numPr>
          <w:ilvl w:val="0"/>
          <w:numId w:val="17"/>
        </w:numPr>
        <w:autoSpaceDE/>
        <w:autoSpaceDN/>
        <w:spacing w:after="60"/>
        <w:ind w:left="851"/>
        <w:contextualSpacing w:val="0"/>
        <w:jc w:val="both"/>
        <w:rPr>
          <w:rFonts w:ascii="Arial" w:hAnsi="Arial" w:cs="Arial"/>
          <w:sz w:val="22"/>
          <w:szCs w:val="22"/>
          <w:lang w:val="pl-PL"/>
        </w:rPr>
      </w:pPr>
      <w:r w:rsidRPr="001305AC">
        <w:rPr>
          <w:rFonts w:ascii="Arial" w:hAnsi="Arial" w:cs="Arial"/>
          <w:sz w:val="22"/>
          <w:szCs w:val="22"/>
          <w:lang w:val="pl-PL"/>
        </w:rPr>
        <w:t>uszkodzeń mechanicznych spowodowanych uderzeniem, kolizją, wypadkiem,</w:t>
      </w:r>
    </w:p>
    <w:p w14:paraId="4291DD7C" w14:textId="77777777" w:rsidR="008E5077" w:rsidRPr="001305AC" w:rsidRDefault="008E5077" w:rsidP="007331FC">
      <w:pPr>
        <w:pStyle w:val="Akapitzlist"/>
        <w:numPr>
          <w:ilvl w:val="0"/>
          <w:numId w:val="17"/>
        </w:numPr>
        <w:autoSpaceDE/>
        <w:autoSpaceDN/>
        <w:spacing w:after="60"/>
        <w:ind w:left="851"/>
        <w:contextualSpacing w:val="0"/>
        <w:jc w:val="both"/>
        <w:rPr>
          <w:rFonts w:ascii="Arial" w:hAnsi="Arial" w:cs="Arial"/>
          <w:sz w:val="22"/>
          <w:szCs w:val="22"/>
        </w:rPr>
      </w:pPr>
      <w:r w:rsidRPr="001305AC">
        <w:rPr>
          <w:rFonts w:ascii="Arial" w:hAnsi="Arial" w:cs="Arial"/>
          <w:sz w:val="22"/>
          <w:szCs w:val="22"/>
        </w:rPr>
        <w:t>uszkodzeń spowodowanych przeciążeniem mechanicznym,</w:t>
      </w:r>
    </w:p>
    <w:p w14:paraId="70EAACDE" w14:textId="0F67255D" w:rsidR="008E5077" w:rsidRPr="001305AC" w:rsidRDefault="008E5077" w:rsidP="007331FC">
      <w:pPr>
        <w:pStyle w:val="Akapitzlist"/>
        <w:numPr>
          <w:ilvl w:val="0"/>
          <w:numId w:val="17"/>
        </w:numPr>
        <w:autoSpaceDE/>
        <w:autoSpaceDN/>
        <w:spacing w:after="60"/>
        <w:ind w:left="851"/>
        <w:contextualSpacing w:val="0"/>
        <w:jc w:val="both"/>
        <w:rPr>
          <w:rFonts w:ascii="Arial" w:hAnsi="Arial" w:cs="Arial"/>
          <w:sz w:val="22"/>
          <w:szCs w:val="22"/>
          <w:lang w:val="pl-PL"/>
        </w:rPr>
      </w:pPr>
      <w:r w:rsidRPr="001305AC">
        <w:rPr>
          <w:rFonts w:ascii="Arial" w:hAnsi="Arial" w:cs="Arial"/>
          <w:sz w:val="22"/>
          <w:szCs w:val="22"/>
          <w:lang w:val="pl-PL"/>
        </w:rPr>
        <w:t xml:space="preserve">uszkodzeń spowodowanych samowolnym dokonywaniem napraw lub konserwacji, używaniem przez </w:t>
      </w:r>
      <w:r>
        <w:rPr>
          <w:rFonts w:ascii="Arial" w:hAnsi="Arial" w:cs="Arial"/>
          <w:sz w:val="22"/>
          <w:szCs w:val="22"/>
          <w:lang w:val="pl-PL"/>
        </w:rPr>
        <w:t>Odbiorcę</w:t>
      </w:r>
      <w:r w:rsidRPr="001305AC">
        <w:rPr>
          <w:rFonts w:ascii="Arial" w:hAnsi="Arial" w:cs="Arial"/>
          <w:sz w:val="22"/>
          <w:szCs w:val="22"/>
          <w:lang w:val="pl-PL"/>
        </w:rPr>
        <w:t xml:space="preserve"> niedozwolonego osprzętu, dokonywanymi zmianami lub modyfikacjami urządze</w:t>
      </w:r>
      <w:r w:rsidR="0020453A">
        <w:rPr>
          <w:rFonts w:ascii="Arial" w:hAnsi="Arial" w:cs="Arial"/>
          <w:sz w:val="22"/>
          <w:szCs w:val="22"/>
          <w:lang w:val="pl-PL"/>
        </w:rPr>
        <w:t>ń</w:t>
      </w:r>
      <w:r w:rsidRPr="001305AC">
        <w:rPr>
          <w:rFonts w:ascii="Arial" w:hAnsi="Arial" w:cs="Arial"/>
          <w:sz w:val="22"/>
          <w:szCs w:val="22"/>
          <w:lang w:val="pl-PL"/>
        </w:rPr>
        <w:t>,</w:t>
      </w:r>
    </w:p>
    <w:p w14:paraId="75F6C425" w14:textId="77777777" w:rsidR="008E5077" w:rsidRPr="001305AC" w:rsidRDefault="008E5077" w:rsidP="007331FC">
      <w:pPr>
        <w:pStyle w:val="Akapitzlist"/>
        <w:numPr>
          <w:ilvl w:val="0"/>
          <w:numId w:val="17"/>
        </w:numPr>
        <w:autoSpaceDE/>
        <w:autoSpaceDN/>
        <w:spacing w:after="60"/>
        <w:ind w:left="851"/>
        <w:contextualSpacing w:val="0"/>
        <w:jc w:val="both"/>
        <w:rPr>
          <w:rFonts w:ascii="Arial" w:hAnsi="Arial" w:cs="Arial"/>
          <w:sz w:val="22"/>
          <w:szCs w:val="22"/>
          <w:lang w:val="pl-PL"/>
        </w:rPr>
      </w:pPr>
      <w:r w:rsidRPr="001305AC">
        <w:rPr>
          <w:rFonts w:ascii="Arial" w:hAnsi="Arial" w:cs="Arial"/>
          <w:sz w:val="22"/>
          <w:szCs w:val="22"/>
          <w:lang w:val="pl-PL"/>
        </w:rPr>
        <w:t>uszkodzeń powstałych na skutek działania siły wyższej,</w:t>
      </w:r>
    </w:p>
    <w:p w14:paraId="16CFB741" w14:textId="77777777" w:rsidR="008E5077" w:rsidRDefault="008E5077" w:rsidP="00423621">
      <w:pPr>
        <w:pStyle w:val="Akapitzlist"/>
        <w:numPr>
          <w:ilvl w:val="0"/>
          <w:numId w:val="17"/>
        </w:numPr>
        <w:autoSpaceDE/>
        <w:autoSpaceDN/>
        <w:spacing w:after="120"/>
        <w:ind w:left="851"/>
        <w:jc w:val="both"/>
        <w:rPr>
          <w:rFonts w:ascii="Arial" w:hAnsi="Arial" w:cs="Arial"/>
          <w:sz w:val="22"/>
          <w:szCs w:val="22"/>
          <w:lang w:val="pl-PL"/>
        </w:rPr>
      </w:pPr>
      <w:r w:rsidRPr="001305AC">
        <w:rPr>
          <w:rFonts w:ascii="Arial" w:hAnsi="Arial" w:cs="Arial"/>
          <w:sz w:val="22"/>
          <w:szCs w:val="22"/>
          <w:lang w:val="pl-PL"/>
        </w:rPr>
        <w:t>uszkodzeń powstałych na skutek niewykonania lub niewłaściwego wykonania czynności obsługi codziennej, złej jakości paliwa</w:t>
      </w:r>
      <w:r>
        <w:rPr>
          <w:rFonts w:ascii="Arial" w:hAnsi="Arial" w:cs="Arial"/>
          <w:sz w:val="22"/>
          <w:szCs w:val="22"/>
          <w:lang w:val="pl-PL"/>
        </w:rPr>
        <w:t>.</w:t>
      </w:r>
    </w:p>
    <w:p w14:paraId="0C817B08" w14:textId="25C1D11E" w:rsidR="005B0464" w:rsidRDefault="008E5077" w:rsidP="00423621">
      <w:pPr>
        <w:spacing w:after="120"/>
        <w:ind w:left="426" w:hanging="426"/>
        <w:jc w:val="both"/>
        <w:rPr>
          <w:rFonts w:ascii="Arial" w:hAnsi="Arial" w:cs="Arial"/>
          <w:sz w:val="22"/>
          <w:szCs w:val="22"/>
          <w:lang w:val="pl-PL"/>
        </w:rPr>
      </w:pPr>
      <w:r w:rsidRPr="00847010">
        <w:rPr>
          <w:rFonts w:ascii="Arial" w:hAnsi="Arial" w:cs="Arial"/>
          <w:sz w:val="22"/>
          <w:szCs w:val="22"/>
          <w:lang w:val="pl-PL"/>
        </w:rPr>
        <w:t>7.6.</w:t>
      </w:r>
      <w:r w:rsidR="00FE3290">
        <w:rPr>
          <w:rFonts w:ascii="Arial" w:hAnsi="Arial" w:cs="Arial"/>
          <w:sz w:val="22"/>
          <w:szCs w:val="22"/>
          <w:lang w:val="pl-PL"/>
        </w:rPr>
        <w:tab/>
      </w:r>
      <w:r w:rsidR="00DD689F" w:rsidRPr="00847010">
        <w:rPr>
          <w:rFonts w:ascii="Arial" w:hAnsi="Arial" w:cs="Arial"/>
          <w:sz w:val="22"/>
          <w:szCs w:val="22"/>
          <w:lang w:val="pl-PL"/>
        </w:rPr>
        <w:t xml:space="preserve">Odbiorca jest zobowiązany poinformować Dostawcę o wykryciu wady podlegającej gwarancji najpóźniej w terminie </w:t>
      </w:r>
      <w:r w:rsidR="003445D0">
        <w:rPr>
          <w:rFonts w:ascii="Arial" w:hAnsi="Arial" w:cs="Arial"/>
          <w:sz w:val="22"/>
          <w:szCs w:val="22"/>
          <w:lang w:val="pl-PL"/>
        </w:rPr>
        <w:t>3</w:t>
      </w:r>
      <w:r w:rsidR="003445D0" w:rsidRPr="00847010">
        <w:rPr>
          <w:rFonts w:ascii="Arial" w:hAnsi="Arial" w:cs="Arial"/>
          <w:sz w:val="22"/>
          <w:szCs w:val="22"/>
          <w:lang w:val="pl-PL"/>
        </w:rPr>
        <w:t xml:space="preserve"> </w:t>
      </w:r>
      <w:r w:rsidR="00DD689F" w:rsidRPr="00847010">
        <w:rPr>
          <w:rFonts w:ascii="Arial" w:hAnsi="Arial" w:cs="Arial"/>
          <w:sz w:val="22"/>
          <w:szCs w:val="22"/>
          <w:lang w:val="pl-PL"/>
        </w:rPr>
        <w:t xml:space="preserve">dni </w:t>
      </w:r>
      <w:r w:rsidR="003445D0">
        <w:rPr>
          <w:rFonts w:ascii="Arial" w:hAnsi="Arial" w:cs="Arial"/>
          <w:sz w:val="22"/>
          <w:szCs w:val="22"/>
          <w:lang w:val="pl-PL"/>
        </w:rPr>
        <w:t xml:space="preserve">roboczych </w:t>
      </w:r>
      <w:r w:rsidR="00DD689F" w:rsidRPr="00847010">
        <w:rPr>
          <w:rFonts w:ascii="Arial" w:hAnsi="Arial" w:cs="Arial"/>
          <w:sz w:val="22"/>
          <w:szCs w:val="22"/>
          <w:lang w:val="pl-PL"/>
        </w:rPr>
        <w:t xml:space="preserve">od jej wykrycia. Po wykryciu wady Odbiorca </w:t>
      </w:r>
      <w:r w:rsidR="00DD689F" w:rsidRPr="00D47C99">
        <w:rPr>
          <w:rFonts w:ascii="Arial" w:hAnsi="Arial" w:cs="Arial"/>
          <w:sz w:val="22"/>
          <w:szCs w:val="22"/>
          <w:lang w:val="pl-PL"/>
        </w:rPr>
        <w:t>zobowiązany jest do podjęcia działa</w:t>
      </w:r>
      <w:r w:rsidR="00CA1BF8">
        <w:rPr>
          <w:rFonts w:ascii="Arial" w:hAnsi="Arial" w:cs="Arial"/>
          <w:sz w:val="22"/>
          <w:szCs w:val="22"/>
          <w:lang w:val="pl-PL"/>
        </w:rPr>
        <w:t>ń</w:t>
      </w:r>
      <w:r w:rsidR="00DD689F" w:rsidRPr="00D47C99">
        <w:rPr>
          <w:rFonts w:ascii="Arial" w:hAnsi="Arial" w:cs="Arial"/>
          <w:sz w:val="22"/>
          <w:szCs w:val="22"/>
          <w:lang w:val="pl-PL"/>
        </w:rPr>
        <w:t xml:space="preserve"> lub</w:t>
      </w:r>
      <w:r w:rsidR="00DD689F" w:rsidRPr="00F77F10">
        <w:rPr>
          <w:rFonts w:ascii="Arial" w:hAnsi="Arial" w:cs="Arial"/>
          <w:sz w:val="22"/>
          <w:szCs w:val="22"/>
          <w:lang w:val="pl-PL"/>
        </w:rPr>
        <w:t xml:space="preserve"> zaniechań w celu zapob</w:t>
      </w:r>
      <w:r w:rsidR="00DD689F" w:rsidRPr="0082198C">
        <w:rPr>
          <w:rFonts w:ascii="Arial" w:hAnsi="Arial" w:cs="Arial"/>
          <w:sz w:val="22"/>
          <w:szCs w:val="22"/>
          <w:lang w:val="pl-PL"/>
        </w:rPr>
        <w:t>ieżenia zwiększeniu się rozmiarów wady objętej</w:t>
      </w:r>
      <w:r w:rsidR="00DD689F" w:rsidRPr="00297AE6">
        <w:rPr>
          <w:rFonts w:ascii="Arial" w:hAnsi="Arial" w:cs="Arial"/>
          <w:sz w:val="22"/>
          <w:szCs w:val="22"/>
          <w:lang w:val="pl-PL"/>
        </w:rPr>
        <w:t xml:space="preserve"> gwarancją. Zakres odpowiedzialności gwarancyjnej Dostawcy ulega ograniczeniu w zakresie w jakim naruszenie powyższych obowiązków Odbiorcy skutkowało zwiększeniem się rozmiarów wady.</w:t>
      </w:r>
      <w:r w:rsidR="00381169" w:rsidRPr="00381169">
        <w:rPr>
          <w:rFonts w:ascii="Arial" w:hAnsi="Arial" w:cs="Arial"/>
          <w:sz w:val="22"/>
          <w:szCs w:val="22"/>
          <w:lang w:val="pl-PL"/>
        </w:rPr>
        <w:t xml:space="preserve">  </w:t>
      </w:r>
    </w:p>
    <w:p w14:paraId="3825EB95" w14:textId="59538AFF" w:rsidR="00B171B7" w:rsidRPr="00297AE6" w:rsidRDefault="005B0464" w:rsidP="00423621">
      <w:pPr>
        <w:spacing w:after="120"/>
        <w:ind w:left="426" w:hanging="426"/>
        <w:jc w:val="both"/>
        <w:rPr>
          <w:rFonts w:ascii="Arial" w:hAnsi="Arial" w:cs="Arial"/>
          <w:sz w:val="22"/>
          <w:szCs w:val="22"/>
          <w:lang w:val="pl-PL"/>
        </w:rPr>
      </w:pPr>
      <w:r>
        <w:rPr>
          <w:rFonts w:ascii="Arial" w:hAnsi="Arial" w:cs="Arial"/>
          <w:sz w:val="22"/>
          <w:szCs w:val="22"/>
          <w:lang w:val="pl-PL"/>
        </w:rPr>
        <w:t>7.</w:t>
      </w:r>
      <w:r w:rsidR="00CE3CAD">
        <w:rPr>
          <w:rFonts w:ascii="Arial" w:hAnsi="Arial" w:cs="Arial"/>
          <w:sz w:val="22"/>
          <w:szCs w:val="22"/>
          <w:lang w:val="pl-PL"/>
        </w:rPr>
        <w:t>7</w:t>
      </w:r>
      <w:r>
        <w:rPr>
          <w:rFonts w:ascii="Arial" w:hAnsi="Arial" w:cs="Arial"/>
          <w:sz w:val="22"/>
          <w:szCs w:val="22"/>
          <w:lang w:val="pl-PL"/>
        </w:rPr>
        <w:t>.</w:t>
      </w:r>
      <w:r w:rsidR="00D87269">
        <w:rPr>
          <w:rFonts w:ascii="Arial" w:hAnsi="Arial" w:cs="Arial"/>
          <w:sz w:val="22"/>
          <w:szCs w:val="22"/>
          <w:lang w:val="pl-PL"/>
        </w:rPr>
        <w:tab/>
      </w:r>
      <w:r w:rsidR="00B171B7" w:rsidRPr="00884C1F">
        <w:rPr>
          <w:rFonts w:ascii="Arial" w:hAnsi="Arial" w:cs="Arial"/>
          <w:sz w:val="22"/>
          <w:szCs w:val="22"/>
          <w:lang w:val="pl-PL"/>
        </w:rPr>
        <w:t xml:space="preserve">W przypadku </w:t>
      </w:r>
      <w:r w:rsidR="00B171B7" w:rsidRPr="00EE0EA4">
        <w:rPr>
          <w:rFonts w:ascii="Arial" w:hAnsi="Arial" w:cs="Arial"/>
          <w:sz w:val="22"/>
          <w:szCs w:val="22"/>
          <w:lang w:val="pl-PL"/>
        </w:rPr>
        <w:t>wyst</w:t>
      </w:r>
      <w:r w:rsidR="00B171B7" w:rsidRPr="00EE0EA4">
        <w:rPr>
          <w:rFonts w:ascii="Arial" w:hAnsi="Arial" w:cs="Arial" w:hint="eastAsia"/>
          <w:sz w:val="22"/>
          <w:szCs w:val="22"/>
          <w:lang w:val="pl-PL"/>
        </w:rPr>
        <w:t>ą</w:t>
      </w:r>
      <w:r w:rsidR="00B171B7" w:rsidRPr="00EE0EA4">
        <w:rPr>
          <w:rFonts w:ascii="Arial" w:hAnsi="Arial" w:cs="Arial"/>
          <w:sz w:val="22"/>
          <w:szCs w:val="22"/>
          <w:lang w:val="pl-PL"/>
        </w:rPr>
        <w:t>pienia wady</w:t>
      </w:r>
      <w:r w:rsidR="0020453A">
        <w:rPr>
          <w:rFonts w:ascii="Arial" w:hAnsi="Arial" w:cs="Arial"/>
          <w:sz w:val="22"/>
          <w:szCs w:val="22"/>
          <w:lang w:val="pl-PL"/>
        </w:rPr>
        <w:t xml:space="preserve"> któregoś z</w:t>
      </w:r>
      <w:r w:rsidR="00B171B7" w:rsidRPr="00EE0EA4">
        <w:rPr>
          <w:rFonts w:ascii="Arial" w:hAnsi="Arial" w:cs="Arial"/>
          <w:sz w:val="22"/>
          <w:szCs w:val="22"/>
          <w:lang w:val="pl-PL"/>
        </w:rPr>
        <w:t xml:space="preserve"> </w:t>
      </w:r>
      <w:r w:rsidR="00D87269" w:rsidRPr="00EE0EA4">
        <w:rPr>
          <w:rFonts w:ascii="Arial" w:hAnsi="Arial" w:cs="Arial"/>
          <w:sz w:val="22"/>
          <w:szCs w:val="22"/>
          <w:lang w:val="pl-PL"/>
        </w:rPr>
        <w:t>urządze</w:t>
      </w:r>
      <w:r w:rsidR="0020453A">
        <w:rPr>
          <w:rFonts w:ascii="Arial" w:hAnsi="Arial" w:cs="Arial"/>
          <w:sz w:val="22"/>
          <w:szCs w:val="22"/>
          <w:lang w:val="pl-PL"/>
        </w:rPr>
        <w:t>ń</w:t>
      </w:r>
      <w:r w:rsidR="00B171B7" w:rsidRPr="00EE0EA4">
        <w:rPr>
          <w:rFonts w:ascii="Arial" w:hAnsi="Arial" w:cs="Arial"/>
          <w:sz w:val="22"/>
          <w:szCs w:val="22"/>
          <w:lang w:val="pl-PL"/>
        </w:rPr>
        <w:t>, której usuni</w:t>
      </w:r>
      <w:r w:rsidR="00B171B7" w:rsidRPr="00EE0EA4">
        <w:rPr>
          <w:rFonts w:ascii="Arial" w:hAnsi="Arial" w:cs="Arial" w:hint="eastAsia"/>
          <w:sz w:val="22"/>
          <w:szCs w:val="22"/>
          <w:lang w:val="pl-PL"/>
        </w:rPr>
        <w:t>ę</w:t>
      </w:r>
      <w:r w:rsidR="00B171B7" w:rsidRPr="00185A92">
        <w:rPr>
          <w:rFonts w:ascii="Arial" w:hAnsi="Arial" w:cs="Arial"/>
          <w:sz w:val="22"/>
          <w:szCs w:val="22"/>
          <w:lang w:val="pl-PL"/>
        </w:rPr>
        <w:t>cie jest niemo</w:t>
      </w:r>
      <w:r w:rsidR="00B171B7" w:rsidRPr="00185A92">
        <w:rPr>
          <w:rFonts w:ascii="Arial" w:hAnsi="Arial" w:cs="Arial" w:hint="eastAsia"/>
          <w:sz w:val="22"/>
          <w:szCs w:val="22"/>
          <w:lang w:val="pl-PL"/>
        </w:rPr>
        <w:t>ż</w:t>
      </w:r>
      <w:r w:rsidR="00B171B7" w:rsidRPr="00185A92">
        <w:rPr>
          <w:rFonts w:ascii="Arial" w:hAnsi="Arial" w:cs="Arial"/>
          <w:sz w:val="22"/>
          <w:szCs w:val="22"/>
          <w:lang w:val="pl-PL"/>
        </w:rPr>
        <w:t xml:space="preserve">liwe lub </w:t>
      </w:r>
      <w:r w:rsidR="00170288" w:rsidRPr="00185A92">
        <w:rPr>
          <w:rFonts w:ascii="Arial" w:hAnsi="Arial" w:cs="Arial"/>
          <w:sz w:val="22"/>
          <w:szCs w:val="22"/>
          <w:lang w:val="pl-PL"/>
        </w:rPr>
        <w:t>pomimo pięciokrotne</w:t>
      </w:r>
      <w:r w:rsidR="00CE3CAD" w:rsidRPr="00185A92">
        <w:rPr>
          <w:rFonts w:ascii="Arial" w:hAnsi="Arial" w:cs="Arial"/>
          <w:sz w:val="22"/>
          <w:szCs w:val="22"/>
          <w:lang w:val="pl-PL"/>
        </w:rPr>
        <w:t xml:space="preserve">go usuwania wady </w:t>
      </w:r>
      <w:r w:rsidR="00BE198F" w:rsidRPr="00185A92">
        <w:rPr>
          <w:rFonts w:ascii="Arial" w:hAnsi="Arial" w:cs="Arial"/>
          <w:sz w:val="22"/>
          <w:szCs w:val="22"/>
          <w:lang w:val="pl-PL"/>
        </w:rPr>
        <w:t xml:space="preserve">tego samego </w:t>
      </w:r>
      <w:r w:rsidR="00BE198F" w:rsidRPr="00C65932">
        <w:rPr>
          <w:rFonts w:ascii="Arial" w:hAnsi="Arial" w:cs="Arial"/>
          <w:sz w:val="22"/>
          <w:szCs w:val="22"/>
          <w:lang w:val="pl-PL"/>
        </w:rPr>
        <w:t>podzespołu lub elementu</w:t>
      </w:r>
      <w:r w:rsidR="00BE198F" w:rsidRPr="005F6357">
        <w:rPr>
          <w:rFonts w:ascii="Arial" w:hAnsi="Arial" w:cs="Arial"/>
          <w:sz w:val="22"/>
          <w:szCs w:val="22"/>
          <w:lang w:val="pl-PL"/>
        </w:rPr>
        <w:t xml:space="preserve">, </w:t>
      </w:r>
      <w:r w:rsidR="00CE3CAD" w:rsidRPr="005F6357">
        <w:rPr>
          <w:rFonts w:ascii="Arial" w:hAnsi="Arial" w:cs="Arial"/>
          <w:sz w:val="22"/>
          <w:szCs w:val="22"/>
          <w:lang w:val="pl-PL"/>
        </w:rPr>
        <w:t>urządzenie ponownie jest niesprawne, przez co nie</w:t>
      </w:r>
      <w:r w:rsidR="00B171B7" w:rsidRPr="00EE0EA4">
        <w:rPr>
          <w:rFonts w:ascii="Arial" w:hAnsi="Arial" w:cs="Arial"/>
          <w:sz w:val="22"/>
          <w:szCs w:val="22"/>
          <w:lang w:val="pl-PL"/>
        </w:rPr>
        <w:t xml:space="preserve"> spe</w:t>
      </w:r>
      <w:r w:rsidR="00B171B7" w:rsidRPr="00EE0EA4">
        <w:rPr>
          <w:rFonts w:ascii="Arial" w:hAnsi="Arial" w:cs="Arial" w:hint="eastAsia"/>
          <w:sz w:val="22"/>
          <w:szCs w:val="22"/>
          <w:lang w:val="pl-PL"/>
        </w:rPr>
        <w:t>ł</w:t>
      </w:r>
      <w:r w:rsidR="00B171B7" w:rsidRPr="00EE0EA4">
        <w:rPr>
          <w:rFonts w:ascii="Arial" w:hAnsi="Arial" w:cs="Arial"/>
          <w:sz w:val="22"/>
          <w:szCs w:val="22"/>
          <w:lang w:val="pl-PL"/>
        </w:rPr>
        <w:t>nia wymaga</w:t>
      </w:r>
      <w:r w:rsidR="00B171B7" w:rsidRPr="00EE0EA4">
        <w:rPr>
          <w:rFonts w:ascii="Arial" w:hAnsi="Arial" w:cs="Arial" w:hint="eastAsia"/>
          <w:sz w:val="22"/>
          <w:szCs w:val="22"/>
          <w:lang w:val="pl-PL"/>
        </w:rPr>
        <w:t>ń</w:t>
      </w:r>
      <w:r w:rsidR="00B171B7" w:rsidRPr="00EE0EA4">
        <w:rPr>
          <w:rFonts w:ascii="Arial" w:hAnsi="Arial" w:cs="Arial"/>
          <w:sz w:val="22"/>
          <w:szCs w:val="22"/>
          <w:lang w:val="pl-PL"/>
        </w:rPr>
        <w:t xml:space="preserve"> </w:t>
      </w:r>
      <w:r w:rsidR="00CE3CAD" w:rsidRPr="00EE0EA4">
        <w:rPr>
          <w:rFonts w:ascii="Arial" w:hAnsi="Arial" w:cs="Arial"/>
          <w:sz w:val="22"/>
          <w:szCs w:val="22"/>
          <w:lang w:val="pl-PL"/>
        </w:rPr>
        <w:t xml:space="preserve">technicznych </w:t>
      </w:r>
      <w:r w:rsidR="00B171B7" w:rsidRPr="00EE0EA4">
        <w:rPr>
          <w:rFonts w:ascii="Arial" w:hAnsi="Arial" w:cs="Arial"/>
          <w:sz w:val="22"/>
          <w:szCs w:val="22"/>
          <w:lang w:val="pl-PL"/>
        </w:rPr>
        <w:t>wynikaj</w:t>
      </w:r>
      <w:r w:rsidR="00B171B7" w:rsidRPr="00EE0EA4">
        <w:rPr>
          <w:rFonts w:ascii="Arial" w:hAnsi="Arial" w:cs="Arial" w:hint="eastAsia"/>
          <w:sz w:val="22"/>
          <w:szCs w:val="22"/>
          <w:lang w:val="pl-PL"/>
        </w:rPr>
        <w:t>ą</w:t>
      </w:r>
      <w:r w:rsidR="00B171B7" w:rsidRPr="00EE0EA4">
        <w:rPr>
          <w:rFonts w:ascii="Arial" w:hAnsi="Arial" w:cs="Arial"/>
          <w:sz w:val="22"/>
          <w:szCs w:val="22"/>
          <w:lang w:val="pl-PL"/>
        </w:rPr>
        <w:t>cych z</w:t>
      </w:r>
      <w:r w:rsidR="00F015FD" w:rsidRPr="00EE0EA4">
        <w:rPr>
          <w:rFonts w:ascii="Arial" w:hAnsi="Arial" w:cs="Arial"/>
          <w:sz w:val="22"/>
          <w:szCs w:val="22"/>
          <w:lang w:val="pl-PL"/>
        </w:rPr>
        <w:t xml:space="preserve"> niniejszej umowy</w:t>
      </w:r>
      <w:r w:rsidR="00B171B7" w:rsidRPr="00EE0EA4">
        <w:rPr>
          <w:rFonts w:ascii="Arial" w:hAnsi="Arial" w:cs="Arial"/>
          <w:sz w:val="22"/>
          <w:szCs w:val="22"/>
          <w:lang w:val="pl-PL"/>
        </w:rPr>
        <w:t>, to Dostawca zobowi</w:t>
      </w:r>
      <w:r w:rsidR="00B171B7" w:rsidRPr="00EE0EA4">
        <w:rPr>
          <w:rFonts w:ascii="Arial" w:hAnsi="Arial" w:cs="Arial" w:hint="eastAsia"/>
          <w:sz w:val="22"/>
          <w:szCs w:val="22"/>
          <w:lang w:val="pl-PL"/>
        </w:rPr>
        <w:t>ą</w:t>
      </w:r>
      <w:r w:rsidR="00B171B7" w:rsidRPr="00EE0EA4">
        <w:rPr>
          <w:rFonts w:ascii="Arial" w:hAnsi="Arial" w:cs="Arial"/>
          <w:sz w:val="22"/>
          <w:szCs w:val="22"/>
          <w:lang w:val="pl-PL"/>
        </w:rPr>
        <w:t xml:space="preserve">zany jest w terminie </w:t>
      </w:r>
      <w:r w:rsidR="003445D0" w:rsidRPr="00EE0EA4">
        <w:rPr>
          <w:rFonts w:ascii="Arial" w:hAnsi="Arial" w:cs="Arial"/>
          <w:sz w:val="22"/>
          <w:szCs w:val="22"/>
          <w:lang w:val="pl-PL"/>
        </w:rPr>
        <w:t xml:space="preserve">sześciu miesięcy </w:t>
      </w:r>
      <w:r w:rsidR="00B171B7" w:rsidRPr="00EE0EA4">
        <w:rPr>
          <w:rFonts w:ascii="Arial" w:hAnsi="Arial" w:cs="Arial"/>
          <w:sz w:val="22"/>
          <w:szCs w:val="22"/>
          <w:lang w:val="pl-PL"/>
        </w:rPr>
        <w:t>wymieni</w:t>
      </w:r>
      <w:r w:rsidR="00B171B7" w:rsidRPr="00EE0EA4">
        <w:rPr>
          <w:rFonts w:ascii="Arial" w:hAnsi="Arial" w:cs="Arial" w:hint="eastAsia"/>
          <w:sz w:val="22"/>
          <w:szCs w:val="22"/>
          <w:lang w:val="pl-PL"/>
        </w:rPr>
        <w:t>ć</w:t>
      </w:r>
      <w:r w:rsidR="00B171B7" w:rsidRPr="00EE0EA4">
        <w:rPr>
          <w:rFonts w:ascii="Arial" w:hAnsi="Arial" w:cs="Arial"/>
          <w:sz w:val="22"/>
          <w:szCs w:val="22"/>
          <w:lang w:val="pl-PL"/>
        </w:rPr>
        <w:t xml:space="preserve"> wadliw</w:t>
      </w:r>
      <w:r w:rsidR="00D87269" w:rsidRPr="00EE0EA4">
        <w:rPr>
          <w:rFonts w:ascii="Arial" w:hAnsi="Arial" w:cs="Arial"/>
          <w:sz w:val="22"/>
          <w:szCs w:val="22"/>
          <w:lang w:val="pl-PL"/>
        </w:rPr>
        <w:t>e urządzenie</w:t>
      </w:r>
      <w:r w:rsidR="00B171B7" w:rsidRPr="00EE0EA4">
        <w:rPr>
          <w:rFonts w:ascii="Arial" w:hAnsi="Arial" w:cs="Arial"/>
          <w:sz w:val="22"/>
          <w:szCs w:val="22"/>
          <w:lang w:val="pl-PL"/>
        </w:rPr>
        <w:t xml:space="preserve"> na now</w:t>
      </w:r>
      <w:r w:rsidR="00D87269" w:rsidRPr="00EE0EA4">
        <w:rPr>
          <w:rFonts w:ascii="Arial" w:hAnsi="Arial" w:cs="Arial"/>
          <w:sz w:val="22"/>
          <w:szCs w:val="22"/>
          <w:lang w:val="pl-PL"/>
        </w:rPr>
        <w:t>e</w:t>
      </w:r>
      <w:r w:rsidR="00B171B7" w:rsidRPr="00EE0EA4">
        <w:rPr>
          <w:rFonts w:ascii="Arial" w:hAnsi="Arial" w:cs="Arial"/>
          <w:sz w:val="22"/>
          <w:szCs w:val="22"/>
          <w:lang w:val="pl-PL"/>
        </w:rPr>
        <w:t xml:space="preserve"> woln</w:t>
      </w:r>
      <w:r w:rsidR="00D87269" w:rsidRPr="00EE0EA4">
        <w:rPr>
          <w:rFonts w:ascii="Arial" w:hAnsi="Arial" w:cs="Arial"/>
          <w:sz w:val="22"/>
          <w:szCs w:val="22"/>
          <w:lang w:val="pl-PL"/>
        </w:rPr>
        <w:t>e</w:t>
      </w:r>
      <w:r w:rsidR="00B171B7" w:rsidRPr="00EE0EA4">
        <w:rPr>
          <w:rFonts w:ascii="Arial" w:hAnsi="Arial" w:cs="Arial"/>
          <w:sz w:val="22"/>
          <w:szCs w:val="22"/>
          <w:lang w:val="pl-PL"/>
        </w:rPr>
        <w:t xml:space="preserve"> od wad</w:t>
      </w:r>
      <w:r w:rsidR="00EA724D" w:rsidRPr="00EE0EA4">
        <w:rPr>
          <w:rFonts w:ascii="Arial" w:hAnsi="Arial" w:cs="Arial"/>
          <w:sz w:val="22"/>
          <w:szCs w:val="22"/>
          <w:lang w:val="pl-PL"/>
        </w:rPr>
        <w:t xml:space="preserve">. </w:t>
      </w:r>
      <w:r w:rsidR="004C3059" w:rsidRPr="00EE0EA4">
        <w:rPr>
          <w:rFonts w:ascii="Arial" w:hAnsi="Arial" w:cs="Arial"/>
          <w:sz w:val="22"/>
          <w:szCs w:val="22"/>
          <w:lang w:val="pl-PL"/>
        </w:rPr>
        <w:t>Przed upływem tego terminu Dostawca z</w:t>
      </w:r>
      <w:r w:rsidR="00EA724D" w:rsidRPr="00EE0EA4">
        <w:rPr>
          <w:rFonts w:ascii="Arial" w:hAnsi="Arial" w:cs="Arial"/>
          <w:sz w:val="22"/>
          <w:szCs w:val="22"/>
          <w:lang w:val="pl-PL"/>
        </w:rPr>
        <w:t>a zgodą Odbior</w:t>
      </w:r>
      <w:r w:rsidR="004C3059" w:rsidRPr="00EE0EA4">
        <w:rPr>
          <w:rFonts w:ascii="Arial" w:hAnsi="Arial" w:cs="Arial"/>
          <w:sz w:val="22"/>
          <w:szCs w:val="22"/>
          <w:lang w:val="pl-PL"/>
        </w:rPr>
        <w:t xml:space="preserve">cy może podjąć się dokonania ponownej naprawy </w:t>
      </w:r>
      <w:r w:rsidR="00056A0A" w:rsidRPr="00EE0EA4">
        <w:rPr>
          <w:rFonts w:ascii="Arial" w:hAnsi="Arial" w:cs="Arial"/>
          <w:sz w:val="22"/>
          <w:szCs w:val="22"/>
          <w:lang w:val="pl-PL"/>
        </w:rPr>
        <w:t>na tyle</w:t>
      </w:r>
      <w:r w:rsidR="004C3059" w:rsidRPr="00EE0EA4">
        <w:rPr>
          <w:rFonts w:ascii="Arial" w:hAnsi="Arial" w:cs="Arial"/>
          <w:sz w:val="22"/>
          <w:szCs w:val="22"/>
          <w:lang w:val="pl-PL"/>
        </w:rPr>
        <w:t xml:space="preserve"> gruntownej i szerokiej, aby </w:t>
      </w:r>
      <w:r w:rsidR="00056A0A" w:rsidRPr="00EE0EA4">
        <w:rPr>
          <w:rFonts w:ascii="Arial" w:hAnsi="Arial" w:cs="Arial"/>
          <w:sz w:val="22"/>
          <w:szCs w:val="22"/>
          <w:lang w:val="pl-PL"/>
        </w:rPr>
        <w:t xml:space="preserve">urządzenie </w:t>
      </w:r>
      <w:r w:rsidR="004C3059" w:rsidRPr="00EE0EA4">
        <w:rPr>
          <w:rFonts w:ascii="Arial" w:hAnsi="Arial" w:cs="Arial"/>
          <w:sz w:val="22"/>
          <w:szCs w:val="22"/>
          <w:lang w:val="pl-PL"/>
        </w:rPr>
        <w:t>spe</w:t>
      </w:r>
      <w:r w:rsidR="004C3059" w:rsidRPr="00EE0EA4">
        <w:rPr>
          <w:rFonts w:ascii="Arial" w:hAnsi="Arial" w:cs="Arial" w:hint="eastAsia"/>
          <w:sz w:val="22"/>
          <w:szCs w:val="22"/>
          <w:lang w:val="pl-PL"/>
        </w:rPr>
        <w:t>ł</w:t>
      </w:r>
      <w:r w:rsidR="004C3059" w:rsidRPr="00EE0EA4">
        <w:rPr>
          <w:rFonts w:ascii="Arial" w:hAnsi="Arial" w:cs="Arial"/>
          <w:sz w:val="22"/>
          <w:szCs w:val="22"/>
          <w:lang w:val="pl-PL"/>
        </w:rPr>
        <w:t>nia</w:t>
      </w:r>
      <w:r w:rsidR="00056A0A" w:rsidRPr="00EE0EA4">
        <w:rPr>
          <w:rFonts w:ascii="Arial" w:hAnsi="Arial" w:cs="Arial"/>
          <w:sz w:val="22"/>
          <w:szCs w:val="22"/>
          <w:lang w:val="pl-PL"/>
        </w:rPr>
        <w:t>ło</w:t>
      </w:r>
      <w:r w:rsidR="004C3059" w:rsidRPr="00EE0EA4">
        <w:rPr>
          <w:rFonts w:ascii="Arial" w:hAnsi="Arial" w:cs="Arial"/>
          <w:sz w:val="22"/>
          <w:szCs w:val="22"/>
          <w:lang w:val="pl-PL"/>
        </w:rPr>
        <w:t xml:space="preserve"> wymaga</w:t>
      </w:r>
      <w:r w:rsidR="00056A0A" w:rsidRPr="00EE0EA4">
        <w:rPr>
          <w:rFonts w:ascii="Arial" w:hAnsi="Arial" w:cs="Arial"/>
          <w:sz w:val="22"/>
          <w:szCs w:val="22"/>
          <w:lang w:val="pl-PL"/>
        </w:rPr>
        <w:t>nia</w:t>
      </w:r>
      <w:r w:rsidR="004C3059" w:rsidRPr="00EE0EA4">
        <w:rPr>
          <w:rFonts w:ascii="Arial" w:hAnsi="Arial" w:cs="Arial"/>
          <w:sz w:val="22"/>
          <w:szCs w:val="22"/>
          <w:lang w:val="pl-PL"/>
        </w:rPr>
        <w:t xml:space="preserve"> techniczn</w:t>
      </w:r>
      <w:r w:rsidR="00056A0A" w:rsidRPr="00EE0EA4">
        <w:rPr>
          <w:rFonts w:ascii="Arial" w:hAnsi="Arial" w:cs="Arial"/>
          <w:sz w:val="22"/>
          <w:szCs w:val="22"/>
          <w:lang w:val="pl-PL"/>
        </w:rPr>
        <w:t>e</w:t>
      </w:r>
      <w:r w:rsidR="004C3059" w:rsidRPr="00EE0EA4">
        <w:rPr>
          <w:rFonts w:ascii="Arial" w:hAnsi="Arial" w:cs="Arial"/>
          <w:sz w:val="22"/>
          <w:szCs w:val="22"/>
          <w:lang w:val="pl-PL"/>
        </w:rPr>
        <w:t xml:space="preserve"> wynikaj</w:t>
      </w:r>
      <w:r w:rsidR="004C3059" w:rsidRPr="00EE0EA4">
        <w:rPr>
          <w:rFonts w:ascii="Arial" w:hAnsi="Arial" w:cs="Arial" w:hint="eastAsia"/>
          <w:sz w:val="22"/>
          <w:szCs w:val="22"/>
          <w:lang w:val="pl-PL"/>
        </w:rPr>
        <w:t>ą</w:t>
      </w:r>
      <w:r w:rsidR="004C3059" w:rsidRPr="00EE0EA4">
        <w:rPr>
          <w:rFonts w:ascii="Arial" w:hAnsi="Arial" w:cs="Arial"/>
          <w:sz w:val="22"/>
          <w:szCs w:val="22"/>
          <w:lang w:val="pl-PL"/>
        </w:rPr>
        <w:t>c</w:t>
      </w:r>
      <w:r w:rsidR="00056A0A" w:rsidRPr="00EE0EA4">
        <w:rPr>
          <w:rFonts w:ascii="Arial" w:hAnsi="Arial" w:cs="Arial"/>
          <w:sz w:val="22"/>
          <w:szCs w:val="22"/>
          <w:lang w:val="pl-PL"/>
        </w:rPr>
        <w:t>e</w:t>
      </w:r>
      <w:r w:rsidR="004C3059" w:rsidRPr="00EE0EA4">
        <w:rPr>
          <w:rFonts w:ascii="Arial" w:hAnsi="Arial" w:cs="Arial"/>
          <w:sz w:val="22"/>
          <w:szCs w:val="22"/>
          <w:lang w:val="pl-PL"/>
        </w:rPr>
        <w:t xml:space="preserve"> z niniejszej umow</w:t>
      </w:r>
      <w:r w:rsidR="00D916B9" w:rsidRPr="00EE0EA4">
        <w:rPr>
          <w:rFonts w:ascii="Arial" w:hAnsi="Arial" w:cs="Arial"/>
          <w:sz w:val="22"/>
          <w:szCs w:val="22"/>
          <w:lang w:val="pl-PL"/>
        </w:rPr>
        <w:t>y</w:t>
      </w:r>
      <w:r w:rsidR="00B171B7" w:rsidRPr="00EE0EA4">
        <w:rPr>
          <w:rFonts w:ascii="Arial" w:hAnsi="Arial" w:cs="Arial"/>
          <w:sz w:val="22"/>
          <w:szCs w:val="22"/>
          <w:lang w:val="pl-PL"/>
        </w:rPr>
        <w:t>.</w:t>
      </w:r>
      <w:r w:rsidR="00B171B7" w:rsidRPr="00884C1F">
        <w:rPr>
          <w:rFonts w:ascii="Arial" w:hAnsi="Arial" w:cs="Arial"/>
          <w:sz w:val="22"/>
          <w:szCs w:val="22"/>
          <w:lang w:val="pl-PL"/>
        </w:rPr>
        <w:t xml:space="preserve"> </w:t>
      </w:r>
    </w:p>
    <w:p w14:paraId="7AFCC926" w14:textId="75333A88" w:rsidR="00A171E7" w:rsidRDefault="00D31FB5" w:rsidP="00D97B11">
      <w:pPr>
        <w:pStyle w:val="Akapitzlist"/>
        <w:adjustRightInd w:val="0"/>
        <w:spacing w:after="120"/>
        <w:ind w:left="425" w:hanging="425"/>
        <w:contextualSpacing w:val="0"/>
        <w:jc w:val="both"/>
        <w:rPr>
          <w:rFonts w:ascii="Arial" w:hAnsi="Arial" w:cs="Arial"/>
          <w:sz w:val="22"/>
          <w:szCs w:val="22"/>
          <w:lang w:val="pl-PL"/>
        </w:rPr>
      </w:pPr>
      <w:r w:rsidRPr="00603D0B">
        <w:rPr>
          <w:rFonts w:ascii="Arial" w:hAnsi="Arial" w:cs="Arial"/>
          <w:sz w:val="22"/>
          <w:szCs w:val="22"/>
          <w:lang w:val="pl-PL"/>
        </w:rPr>
        <w:t>7.</w:t>
      </w:r>
      <w:r w:rsidR="00CE3CAD" w:rsidRPr="00603D0B">
        <w:rPr>
          <w:rFonts w:ascii="Arial" w:hAnsi="Arial" w:cs="Arial"/>
          <w:sz w:val="22"/>
          <w:szCs w:val="22"/>
          <w:lang w:val="pl-PL"/>
        </w:rPr>
        <w:t>8</w:t>
      </w:r>
      <w:r w:rsidRPr="00603D0B">
        <w:rPr>
          <w:rFonts w:ascii="Arial" w:hAnsi="Arial" w:cs="Arial"/>
          <w:sz w:val="22"/>
          <w:szCs w:val="22"/>
          <w:lang w:val="pl-PL"/>
        </w:rPr>
        <w:t>.</w:t>
      </w:r>
      <w:r w:rsidR="00A171E7">
        <w:rPr>
          <w:rFonts w:ascii="Arial" w:hAnsi="Arial" w:cs="Arial"/>
          <w:sz w:val="22"/>
          <w:szCs w:val="22"/>
          <w:lang w:val="pl-PL"/>
        </w:rPr>
        <w:tab/>
      </w:r>
      <w:r w:rsidR="00A171E7" w:rsidRPr="008F508C">
        <w:rPr>
          <w:rFonts w:ascii="Arial" w:hAnsi="Arial" w:cs="Arial"/>
          <w:sz w:val="22"/>
          <w:szCs w:val="22"/>
          <w:lang w:val="pl-PL"/>
        </w:rPr>
        <w:t xml:space="preserve">Strony ustalają, że ilość dni wyłączenia </w:t>
      </w:r>
      <w:r w:rsidR="0056386F">
        <w:rPr>
          <w:rFonts w:ascii="Arial" w:hAnsi="Arial" w:cs="Arial"/>
          <w:sz w:val="22"/>
          <w:szCs w:val="22"/>
          <w:lang w:val="pl-PL"/>
        </w:rPr>
        <w:t>naczepy</w:t>
      </w:r>
      <w:r w:rsidR="00A171E7" w:rsidRPr="008F508C">
        <w:rPr>
          <w:rFonts w:ascii="Arial" w:hAnsi="Arial" w:cs="Arial"/>
          <w:sz w:val="22"/>
          <w:szCs w:val="22"/>
          <w:lang w:val="pl-PL"/>
        </w:rPr>
        <w:t xml:space="preserve"> z eksploatacji </w:t>
      </w:r>
      <w:r w:rsidR="00A171E7" w:rsidRPr="00A171E7">
        <w:rPr>
          <w:rFonts w:ascii="Arial" w:hAnsi="Arial" w:cs="Arial"/>
          <w:b/>
          <w:bCs/>
          <w:sz w:val="22"/>
          <w:szCs w:val="22"/>
          <w:lang w:val="pl-PL"/>
        </w:rPr>
        <w:t xml:space="preserve">w okresie </w:t>
      </w:r>
      <w:r w:rsidR="00A171E7">
        <w:rPr>
          <w:rFonts w:ascii="Arial" w:hAnsi="Arial" w:cs="Arial"/>
          <w:b/>
          <w:bCs/>
          <w:sz w:val="22"/>
          <w:szCs w:val="22"/>
          <w:lang w:val="pl-PL"/>
        </w:rPr>
        <w:t>podstwowego okresu</w:t>
      </w:r>
      <w:r w:rsidR="00A171E7" w:rsidRPr="00A171E7">
        <w:rPr>
          <w:rFonts w:ascii="Arial" w:hAnsi="Arial" w:cs="Arial"/>
          <w:b/>
          <w:bCs/>
          <w:sz w:val="22"/>
          <w:szCs w:val="22"/>
          <w:lang w:val="pl-PL"/>
        </w:rPr>
        <w:t xml:space="preserve"> gwarancji</w:t>
      </w:r>
      <w:r w:rsidR="00A171E7" w:rsidRPr="008F508C">
        <w:rPr>
          <w:rFonts w:ascii="Arial" w:hAnsi="Arial" w:cs="Arial"/>
          <w:sz w:val="22"/>
          <w:szCs w:val="22"/>
          <w:lang w:val="pl-PL"/>
        </w:rPr>
        <w:t xml:space="preserve"> na skutek zaistnienia usterek/awarii</w:t>
      </w:r>
      <w:r w:rsidR="00A171E7">
        <w:rPr>
          <w:rFonts w:ascii="Arial" w:hAnsi="Arial" w:cs="Arial"/>
          <w:sz w:val="22"/>
          <w:szCs w:val="22"/>
          <w:lang w:val="pl-PL"/>
        </w:rPr>
        <w:t xml:space="preserve"> objętych gwarancją,</w:t>
      </w:r>
      <w:r w:rsidR="00A171E7" w:rsidRPr="008F508C">
        <w:rPr>
          <w:rFonts w:ascii="Arial" w:hAnsi="Arial" w:cs="Arial"/>
          <w:sz w:val="22"/>
          <w:szCs w:val="22"/>
          <w:lang w:val="pl-PL"/>
        </w:rPr>
        <w:t xml:space="preserve"> nie powinna przekraczać </w:t>
      </w:r>
      <w:r w:rsidR="00A171E7" w:rsidRPr="006A1955">
        <w:rPr>
          <w:rFonts w:ascii="Arial" w:hAnsi="Arial" w:cs="Arial"/>
          <w:sz w:val="22"/>
          <w:szCs w:val="22"/>
          <w:lang w:val="pl-PL"/>
        </w:rPr>
        <w:t xml:space="preserve">w sumie </w:t>
      </w:r>
      <w:r w:rsidR="00A171E7" w:rsidRPr="00A171E7">
        <w:rPr>
          <w:rFonts w:ascii="Arial" w:hAnsi="Arial" w:cs="Arial"/>
          <w:sz w:val="22"/>
          <w:szCs w:val="22"/>
          <w:lang w:val="pl-PL"/>
        </w:rPr>
        <w:t>21 dni</w:t>
      </w:r>
      <w:r w:rsidR="00A171E7" w:rsidRPr="006A1955">
        <w:rPr>
          <w:rFonts w:ascii="Arial" w:hAnsi="Arial" w:cs="Arial"/>
          <w:sz w:val="22"/>
          <w:szCs w:val="22"/>
          <w:lang w:val="pl-PL"/>
        </w:rPr>
        <w:t xml:space="preserve"> kalendarzowych w trakcie kolejnych </w:t>
      </w:r>
      <w:r w:rsidR="00A171E7" w:rsidRPr="00A171E7">
        <w:rPr>
          <w:rFonts w:ascii="Arial" w:hAnsi="Arial" w:cs="Arial"/>
          <w:sz w:val="22"/>
          <w:szCs w:val="22"/>
          <w:lang w:val="pl-PL"/>
        </w:rPr>
        <w:t>12</w:t>
      </w:r>
      <w:r w:rsidR="00A171E7" w:rsidRPr="006A1955">
        <w:rPr>
          <w:rFonts w:ascii="Arial" w:hAnsi="Arial" w:cs="Arial"/>
          <w:sz w:val="22"/>
          <w:szCs w:val="22"/>
          <w:lang w:val="pl-PL"/>
        </w:rPr>
        <w:t xml:space="preserve"> miesięcy. W przypadku zaistenia sytuacji, w której suma dni wyłączenia w okresie 12 miesięcy przekroczy 21 dni, </w:t>
      </w:r>
      <w:r w:rsidR="00A171E7" w:rsidRPr="006A1955">
        <w:rPr>
          <w:rFonts w:ascii="Arial" w:hAnsi="Arial" w:cs="Arial"/>
          <w:sz w:val="22"/>
          <w:szCs w:val="22"/>
          <w:lang w:val="pl-PL"/>
        </w:rPr>
        <w:lastRenderedPageBreak/>
        <w:t>Dostawca zobowiązany jest przedstawić pisemne wyjaśnienie zaistniałej sytuacji, i stosownie do okoliczności przeprowadzić na swój koszt dodatkowy przegląd urządzenia, celem eliminacji występującego problemu. Stosownie do treści wyjaśnień i wyników ewentualnego przeglądu, Dostawca powinien z</w:t>
      </w:r>
      <w:r w:rsidR="00A171E7" w:rsidRPr="00A171E7">
        <w:rPr>
          <w:rFonts w:ascii="Arial" w:hAnsi="Arial" w:cs="Arial"/>
          <w:sz w:val="22"/>
          <w:szCs w:val="22"/>
          <w:lang w:val="pl-PL"/>
        </w:rPr>
        <w:t>aproponować</w:t>
      </w:r>
      <w:r w:rsidR="00A171E7" w:rsidRPr="006A1955">
        <w:rPr>
          <w:rFonts w:ascii="Arial" w:hAnsi="Arial" w:cs="Arial"/>
          <w:sz w:val="22"/>
          <w:szCs w:val="22"/>
          <w:lang w:val="pl-PL"/>
        </w:rPr>
        <w:t xml:space="preserve"> przeprowadzenie na swój koszt kompleksowej naprawy</w:t>
      </w:r>
      <w:r w:rsidR="00A171E7">
        <w:rPr>
          <w:rFonts w:ascii="Arial" w:hAnsi="Arial" w:cs="Arial"/>
          <w:sz w:val="22"/>
          <w:szCs w:val="22"/>
          <w:lang w:val="pl-PL"/>
        </w:rPr>
        <w:t xml:space="preserve"> lub wymianę urządzenia na nowe stosownie do §7.7</w:t>
      </w:r>
      <w:r w:rsidR="00A171E7" w:rsidRPr="006A1955">
        <w:rPr>
          <w:rFonts w:ascii="Arial" w:hAnsi="Arial" w:cs="Arial"/>
          <w:sz w:val="22"/>
          <w:szCs w:val="22"/>
          <w:lang w:val="pl-PL"/>
        </w:rPr>
        <w:t>.</w:t>
      </w:r>
    </w:p>
    <w:p w14:paraId="1FFA852E" w14:textId="3F7F4881" w:rsidR="00D87269" w:rsidRDefault="00A171E7" w:rsidP="00423621">
      <w:pPr>
        <w:pStyle w:val="Akapitzlist"/>
        <w:adjustRightInd w:val="0"/>
        <w:spacing w:after="120"/>
        <w:ind w:left="426" w:hanging="426"/>
        <w:jc w:val="both"/>
        <w:rPr>
          <w:rFonts w:ascii="Arial" w:hAnsi="Arial" w:cs="Arial"/>
          <w:sz w:val="22"/>
          <w:szCs w:val="22"/>
          <w:lang w:val="pl-PL"/>
        </w:rPr>
      </w:pPr>
      <w:r>
        <w:rPr>
          <w:rFonts w:ascii="Arial" w:hAnsi="Arial" w:cs="Arial"/>
          <w:sz w:val="22"/>
          <w:szCs w:val="22"/>
          <w:lang w:val="pl-PL"/>
        </w:rPr>
        <w:t>7.9.</w:t>
      </w:r>
      <w:r>
        <w:rPr>
          <w:rFonts w:ascii="Arial" w:hAnsi="Arial" w:cs="Arial"/>
          <w:sz w:val="22"/>
          <w:szCs w:val="22"/>
          <w:lang w:val="pl-PL"/>
        </w:rPr>
        <w:tab/>
      </w:r>
      <w:r w:rsidR="00DB3B1A" w:rsidRPr="00603D0B">
        <w:rPr>
          <w:rFonts w:ascii="Arial" w:hAnsi="Arial" w:cs="Arial"/>
          <w:sz w:val="22"/>
          <w:szCs w:val="22"/>
          <w:lang w:val="pl-PL"/>
        </w:rPr>
        <w:t>Dostawca na</w:t>
      </w:r>
      <w:r w:rsidR="00D31FB5" w:rsidRPr="00603D0B">
        <w:rPr>
          <w:rFonts w:ascii="Arial" w:hAnsi="Arial" w:cs="Arial"/>
          <w:sz w:val="22"/>
          <w:szCs w:val="22"/>
          <w:lang w:val="pl-PL"/>
        </w:rPr>
        <w:t xml:space="preserve"> prace</w:t>
      </w:r>
      <w:r w:rsidR="00DB3B1A" w:rsidRPr="00603D0B">
        <w:rPr>
          <w:rFonts w:ascii="Arial" w:hAnsi="Arial" w:cs="Arial"/>
          <w:sz w:val="22"/>
          <w:szCs w:val="22"/>
          <w:lang w:val="pl-PL"/>
        </w:rPr>
        <w:t xml:space="preserve"> wykonane w ramach gwarancji oraz na </w:t>
      </w:r>
      <w:r w:rsidR="00D31FB5" w:rsidRPr="00603D0B">
        <w:rPr>
          <w:rFonts w:ascii="Arial" w:hAnsi="Arial" w:cs="Arial"/>
          <w:sz w:val="22"/>
          <w:szCs w:val="22"/>
          <w:lang w:val="pl-PL"/>
        </w:rPr>
        <w:t>wszystkie pozostałe usługi serwisowe, o których mowa w §8</w:t>
      </w:r>
      <w:r w:rsidR="00DB3B1A" w:rsidRPr="00884C1F">
        <w:rPr>
          <w:rFonts w:ascii="Arial" w:hAnsi="Arial" w:cs="Arial"/>
          <w:sz w:val="22"/>
          <w:szCs w:val="22"/>
          <w:lang w:val="pl-PL"/>
        </w:rPr>
        <w:t xml:space="preserve">, udziela gwarancji </w:t>
      </w:r>
      <w:r w:rsidR="00D31FB5" w:rsidRPr="00884C1F">
        <w:rPr>
          <w:rFonts w:ascii="Arial" w:hAnsi="Arial" w:cs="Arial"/>
          <w:sz w:val="22"/>
          <w:szCs w:val="22"/>
          <w:lang w:val="pl-PL"/>
        </w:rPr>
        <w:t>ich należytej jakości</w:t>
      </w:r>
      <w:r w:rsidR="00DB3B1A" w:rsidRPr="00884C1F">
        <w:rPr>
          <w:rFonts w:ascii="Arial" w:hAnsi="Arial" w:cs="Arial"/>
          <w:sz w:val="22"/>
          <w:szCs w:val="22"/>
          <w:lang w:val="pl-PL"/>
        </w:rPr>
        <w:t xml:space="preserve"> </w:t>
      </w:r>
      <w:r w:rsidR="00F57CDF" w:rsidRPr="00884C1F">
        <w:rPr>
          <w:rFonts w:ascii="Arial" w:hAnsi="Arial" w:cs="Arial"/>
          <w:sz w:val="22"/>
          <w:szCs w:val="22"/>
          <w:lang w:val="pl-PL"/>
        </w:rPr>
        <w:t>na</w:t>
      </w:r>
      <w:r w:rsidR="00DB3B1A" w:rsidRPr="00884C1F">
        <w:rPr>
          <w:rFonts w:ascii="Arial" w:hAnsi="Arial" w:cs="Arial"/>
          <w:sz w:val="22"/>
          <w:szCs w:val="22"/>
          <w:lang w:val="pl-PL"/>
        </w:rPr>
        <w:t xml:space="preserve"> okres </w:t>
      </w:r>
      <w:r w:rsidR="00647657" w:rsidRPr="00884C1F">
        <w:rPr>
          <w:rFonts w:ascii="Arial" w:hAnsi="Arial" w:cs="Arial"/>
          <w:b/>
          <w:bCs/>
          <w:sz w:val="22"/>
          <w:szCs w:val="22"/>
          <w:lang w:val="pl-PL"/>
        </w:rPr>
        <w:t>6</w:t>
      </w:r>
      <w:r w:rsidR="00A502C0" w:rsidRPr="00884C1F">
        <w:rPr>
          <w:rFonts w:ascii="Arial" w:hAnsi="Arial" w:cs="Arial"/>
          <w:b/>
          <w:bCs/>
          <w:sz w:val="22"/>
          <w:szCs w:val="22"/>
          <w:lang w:val="pl-PL"/>
        </w:rPr>
        <w:t> </w:t>
      </w:r>
      <w:r w:rsidR="00DB3B1A" w:rsidRPr="00884C1F">
        <w:rPr>
          <w:rFonts w:ascii="Arial" w:hAnsi="Arial" w:cs="Arial"/>
          <w:b/>
          <w:bCs/>
          <w:sz w:val="22"/>
          <w:szCs w:val="22"/>
          <w:lang w:val="pl-PL"/>
        </w:rPr>
        <w:t>miesięcy</w:t>
      </w:r>
      <w:r w:rsidR="00480D67" w:rsidRPr="00884C1F">
        <w:rPr>
          <w:rFonts w:ascii="Arial" w:hAnsi="Arial" w:cs="Arial"/>
          <w:sz w:val="22"/>
          <w:szCs w:val="22"/>
          <w:lang w:val="pl-PL"/>
        </w:rPr>
        <w:t>.</w:t>
      </w:r>
      <w:r w:rsidR="00DB3B1A" w:rsidRPr="00603D0B">
        <w:rPr>
          <w:rFonts w:ascii="Arial" w:hAnsi="Arial" w:cs="Arial"/>
          <w:sz w:val="22"/>
          <w:szCs w:val="22"/>
          <w:lang w:val="pl-PL"/>
        </w:rPr>
        <w:t xml:space="preserve"> Okres tej gwarancji liczony będzie od dnia zakończenia prac</w:t>
      </w:r>
      <w:r w:rsidR="00F57CDF" w:rsidRPr="00603D0B">
        <w:rPr>
          <w:rFonts w:ascii="Arial" w:hAnsi="Arial" w:cs="Arial"/>
          <w:sz w:val="22"/>
          <w:szCs w:val="22"/>
          <w:lang w:val="pl-PL"/>
        </w:rPr>
        <w:t>y</w:t>
      </w:r>
      <w:r w:rsidR="00DB3B1A" w:rsidRPr="00603D0B">
        <w:rPr>
          <w:rFonts w:ascii="Arial" w:hAnsi="Arial" w:cs="Arial"/>
          <w:sz w:val="22"/>
          <w:szCs w:val="22"/>
          <w:lang w:val="pl-PL"/>
        </w:rPr>
        <w:t xml:space="preserve"> </w:t>
      </w:r>
      <w:r w:rsidR="00F57CDF" w:rsidRPr="00603D0B">
        <w:rPr>
          <w:rFonts w:ascii="Arial" w:hAnsi="Arial" w:cs="Arial"/>
          <w:sz w:val="22"/>
          <w:szCs w:val="22"/>
          <w:lang w:val="pl-PL"/>
        </w:rPr>
        <w:t xml:space="preserve">serwisowej potwierdzonej w sposób wskazany w </w:t>
      </w:r>
      <w:r w:rsidR="00994C34" w:rsidRPr="00603D0B">
        <w:rPr>
          <w:rFonts w:ascii="Arial" w:hAnsi="Arial" w:cs="Arial"/>
          <w:sz w:val="22"/>
          <w:szCs w:val="22"/>
          <w:lang w:val="pl-PL"/>
        </w:rPr>
        <w:t>§9.14</w:t>
      </w:r>
      <w:r w:rsidR="00F812E3" w:rsidRPr="007331FC">
        <w:rPr>
          <w:rFonts w:ascii="Arial" w:hAnsi="Arial" w:cs="Arial"/>
          <w:sz w:val="22"/>
          <w:szCs w:val="22"/>
          <w:lang w:val="pl-PL"/>
        </w:rPr>
        <w:t xml:space="preserve">, z tym że w odniesieniu do prac wykonywanych w ramach gwarancji oraz </w:t>
      </w:r>
      <w:r w:rsidR="00480D67" w:rsidRPr="007331FC">
        <w:rPr>
          <w:rFonts w:ascii="Arial" w:hAnsi="Arial" w:cs="Arial"/>
          <w:sz w:val="22"/>
          <w:szCs w:val="22"/>
          <w:lang w:val="pl-PL"/>
        </w:rPr>
        <w:t xml:space="preserve">w ramach </w:t>
      </w:r>
      <w:r w:rsidR="00F812E3" w:rsidRPr="007331FC">
        <w:rPr>
          <w:rFonts w:ascii="Arial" w:hAnsi="Arial" w:cs="Arial"/>
          <w:sz w:val="22"/>
          <w:szCs w:val="22"/>
          <w:lang w:val="pl-PL"/>
        </w:rPr>
        <w:t>usług utrzymania urządze</w:t>
      </w:r>
      <w:r w:rsidR="001543F2">
        <w:rPr>
          <w:rFonts w:ascii="Arial" w:hAnsi="Arial" w:cs="Arial"/>
          <w:sz w:val="22"/>
          <w:szCs w:val="22"/>
          <w:lang w:val="pl-PL"/>
        </w:rPr>
        <w:t>ń</w:t>
      </w:r>
      <w:r w:rsidR="00F812E3" w:rsidRPr="007331FC">
        <w:rPr>
          <w:rFonts w:ascii="Arial" w:hAnsi="Arial" w:cs="Arial"/>
          <w:sz w:val="22"/>
          <w:szCs w:val="22"/>
          <w:lang w:val="pl-PL"/>
        </w:rPr>
        <w:t xml:space="preserve"> </w:t>
      </w:r>
      <w:r w:rsidR="00647657" w:rsidRPr="007331FC">
        <w:rPr>
          <w:rFonts w:ascii="Arial" w:hAnsi="Arial" w:cs="Arial"/>
          <w:sz w:val="22"/>
          <w:szCs w:val="22"/>
          <w:lang w:val="pl-PL"/>
        </w:rPr>
        <w:t xml:space="preserve">za </w:t>
      </w:r>
      <w:r w:rsidR="00FE3290" w:rsidRPr="007331FC">
        <w:rPr>
          <w:rFonts w:ascii="Arial" w:hAnsi="Arial" w:cs="Arial"/>
          <w:sz w:val="22"/>
          <w:szCs w:val="22"/>
          <w:lang w:val="pl-PL"/>
        </w:rPr>
        <w:t>c</w:t>
      </w:r>
      <w:r w:rsidR="00647657" w:rsidRPr="007331FC">
        <w:rPr>
          <w:rFonts w:ascii="Arial" w:hAnsi="Arial" w:cs="Arial"/>
          <w:sz w:val="22"/>
          <w:szCs w:val="22"/>
          <w:lang w:val="pl-PL"/>
        </w:rPr>
        <w:t>enę serwisu (</w:t>
      </w:r>
      <w:r w:rsidR="00647657" w:rsidRPr="00340C2D">
        <w:rPr>
          <w:rFonts w:ascii="Arial" w:hAnsi="Arial" w:cs="Arial"/>
          <w:b/>
          <w:bCs/>
          <w:sz w:val="22"/>
          <w:szCs w:val="22"/>
          <w:lang w:val="pl-PL"/>
        </w:rPr>
        <w:t>C</w:t>
      </w:r>
      <w:r w:rsidR="00826210" w:rsidRPr="00340C2D">
        <w:rPr>
          <w:rFonts w:ascii="Arial" w:hAnsi="Arial" w:cs="Arial"/>
          <w:b/>
          <w:bCs/>
          <w:sz w:val="22"/>
          <w:szCs w:val="22"/>
          <w:lang w:val="pl-PL"/>
        </w:rPr>
        <w:t>S</w:t>
      </w:r>
      <w:r w:rsidR="002C1ACB">
        <w:rPr>
          <w:rFonts w:ascii="Arial" w:hAnsi="Arial" w:cs="Arial"/>
          <w:b/>
          <w:bCs/>
          <w:sz w:val="22"/>
          <w:szCs w:val="22"/>
          <w:lang w:val="pl-PL"/>
        </w:rPr>
        <w:t>N</w:t>
      </w:r>
      <w:r w:rsidR="00647657" w:rsidRPr="007331FC">
        <w:rPr>
          <w:rFonts w:ascii="Arial" w:hAnsi="Arial" w:cs="Arial"/>
          <w:sz w:val="22"/>
          <w:szCs w:val="22"/>
          <w:lang w:val="pl-PL"/>
        </w:rPr>
        <w:t xml:space="preserve">), </w:t>
      </w:r>
      <w:r w:rsidR="008977AD" w:rsidRPr="007331FC">
        <w:rPr>
          <w:rFonts w:ascii="Arial" w:hAnsi="Arial" w:cs="Arial"/>
          <w:sz w:val="22"/>
          <w:szCs w:val="22"/>
          <w:lang w:val="pl-PL"/>
        </w:rPr>
        <w:t>wygaśnięcie gwarancji dobrej jakości usługi serwisowej</w:t>
      </w:r>
      <w:r w:rsidR="00647657" w:rsidRPr="007331FC">
        <w:rPr>
          <w:rFonts w:ascii="Arial" w:hAnsi="Arial" w:cs="Arial"/>
          <w:sz w:val="22"/>
          <w:szCs w:val="22"/>
          <w:lang w:val="pl-PL"/>
        </w:rPr>
        <w:t xml:space="preserve"> nie może nastąpić wcześniej niż upływ podstawowego </w:t>
      </w:r>
      <w:r w:rsidR="006942D2" w:rsidRPr="007331FC">
        <w:rPr>
          <w:rFonts w:ascii="Arial" w:hAnsi="Arial" w:cs="Arial"/>
          <w:sz w:val="22"/>
          <w:szCs w:val="22"/>
          <w:lang w:val="pl-PL"/>
        </w:rPr>
        <w:t>okresu</w:t>
      </w:r>
      <w:r w:rsidR="00647657" w:rsidRPr="007331FC">
        <w:rPr>
          <w:rFonts w:ascii="Arial" w:hAnsi="Arial" w:cs="Arial"/>
          <w:sz w:val="22"/>
          <w:szCs w:val="22"/>
          <w:lang w:val="pl-PL"/>
        </w:rPr>
        <w:t xml:space="preserve"> gwarancji danego urządzenia zgodnie z §7.1-2.</w:t>
      </w:r>
    </w:p>
    <w:p w14:paraId="6E93666A" w14:textId="4155FF77" w:rsidR="00D87269" w:rsidRDefault="00B526F6" w:rsidP="00423621">
      <w:pPr>
        <w:adjustRightInd w:val="0"/>
        <w:spacing w:after="120"/>
        <w:ind w:left="426" w:hanging="426"/>
        <w:jc w:val="both"/>
        <w:rPr>
          <w:rFonts w:ascii="Arial" w:hAnsi="Arial" w:cs="Arial"/>
          <w:i/>
          <w:iCs/>
          <w:sz w:val="22"/>
          <w:szCs w:val="22"/>
          <w:lang w:val="pl-PL"/>
        </w:rPr>
      </w:pPr>
      <w:r w:rsidRPr="00884C1F">
        <w:rPr>
          <w:rFonts w:ascii="Arial" w:hAnsi="Arial" w:cs="Arial"/>
          <w:sz w:val="22"/>
          <w:szCs w:val="22"/>
          <w:lang w:val="pl-PL"/>
        </w:rPr>
        <w:t>7.</w:t>
      </w:r>
      <w:r w:rsidR="00D43905">
        <w:rPr>
          <w:rFonts w:ascii="Arial" w:hAnsi="Arial" w:cs="Arial"/>
          <w:sz w:val="22"/>
          <w:szCs w:val="22"/>
          <w:lang w:val="pl-PL"/>
        </w:rPr>
        <w:t>10</w:t>
      </w:r>
      <w:r w:rsidRPr="00884C1F">
        <w:rPr>
          <w:rFonts w:ascii="Arial" w:hAnsi="Arial" w:cs="Arial"/>
          <w:sz w:val="22"/>
          <w:szCs w:val="22"/>
          <w:lang w:val="pl-PL"/>
        </w:rPr>
        <w:t>.</w:t>
      </w:r>
      <w:r w:rsidR="003445D0" w:rsidRPr="00884C1F">
        <w:rPr>
          <w:rFonts w:ascii="Arial" w:hAnsi="Arial" w:cs="Arial"/>
          <w:sz w:val="22"/>
          <w:szCs w:val="22"/>
          <w:lang w:val="pl-PL"/>
        </w:rPr>
        <w:t>Niezależnie od uprawnień wynikających z gwa</w:t>
      </w:r>
      <w:r w:rsidR="003445D0" w:rsidRPr="006942D2">
        <w:rPr>
          <w:rFonts w:ascii="Arial" w:hAnsi="Arial" w:cs="Arial"/>
          <w:sz w:val="22"/>
          <w:szCs w:val="22"/>
          <w:lang w:val="pl-PL"/>
        </w:rPr>
        <w:t>rancji, Odbiorca może wykonywać uprawienia z tytułu ustawowej rękojmi za wady fizyczne urządze</w:t>
      </w:r>
      <w:r w:rsidR="001543F2">
        <w:rPr>
          <w:rFonts w:ascii="Arial" w:hAnsi="Arial" w:cs="Arial"/>
          <w:sz w:val="22"/>
          <w:szCs w:val="22"/>
          <w:lang w:val="pl-PL"/>
        </w:rPr>
        <w:t>ń</w:t>
      </w:r>
      <w:r w:rsidR="002D53B6">
        <w:rPr>
          <w:rFonts w:ascii="Arial" w:hAnsi="Arial" w:cs="Arial"/>
          <w:sz w:val="22"/>
          <w:szCs w:val="22"/>
          <w:lang w:val="pl-PL"/>
        </w:rPr>
        <w:t xml:space="preserve"> oraz</w:t>
      </w:r>
      <w:r w:rsidR="006942D2">
        <w:rPr>
          <w:rFonts w:ascii="Arial" w:hAnsi="Arial" w:cs="Arial"/>
          <w:sz w:val="22"/>
          <w:szCs w:val="22"/>
          <w:lang w:val="pl-PL"/>
        </w:rPr>
        <w:t xml:space="preserve"> z tytułu </w:t>
      </w:r>
      <w:r w:rsidR="001543F2">
        <w:rPr>
          <w:rFonts w:ascii="Arial" w:hAnsi="Arial" w:cs="Arial"/>
          <w:sz w:val="22"/>
          <w:szCs w:val="22"/>
          <w:lang w:val="pl-PL"/>
        </w:rPr>
        <w:t>ich</w:t>
      </w:r>
      <w:r w:rsidR="003445D0" w:rsidRPr="006942D2">
        <w:rPr>
          <w:rFonts w:ascii="Arial" w:hAnsi="Arial" w:cs="Arial"/>
          <w:sz w:val="22"/>
          <w:szCs w:val="22"/>
          <w:lang w:val="pl-PL"/>
        </w:rPr>
        <w:t xml:space="preserve"> wad prawnych. </w:t>
      </w:r>
    </w:p>
    <w:p w14:paraId="40D626BE" w14:textId="7EAD8523" w:rsidR="00D87269" w:rsidRPr="00423621" w:rsidRDefault="00D87269" w:rsidP="00D97B11">
      <w:pPr>
        <w:pStyle w:val="Tekstpodstawowy"/>
        <w:tabs>
          <w:tab w:val="left" w:pos="1620"/>
        </w:tabs>
        <w:spacing w:before="360" w:after="240"/>
        <w:ind w:left="425" w:hanging="425"/>
        <w:jc w:val="center"/>
        <w:rPr>
          <w:rFonts w:ascii="Arial" w:hAnsi="Arial" w:cs="Arial"/>
          <w:b/>
          <w:bCs/>
          <w:sz w:val="22"/>
          <w:szCs w:val="22"/>
        </w:rPr>
      </w:pPr>
      <w:r w:rsidRPr="00423621">
        <w:rPr>
          <w:rFonts w:ascii="Arial" w:hAnsi="Arial" w:cs="Arial"/>
          <w:b/>
          <w:bCs/>
          <w:sz w:val="22"/>
          <w:szCs w:val="22"/>
        </w:rPr>
        <w:t xml:space="preserve">§ 8. Serwis </w:t>
      </w:r>
      <w:r w:rsidR="00C61390" w:rsidRPr="00423621">
        <w:rPr>
          <w:rFonts w:ascii="Arial" w:hAnsi="Arial" w:cs="Arial"/>
          <w:b/>
          <w:bCs/>
          <w:sz w:val="22"/>
          <w:szCs w:val="22"/>
        </w:rPr>
        <w:t xml:space="preserve">(gwarancyjny, </w:t>
      </w:r>
      <w:r w:rsidR="00B526F6" w:rsidRPr="00423621">
        <w:rPr>
          <w:rFonts w:ascii="Arial" w:hAnsi="Arial" w:cs="Arial"/>
          <w:b/>
          <w:bCs/>
          <w:sz w:val="22"/>
          <w:szCs w:val="22"/>
        </w:rPr>
        <w:t>eksploatacyjny</w:t>
      </w:r>
      <w:r w:rsidR="00F546D5" w:rsidRPr="00423621">
        <w:rPr>
          <w:rFonts w:ascii="Arial" w:hAnsi="Arial" w:cs="Arial"/>
          <w:b/>
          <w:bCs/>
          <w:sz w:val="22"/>
          <w:szCs w:val="22"/>
        </w:rPr>
        <w:t>,</w:t>
      </w:r>
      <w:r w:rsidR="00B526F6" w:rsidRPr="00423621">
        <w:rPr>
          <w:rFonts w:ascii="Arial" w:hAnsi="Arial" w:cs="Arial"/>
          <w:b/>
          <w:bCs/>
          <w:sz w:val="22"/>
          <w:szCs w:val="22"/>
        </w:rPr>
        <w:t xml:space="preserve"> naprawczy</w:t>
      </w:r>
      <w:r w:rsidR="00C61390" w:rsidRPr="00423621">
        <w:rPr>
          <w:rFonts w:ascii="Arial" w:hAnsi="Arial" w:cs="Arial"/>
          <w:b/>
          <w:bCs/>
          <w:sz w:val="22"/>
          <w:szCs w:val="22"/>
        </w:rPr>
        <w:t>)</w:t>
      </w:r>
    </w:p>
    <w:p w14:paraId="12EA49CE" w14:textId="1D16D7E6" w:rsidR="00CB2764" w:rsidRDefault="00A11E6D" w:rsidP="007331FC">
      <w:pPr>
        <w:spacing w:after="60"/>
        <w:ind w:left="426" w:hanging="426"/>
        <w:jc w:val="both"/>
        <w:rPr>
          <w:rFonts w:ascii="Arial" w:hAnsi="Arial" w:cs="Arial"/>
          <w:sz w:val="22"/>
          <w:szCs w:val="22"/>
          <w:lang w:val="pl-PL"/>
        </w:rPr>
      </w:pPr>
      <w:r>
        <w:rPr>
          <w:rFonts w:ascii="Arial" w:hAnsi="Arial" w:cs="Arial"/>
          <w:sz w:val="22"/>
          <w:szCs w:val="22"/>
          <w:lang w:val="pl-PL"/>
        </w:rPr>
        <w:t>8.1.</w:t>
      </w:r>
      <w:r w:rsidR="0038589F">
        <w:rPr>
          <w:rFonts w:ascii="Arial" w:hAnsi="Arial" w:cs="Arial"/>
          <w:sz w:val="22"/>
          <w:szCs w:val="22"/>
          <w:lang w:val="pl-PL"/>
        </w:rPr>
        <w:tab/>
      </w:r>
      <w:r w:rsidR="00CB2764">
        <w:rPr>
          <w:rFonts w:ascii="Arial" w:hAnsi="Arial" w:cs="Arial"/>
          <w:sz w:val="22"/>
          <w:szCs w:val="22"/>
          <w:lang w:val="pl-PL"/>
        </w:rPr>
        <w:t>Usługi serwisu mogą polegać</w:t>
      </w:r>
      <w:r w:rsidR="00130D29">
        <w:rPr>
          <w:rFonts w:ascii="Arial" w:hAnsi="Arial" w:cs="Arial"/>
          <w:sz w:val="22"/>
          <w:szCs w:val="22"/>
          <w:lang w:val="pl-PL"/>
        </w:rPr>
        <w:t xml:space="preserve"> w szczególności </w:t>
      </w:r>
      <w:r w:rsidR="00CB2764">
        <w:rPr>
          <w:rFonts w:ascii="Arial" w:hAnsi="Arial" w:cs="Arial"/>
          <w:sz w:val="22"/>
          <w:szCs w:val="22"/>
          <w:lang w:val="pl-PL"/>
        </w:rPr>
        <w:t>na:</w:t>
      </w:r>
    </w:p>
    <w:p w14:paraId="6D13D96C" w14:textId="44584424" w:rsidR="00CB2764" w:rsidRDefault="00CB2764" w:rsidP="007331FC">
      <w:pPr>
        <w:spacing w:after="60"/>
        <w:ind w:left="709" w:hanging="284"/>
        <w:jc w:val="both"/>
        <w:rPr>
          <w:rFonts w:ascii="Arial" w:hAnsi="Arial" w:cs="Arial"/>
          <w:sz w:val="22"/>
          <w:szCs w:val="22"/>
          <w:lang w:val="pl-PL"/>
        </w:rPr>
      </w:pPr>
      <w:r>
        <w:rPr>
          <w:rFonts w:ascii="Arial" w:hAnsi="Arial" w:cs="Arial"/>
          <w:sz w:val="22"/>
          <w:szCs w:val="22"/>
          <w:lang w:val="pl-PL"/>
        </w:rPr>
        <w:t>1)</w:t>
      </w:r>
      <w:r w:rsidR="0038589F">
        <w:rPr>
          <w:rFonts w:ascii="Arial" w:hAnsi="Arial" w:cs="Arial"/>
          <w:sz w:val="22"/>
          <w:szCs w:val="22"/>
          <w:lang w:val="pl-PL"/>
        </w:rPr>
        <w:tab/>
      </w:r>
      <w:r>
        <w:rPr>
          <w:rFonts w:ascii="Arial" w:hAnsi="Arial" w:cs="Arial"/>
          <w:sz w:val="22"/>
          <w:szCs w:val="22"/>
          <w:lang w:val="pl-PL"/>
        </w:rPr>
        <w:t>przeglądzie i konserwacji urządzenia lub jego części, podzespołów lub funkcjonalności,</w:t>
      </w:r>
    </w:p>
    <w:p w14:paraId="0E0354FD" w14:textId="356094BA" w:rsidR="00CB2764" w:rsidRDefault="00CB2764" w:rsidP="007331FC">
      <w:pPr>
        <w:spacing w:after="60"/>
        <w:ind w:left="709" w:hanging="284"/>
        <w:jc w:val="both"/>
        <w:rPr>
          <w:rFonts w:ascii="Arial" w:hAnsi="Arial" w:cs="Arial"/>
          <w:sz w:val="22"/>
          <w:szCs w:val="22"/>
          <w:lang w:val="pl-PL"/>
        </w:rPr>
      </w:pPr>
      <w:r>
        <w:rPr>
          <w:rFonts w:ascii="Arial" w:hAnsi="Arial" w:cs="Arial"/>
          <w:sz w:val="22"/>
          <w:szCs w:val="22"/>
          <w:lang w:val="pl-PL"/>
        </w:rPr>
        <w:t>2)</w:t>
      </w:r>
      <w:r w:rsidR="0038589F">
        <w:rPr>
          <w:rFonts w:ascii="Arial" w:hAnsi="Arial" w:cs="Arial"/>
          <w:sz w:val="22"/>
          <w:szCs w:val="22"/>
          <w:lang w:val="pl-PL"/>
        </w:rPr>
        <w:tab/>
      </w:r>
      <w:r>
        <w:rPr>
          <w:rFonts w:ascii="Arial" w:hAnsi="Arial" w:cs="Arial"/>
          <w:sz w:val="22"/>
          <w:szCs w:val="22"/>
          <w:lang w:val="pl-PL"/>
        </w:rPr>
        <w:t>naprawie gwarancyjnej lub naprawie odpłatnej,</w:t>
      </w:r>
    </w:p>
    <w:p w14:paraId="54497F9D" w14:textId="553665CE" w:rsidR="009742C3" w:rsidRDefault="00CB2764" w:rsidP="007331FC">
      <w:pPr>
        <w:spacing w:after="60"/>
        <w:ind w:left="709" w:hanging="284"/>
        <w:jc w:val="both"/>
        <w:rPr>
          <w:rFonts w:ascii="Arial" w:hAnsi="Arial" w:cs="Arial"/>
          <w:sz w:val="22"/>
          <w:szCs w:val="22"/>
          <w:lang w:val="pl-PL"/>
        </w:rPr>
      </w:pPr>
      <w:r>
        <w:rPr>
          <w:rFonts w:ascii="Arial" w:hAnsi="Arial" w:cs="Arial"/>
          <w:sz w:val="22"/>
          <w:szCs w:val="22"/>
          <w:lang w:val="pl-PL"/>
        </w:rPr>
        <w:t xml:space="preserve">3) </w:t>
      </w:r>
      <w:r w:rsidR="0038589F">
        <w:rPr>
          <w:rFonts w:ascii="Arial" w:hAnsi="Arial" w:cs="Arial"/>
          <w:sz w:val="22"/>
          <w:szCs w:val="22"/>
          <w:lang w:val="pl-PL"/>
        </w:rPr>
        <w:tab/>
      </w:r>
      <w:r>
        <w:rPr>
          <w:rFonts w:ascii="Arial" w:hAnsi="Arial" w:cs="Arial"/>
          <w:sz w:val="22"/>
          <w:szCs w:val="22"/>
          <w:lang w:val="pl-PL"/>
        </w:rPr>
        <w:t>weryfikacji stanu technicznego</w:t>
      </w:r>
      <w:r w:rsidR="009742C3">
        <w:rPr>
          <w:rFonts w:ascii="Arial" w:hAnsi="Arial" w:cs="Arial"/>
          <w:sz w:val="22"/>
          <w:szCs w:val="22"/>
          <w:lang w:val="pl-PL"/>
        </w:rPr>
        <w:t xml:space="preserve">, w tym </w:t>
      </w:r>
      <w:r>
        <w:rPr>
          <w:rFonts w:ascii="Arial" w:hAnsi="Arial" w:cs="Arial"/>
          <w:sz w:val="22"/>
          <w:szCs w:val="22"/>
          <w:lang w:val="pl-PL"/>
        </w:rPr>
        <w:t xml:space="preserve">pomocy w przygotowaniu dokumentacji na potrzeby </w:t>
      </w:r>
      <w:r w:rsidR="009742C3">
        <w:rPr>
          <w:rFonts w:ascii="Arial" w:hAnsi="Arial" w:cs="Arial"/>
          <w:sz w:val="22"/>
          <w:szCs w:val="22"/>
          <w:lang w:val="pl-PL"/>
        </w:rPr>
        <w:t>postępowań związanych z uszkodzeniem urządzenia i jego naprawą w zakresie wymaganym np. przez ubezpieczyciela,</w:t>
      </w:r>
    </w:p>
    <w:p w14:paraId="3433D9E3" w14:textId="795D48CA" w:rsidR="009742C3" w:rsidRDefault="009742C3" w:rsidP="007331FC">
      <w:pPr>
        <w:spacing w:after="60"/>
        <w:ind w:left="709" w:hanging="284"/>
        <w:jc w:val="both"/>
        <w:rPr>
          <w:rFonts w:ascii="Arial" w:hAnsi="Arial" w:cs="Arial"/>
          <w:sz w:val="22"/>
          <w:szCs w:val="22"/>
          <w:lang w:val="pl-PL"/>
        </w:rPr>
      </w:pPr>
      <w:r>
        <w:rPr>
          <w:rFonts w:ascii="Arial" w:hAnsi="Arial" w:cs="Arial"/>
          <w:sz w:val="22"/>
          <w:szCs w:val="22"/>
          <w:lang w:val="pl-PL"/>
        </w:rPr>
        <w:t>4)</w:t>
      </w:r>
      <w:r w:rsidR="00CB2764">
        <w:rPr>
          <w:rFonts w:ascii="Arial" w:hAnsi="Arial" w:cs="Arial"/>
          <w:sz w:val="22"/>
          <w:szCs w:val="22"/>
          <w:lang w:val="pl-PL"/>
        </w:rPr>
        <w:t xml:space="preserve"> </w:t>
      </w:r>
      <w:r w:rsidR="0038589F">
        <w:rPr>
          <w:rFonts w:ascii="Arial" w:hAnsi="Arial" w:cs="Arial"/>
          <w:sz w:val="22"/>
          <w:szCs w:val="22"/>
          <w:lang w:val="pl-PL"/>
        </w:rPr>
        <w:tab/>
      </w:r>
      <w:r>
        <w:rPr>
          <w:rFonts w:ascii="Arial" w:hAnsi="Arial" w:cs="Arial"/>
          <w:sz w:val="22"/>
          <w:szCs w:val="22"/>
          <w:lang w:val="pl-PL"/>
        </w:rPr>
        <w:t>u</w:t>
      </w:r>
      <w:r w:rsidR="00CB2764">
        <w:rPr>
          <w:rFonts w:ascii="Arial" w:hAnsi="Arial" w:cs="Arial"/>
          <w:sz w:val="22"/>
          <w:szCs w:val="22"/>
          <w:lang w:val="pl-PL"/>
        </w:rPr>
        <w:t xml:space="preserve">dzieleniu </w:t>
      </w:r>
      <w:r>
        <w:rPr>
          <w:rFonts w:ascii="Arial" w:hAnsi="Arial" w:cs="Arial"/>
          <w:sz w:val="22"/>
          <w:szCs w:val="22"/>
          <w:lang w:val="pl-PL"/>
        </w:rPr>
        <w:t xml:space="preserve">Odbiorcy </w:t>
      </w:r>
      <w:r w:rsidR="00CB2764">
        <w:rPr>
          <w:rFonts w:ascii="Arial" w:hAnsi="Arial" w:cs="Arial"/>
          <w:sz w:val="22"/>
          <w:szCs w:val="22"/>
          <w:lang w:val="pl-PL"/>
        </w:rPr>
        <w:t>informacji technicznej w zakresie drobnych napraw</w:t>
      </w:r>
      <w:r>
        <w:rPr>
          <w:rFonts w:ascii="Arial" w:hAnsi="Arial" w:cs="Arial"/>
          <w:sz w:val="22"/>
          <w:szCs w:val="22"/>
          <w:lang w:val="pl-PL"/>
        </w:rPr>
        <w:t xml:space="preserve"> i eksploatacji urządze</w:t>
      </w:r>
      <w:r w:rsidR="001543F2">
        <w:rPr>
          <w:rFonts w:ascii="Arial" w:hAnsi="Arial" w:cs="Arial"/>
          <w:sz w:val="22"/>
          <w:szCs w:val="22"/>
          <w:lang w:val="pl-PL"/>
        </w:rPr>
        <w:t>ń</w:t>
      </w:r>
      <w:r>
        <w:rPr>
          <w:rFonts w:ascii="Arial" w:hAnsi="Arial" w:cs="Arial"/>
          <w:sz w:val="22"/>
          <w:szCs w:val="22"/>
          <w:lang w:val="pl-PL"/>
        </w:rPr>
        <w:t>,</w:t>
      </w:r>
    </w:p>
    <w:p w14:paraId="73587C6F" w14:textId="42C4902D" w:rsidR="00CB2764" w:rsidRDefault="009742C3" w:rsidP="00423621">
      <w:pPr>
        <w:spacing w:after="120"/>
        <w:ind w:left="709" w:hanging="284"/>
        <w:jc w:val="both"/>
        <w:rPr>
          <w:rFonts w:ascii="Arial" w:hAnsi="Arial" w:cs="Arial"/>
          <w:sz w:val="22"/>
          <w:szCs w:val="22"/>
          <w:lang w:val="pl-PL"/>
        </w:rPr>
      </w:pPr>
      <w:r>
        <w:rPr>
          <w:rFonts w:ascii="Arial" w:hAnsi="Arial" w:cs="Arial"/>
          <w:sz w:val="22"/>
          <w:szCs w:val="22"/>
          <w:lang w:val="pl-PL"/>
        </w:rPr>
        <w:t xml:space="preserve">5) </w:t>
      </w:r>
      <w:r w:rsidR="0038589F">
        <w:rPr>
          <w:rFonts w:ascii="Arial" w:hAnsi="Arial" w:cs="Arial"/>
          <w:sz w:val="22"/>
          <w:szCs w:val="22"/>
          <w:lang w:val="pl-PL"/>
        </w:rPr>
        <w:tab/>
      </w:r>
      <w:r>
        <w:rPr>
          <w:rFonts w:ascii="Arial" w:hAnsi="Arial" w:cs="Arial"/>
          <w:sz w:val="22"/>
          <w:szCs w:val="22"/>
          <w:lang w:val="pl-PL"/>
        </w:rPr>
        <w:t>modyfikacji, modernizacji</w:t>
      </w:r>
      <w:r w:rsidR="00550BC7">
        <w:rPr>
          <w:rFonts w:ascii="Arial" w:hAnsi="Arial" w:cs="Arial"/>
          <w:sz w:val="22"/>
          <w:szCs w:val="22"/>
          <w:lang w:val="pl-PL"/>
        </w:rPr>
        <w:t xml:space="preserve"> lub</w:t>
      </w:r>
      <w:r>
        <w:rPr>
          <w:rFonts w:ascii="Arial" w:hAnsi="Arial" w:cs="Arial"/>
          <w:sz w:val="22"/>
          <w:szCs w:val="22"/>
          <w:lang w:val="pl-PL"/>
        </w:rPr>
        <w:t xml:space="preserve"> ulepszeniu </w:t>
      </w:r>
      <w:r w:rsidR="00550BC7">
        <w:rPr>
          <w:rFonts w:ascii="Arial" w:hAnsi="Arial" w:cs="Arial"/>
          <w:sz w:val="22"/>
          <w:szCs w:val="22"/>
          <w:lang w:val="pl-PL"/>
        </w:rPr>
        <w:t>urządze</w:t>
      </w:r>
      <w:r w:rsidR="001543F2">
        <w:rPr>
          <w:rFonts w:ascii="Arial" w:hAnsi="Arial" w:cs="Arial"/>
          <w:sz w:val="22"/>
          <w:szCs w:val="22"/>
          <w:lang w:val="pl-PL"/>
        </w:rPr>
        <w:t>ń</w:t>
      </w:r>
      <w:r w:rsidR="00550BC7">
        <w:rPr>
          <w:rFonts w:ascii="Arial" w:hAnsi="Arial" w:cs="Arial"/>
          <w:sz w:val="22"/>
          <w:szCs w:val="22"/>
          <w:lang w:val="pl-PL"/>
        </w:rPr>
        <w:t>.</w:t>
      </w:r>
      <w:r w:rsidR="00CB2764">
        <w:rPr>
          <w:rFonts w:ascii="Arial" w:hAnsi="Arial" w:cs="Arial"/>
          <w:sz w:val="22"/>
          <w:szCs w:val="22"/>
          <w:lang w:val="pl-PL"/>
        </w:rPr>
        <w:t xml:space="preserve"> </w:t>
      </w:r>
    </w:p>
    <w:p w14:paraId="327A06AD" w14:textId="4C0F995C" w:rsidR="00550BC7" w:rsidRDefault="00550BC7" w:rsidP="00423621">
      <w:pPr>
        <w:spacing w:after="120"/>
        <w:ind w:left="426" w:hanging="426"/>
        <w:jc w:val="both"/>
        <w:rPr>
          <w:rFonts w:ascii="Arial" w:hAnsi="Arial" w:cs="Arial"/>
          <w:sz w:val="22"/>
          <w:szCs w:val="22"/>
          <w:lang w:val="pl-PL"/>
        </w:rPr>
      </w:pPr>
      <w:r>
        <w:rPr>
          <w:rFonts w:ascii="Arial" w:hAnsi="Arial" w:cs="Arial"/>
          <w:sz w:val="22"/>
          <w:szCs w:val="22"/>
          <w:lang w:val="pl-PL"/>
        </w:rPr>
        <w:t>8.2.</w:t>
      </w:r>
      <w:r w:rsidR="00CE3CAD">
        <w:rPr>
          <w:rFonts w:ascii="Arial" w:hAnsi="Arial" w:cs="Arial"/>
          <w:sz w:val="22"/>
          <w:szCs w:val="22"/>
          <w:lang w:val="pl-PL"/>
        </w:rPr>
        <w:tab/>
      </w:r>
      <w:r>
        <w:rPr>
          <w:rFonts w:ascii="Arial" w:hAnsi="Arial" w:cs="Arial"/>
          <w:sz w:val="22"/>
          <w:szCs w:val="22"/>
          <w:lang w:val="pl-PL"/>
        </w:rPr>
        <w:t>Świadczenie usług serwisowych może wiązać się z obowiązkiem wymiany części urządze</w:t>
      </w:r>
      <w:r w:rsidR="001543F2">
        <w:rPr>
          <w:rFonts w:ascii="Arial" w:hAnsi="Arial" w:cs="Arial"/>
          <w:sz w:val="22"/>
          <w:szCs w:val="22"/>
          <w:lang w:val="pl-PL"/>
        </w:rPr>
        <w:t>ń</w:t>
      </w:r>
      <w:r>
        <w:rPr>
          <w:rFonts w:ascii="Arial" w:hAnsi="Arial" w:cs="Arial"/>
          <w:sz w:val="22"/>
          <w:szCs w:val="22"/>
          <w:lang w:val="pl-PL"/>
        </w:rPr>
        <w:t xml:space="preserve"> lub </w:t>
      </w:r>
      <w:r w:rsidR="001543F2">
        <w:rPr>
          <w:rFonts w:ascii="Arial" w:hAnsi="Arial" w:cs="Arial"/>
          <w:sz w:val="22"/>
          <w:szCs w:val="22"/>
          <w:lang w:val="pl-PL"/>
        </w:rPr>
        <w:t>ich</w:t>
      </w:r>
      <w:r>
        <w:rPr>
          <w:rFonts w:ascii="Arial" w:hAnsi="Arial" w:cs="Arial"/>
          <w:sz w:val="22"/>
          <w:szCs w:val="22"/>
          <w:lang w:val="pl-PL"/>
        </w:rPr>
        <w:t xml:space="preserve"> elementów zużywających się oraz materiałów eksploatacyjnych. </w:t>
      </w:r>
      <w:r w:rsidR="0038589F">
        <w:rPr>
          <w:rFonts w:ascii="Arial" w:hAnsi="Arial" w:cs="Arial"/>
          <w:sz w:val="22"/>
          <w:szCs w:val="22"/>
          <w:lang w:val="pl-PL"/>
        </w:rPr>
        <w:t>Wymiana taka jest odpł</w:t>
      </w:r>
      <w:r w:rsidR="00C74DA7">
        <w:rPr>
          <w:rFonts w:ascii="Arial" w:hAnsi="Arial" w:cs="Arial"/>
          <w:sz w:val="22"/>
          <w:szCs w:val="22"/>
          <w:lang w:val="pl-PL"/>
        </w:rPr>
        <w:t>a</w:t>
      </w:r>
      <w:r w:rsidR="0038589F">
        <w:rPr>
          <w:rFonts w:ascii="Arial" w:hAnsi="Arial" w:cs="Arial"/>
          <w:sz w:val="22"/>
          <w:szCs w:val="22"/>
          <w:lang w:val="pl-PL"/>
        </w:rPr>
        <w:t>tna</w:t>
      </w:r>
      <w:r w:rsidR="00F63172">
        <w:rPr>
          <w:rFonts w:ascii="Arial" w:hAnsi="Arial" w:cs="Arial"/>
          <w:sz w:val="22"/>
          <w:szCs w:val="22"/>
          <w:lang w:val="pl-PL"/>
        </w:rPr>
        <w:t xml:space="preserve"> na zasadach wynikających z §8.</w:t>
      </w:r>
      <w:r w:rsidR="00056A0A">
        <w:rPr>
          <w:rFonts w:ascii="Arial" w:hAnsi="Arial" w:cs="Arial"/>
          <w:sz w:val="22"/>
          <w:szCs w:val="22"/>
          <w:lang w:val="pl-PL"/>
        </w:rPr>
        <w:t>5</w:t>
      </w:r>
      <w:r w:rsidR="00F63172">
        <w:rPr>
          <w:rFonts w:ascii="Arial" w:hAnsi="Arial" w:cs="Arial"/>
          <w:sz w:val="22"/>
          <w:szCs w:val="22"/>
          <w:lang w:val="pl-PL"/>
        </w:rPr>
        <w:t xml:space="preserve"> albo z §8.</w:t>
      </w:r>
      <w:r w:rsidR="00056A0A">
        <w:rPr>
          <w:rFonts w:ascii="Arial" w:hAnsi="Arial" w:cs="Arial"/>
          <w:sz w:val="22"/>
          <w:szCs w:val="22"/>
          <w:lang w:val="pl-PL"/>
        </w:rPr>
        <w:t>7</w:t>
      </w:r>
      <w:r w:rsidR="0038589F">
        <w:rPr>
          <w:rFonts w:ascii="Arial" w:hAnsi="Arial" w:cs="Arial"/>
          <w:sz w:val="22"/>
          <w:szCs w:val="22"/>
          <w:lang w:val="pl-PL"/>
        </w:rPr>
        <w:t>, chyba że jej</w:t>
      </w:r>
      <w:r>
        <w:rPr>
          <w:rFonts w:ascii="Arial" w:hAnsi="Arial" w:cs="Arial"/>
          <w:sz w:val="22"/>
          <w:szCs w:val="22"/>
          <w:lang w:val="pl-PL"/>
        </w:rPr>
        <w:t xml:space="preserve"> potrzeba </w:t>
      </w:r>
      <w:r w:rsidR="0038589F">
        <w:rPr>
          <w:rFonts w:ascii="Arial" w:hAnsi="Arial" w:cs="Arial"/>
          <w:sz w:val="22"/>
          <w:szCs w:val="22"/>
          <w:lang w:val="pl-PL"/>
        </w:rPr>
        <w:t>jest</w:t>
      </w:r>
      <w:r>
        <w:rPr>
          <w:rFonts w:ascii="Arial" w:hAnsi="Arial" w:cs="Arial"/>
          <w:sz w:val="22"/>
          <w:szCs w:val="22"/>
          <w:lang w:val="pl-PL"/>
        </w:rPr>
        <w:t xml:space="preserve"> związana z naprawą gwarancyjną</w:t>
      </w:r>
      <w:r w:rsidR="00BA08DC">
        <w:rPr>
          <w:rFonts w:ascii="Arial" w:hAnsi="Arial" w:cs="Arial"/>
          <w:sz w:val="22"/>
          <w:szCs w:val="22"/>
          <w:lang w:val="pl-PL"/>
        </w:rPr>
        <w:t>.</w:t>
      </w:r>
      <w:r>
        <w:rPr>
          <w:rFonts w:ascii="Arial" w:hAnsi="Arial" w:cs="Arial"/>
          <w:sz w:val="22"/>
          <w:szCs w:val="22"/>
          <w:lang w:val="pl-PL"/>
        </w:rPr>
        <w:t xml:space="preserve">  </w:t>
      </w:r>
    </w:p>
    <w:p w14:paraId="0BB67D5D" w14:textId="63F020BE" w:rsidR="00CE3CAD" w:rsidRPr="00884C1F" w:rsidRDefault="00CE3CAD" w:rsidP="00423621">
      <w:pPr>
        <w:adjustRightInd w:val="0"/>
        <w:spacing w:after="120"/>
        <w:ind w:left="426" w:hanging="426"/>
        <w:jc w:val="both"/>
        <w:rPr>
          <w:rFonts w:ascii="Arial" w:hAnsi="Arial" w:cs="Arial"/>
          <w:sz w:val="22"/>
          <w:szCs w:val="22"/>
          <w:lang w:val="pl-PL"/>
        </w:rPr>
      </w:pPr>
      <w:r>
        <w:rPr>
          <w:rFonts w:ascii="Arial" w:hAnsi="Arial" w:cs="Arial"/>
          <w:sz w:val="22"/>
          <w:szCs w:val="22"/>
          <w:lang w:val="pl-PL"/>
        </w:rPr>
        <w:t>8.3.</w:t>
      </w:r>
      <w:r w:rsidRPr="00CE3CAD">
        <w:rPr>
          <w:rFonts w:ascii="Arial" w:hAnsi="Arial" w:cs="Arial"/>
          <w:bCs/>
          <w:sz w:val="22"/>
          <w:szCs w:val="22"/>
          <w:lang w:val="pl-PL"/>
        </w:rPr>
        <w:t xml:space="preserve"> </w:t>
      </w:r>
      <w:r w:rsidRPr="00A502C0">
        <w:rPr>
          <w:rFonts w:ascii="Arial" w:hAnsi="Arial" w:cs="Arial"/>
          <w:bCs/>
          <w:sz w:val="22"/>
          <w:szCs w:val="22"/>
          <w:lang w:val="pl-PL"/>
        </w:rPr>
        <w:t xml:space="preserve">Usuwanie </w:t>
      </w:r>
      <w:r>
        <w:rPr>
          <w:rFonts w:ascii="Arial" w:hAnsi="Arial" w:cs="Arial"/>
          <w:bCs/>
          <w:sz w:val="22"/>
          <w:szCs w:val="22"/>
          <w:lang w:val="pl-PL"/>
        </w:rPr>
        <w:t xml:space="preserve">wad oraz nieprawidłowości </w:t>
      </w:r>
      <w:r w:rsidRPr="00A502C0">
        <w:rPr>
          <w:rFonts w:ascii="Arial" w:hAnsi="Arial" w:cs="Arial"/>
          <w:bCs/>
          <w:sz w:val="22"/>
          <w:szCs w:val="22"/>
          <w:lang w:val="pl-PL"/>
        </w:rPr>
        <w:t>lub awarii</w:t>
      </w:r>
      <w:r>
        <w:rPr>
          <w:rFonts w:ascii="Arial" w:hAnsi="Arial" w:cs="Arial"/>
          <w:sz w:val="22"/>
          <w:szCs w:val="22"/>
          <w:lang w:val="pl-PL"/>
        </w:rPr>
        <w:t xml:space="preserve"> </w:t>
      </w:r>
      <w:r w:rsidRPr="001305AC">
        <w:rPr>
          <w:rFonts w:ascii="Arial" w:hAnsi="Arial" w:cs="Arial"/>
          <w:sz w:val="22"/>
          <w:szCs w:val="22"/>
          <w:lang w:val="pl-PL"/>
        </w:rPr>
        <w:t>w działaniu urządze</w:t>
      </w:r>
      <w:r w:rsidR="001543F2">
        <w:rPr>
          <w:rFonts w:ascii="Arial" w:hAnsi="Arial" w:cs="Arial"/>
          <w:sz w:val="22"/>
          <w:szCs w:val="22"/>
          <w:lang w:val="pl-PL"/>
        </w:rPr>
        <w:t>ń</w:t>
      </w:r>
      <w:r>
        <w:rPr>
          <w:rFonts w:ascii="Arial" w:hAnsi="Arial" w:cs="Arial"/>
          <w:sz w:val="22"/>
          <w:szCs w:val="22"/>
          <w:lang w:val="pl-PL"/>
        </w:rPr>
        <w:t>,</w:t>
      </w:r>
      <w:r w:rsidRPr="001305AC">
        <w:rPr>
          <w:rFonts w:ascii="Arial" w:hAnsi="Arial" w:cs="Arial"/>
          <w:sz w:val="22"/>
          <w:szCs w:val="22"/>
          <w:lang w:val="pl-PL"/>
        </w:rPr>
        <w:t xml:space="preserve"> jakie </w:t>
      </w:r>
      <w:r w:rsidR="001E2D35">
        <w:rPr>
          <w:rFonts w:ascii="Arial" w:hAnsi="Arial" w:cs="Arial"/>
          <w:sz w:val="22"/>
          <w:szCs w:val="22"/>
          <w:lang w:val="pl-PL"/>
        </w:rPr>
        <w:t xml:space="preserve">objęte są </w:t>
      </w:r>
      <w:r w:rsidR="001E2D35" w:rsidRPr="00EE0EA4">
        <w:rPr>
          <w:rFonts w:ascii="Arial" w:hAnsi="Arial" w:cs="Arial"/>
          <w:b/>
          <w:bCs/>
          <w:sz w:val="22"/>
          <w:szCs w:val="22"/>
          <w:lang w:val="pl-PL"/>
        </w:rPr>
        <w:t xml:space="preserve">odpowiedzialnością </w:t>
      </w:r>
      <w:r w:rsidRPr="00EE0EA4">
        <w:rPr>
          <w:rFonts w:ascii="Arial" w:hAnsi="Arial" w:cs="Arial"/>
          <w:b/>
          <w:bCs/>
          <w:sz w:val="22"/>
          <w:szCs w:val="22"/>
          <w:lang w:val="pl-PL"/>
        </w:rPr>
        <w:t>gwaranc</w:t>
      </w:r>
      <w:r w:rsidR="00690A58" w:rsidRPr="00EE0EA4">
        <w:rPr>
          <w:rFonts w:ascii="Arial" w:hAnsi="Arial" w:cs="Arial"/>
          <w:b/>
          <w:bCs/>
          <w:sz w:val="22"/>
          <w:szCs w:val="22"/>
          <w:lang w:val="pl-PL"/>
        </w:rPr>
        <w:t>yjn</w:t>
      </w:r>
      <w:r w:rsidR="001E2D35" w:rsidRPr="00EE0EA4">
        <w:rPr>
          <w:rFonts w:ascii="Arial" w:hAnsi="Arial" w:cs="Arial"/>
          <w:b/>
          <w:bCs/>
          <w:sz w:val="22"/>
          <w:szCs w:val="22"/>
          <w:lang w:val="pl-PL"/>
        </w:rPr>
        <w:t>ą</w:t>
      </w:r>
      <w:r w:rsidRPr="001305AC">
        <w:rPr>
          <w:rFonts w:ascii="Arial" w:hAnsi="Arial" w:cs="Arial"/>
          <w:sz w:val="22"/>
          <w:szCs w:val="22"/>
          <w:lang w:val="pl-PL"/>
        </w:rPr>
        <w:t xml:space="preserve">, </w:t>
      </w:r>
      <w:r w:rsidR="001E2D35">
        <w:rPr>
          <w:rFonts w:ascii="Arial" w:hAnsi="Arial" w:cs="Arial"/>
          <w:sz w:val="22"/>
          <w:szCs w:val="22"/>
          <w:lang w:val="pl-PL"/>
        </w:rPr>
        <w:t>wynikłych z</w:t>
      </w:r>
      <w:r w:rsidRPr="001305AC">
        <w:rPr>
          <w:rFonts w:ascii="Arial" w:hAnsi="Arial" w:cs="Arial"/>
          <w:sz w:val="22"/>
          <w:szCs w:val="22"/>
          <w:lang w:val="pl-PL"/>
        </w:rPr>
        <w:t xml:space="preserve"> </w:t>
      </w:r>
      <w:r w:rsidR="001E2D35">
        <w:rPr>
          <w:rFonts w:ascii="Arial" w:hAnsi="Arial" w:cs="Arial"/>
          <w:sz w:val="22"/>
          <w:szCs w:val="22"/>
          <w:lang w:val="pl-PL"/>
        </w:rPr>
        <w:t xml:space="preserve">ukrytych </w:t>
      </w:r>
      <w:r w:rsidRPr="001305AC">
        <w:rPr>
          <w:rFonts w:ascii="Arial" w:hAnsi="Arial" w:cs="Arial"/>
          <w:sz w:val="22"/>
          <w:szCs w:val="22"/>
          <w:lang w:val="pl-PL"/>
        </w:rPr>
        <w:t>wad urządze</w:t>
      </w:r>
      <w:r w:rsidR="001543F2">
        <w:rPr>
          <w:rFonts w:ascii="Arial" w:hAnsi="Arial" w:cs="Arial"/>
          <w:sz w:val="22"/>
          <w:szCs w:val="22"/>
          <w:lang w:val="pl-PL"/>
        </w:rPr>
        <w:t>ń</w:t>
      </w:r>
      <w:r w:rsidR="00690A58">
        <w:rPr>
          <w:rFonts w:ascii="Arial" w:hAnsi="Arial" w:cs="Arial"/>
          <w:sz w:val="22"/>
          <w:szCs w:val="22"/>
          <w:lang w:val="pl-PL"/>
        </w:rPr>
        <w:t xml:space="preserve"> (§7.1-7) lub błęd</w:t>
      </w:r>
      <w:r w:rsidR="001E2D35">
        <w:rPr>
          <w:rFonts w:ascii="Arial" w:hAnsi="Arial" w:cs="Arial"/>
          <w:sz w:val="22"/>
          <w:szCs w:val="22"/>
          <w:lang w:val="pl-PL"/>
        </w:rPr>
        <w:t>ów</w:t>
      </w:r>
      <w:r w:rsidR="00690A58">
        <w:rPr>
          <w:rFonts w:ascii="Arial" w:hAnsi="Arial" w:cs="Arial"/>
          <w:sz w:val="22"/>
          <w:szCs w:val="22"/>
          <w:lang w:val="pl-PL"/>
        </w:rPr>
        <w:t xml:space="preserve"> </w:t>
      </w:r>
      <w:r>
        <w:rPr>
          <w:rFonts w:ascii="Arial" w:hAnsi="Arial" w:cs="Arial"/>
          <w:sz w:val="22"/>
          <w:szCs w:val="22"/>
          <w:lang w:val="pl-PL"/>
        </w:rPr>
        <w:t xml:space="preserve"> </w:t>
      </w:r>
      <w:r w:rsidR="00690A58">
        <w:rPr>
          <w:rFonts w:ascii="Arial" w:hAnsi="Arial" w:cs="Arial"/>
          <w:sz w:val="22"/>
          <w:szCs w:val="22"/>
          <w:lang w:val="pl-PL"/>
        </w:rPr>
        <w:t>serwisu (§7.</w:t>
      </w:r>
      <w:r w:rsidR="007B69FD">
        <w:rPr>
          <w:rFonts w:ascii="Arial" w:hAnsi="Arial" w:cs="Arial"/>
          <w:sz w:val="22"/>
          <w:szCs w:val="22"/>
          <w:lang w:val="pl-PL"/>
        </w:rPr>
        <w:t>4, §7.9</w:t>
      </w:r>
      <w:r w:rsidR="00690A58">
        <w:rPr>
          <w:rFonts w:ascii="Arial" w:hAnsi="Arial" w:cs="Arial"/>
          <w:sz w:val="22"/>
          <w:szCs w:val="22"/>
          <w:lang w:val="pl-PL"/>
        </w:rPr>
        <w:t>)</w:t>
      </w:r>
      <w:r w:rsidR="001E2D35">
        <w:rPr>
          <w:rFonts w:ascii="Arial" w:hAnsi="Arial" w:cs="Arial"/>
          <w:sz w:val="22"/>
          <w:szCs w:val="22"/>
          <w:lang w:val="pl-PL"/>
        </w:rPr>
        <w:t>,</w:t>
      </w:r>
      <w:r w:rsidR="00690A58">
        <w:rPr>
          <w:rFonts w:ascii="Arial" w:hAnsi="Arial" w:cs="Arial"/>
          <w:sz w:val="22"/>
          <w:szCs w:val="22"/>
          <w:lang w:val="pl-PL"/>
        </w:rPr>
        <w:t xml:space="preserve"> </w:t>
      </w:r>
      <w:r>
        <w:rPr>
          <w:rFonts w:ascii="Arial" w:hAnsi="Arial" w:cs="Arial"/>
          <w:sz w:val="22"/>
          <w:szCs w:val="22"/>
          <w:lang w:val="pl-PL"/>
        </w:rPr>
        <w:t xml:space="preserve">powinno nastąpić w trybie opisanym </w:t>
      </w:r>
      <w:r w:rsidR="00690A58">
        <w:rPr>
          <w:rFonts w:ascii="Arial" w:hAnsi="Arial" w:cs="Arial"/>
          <w:sz w:val="22"/>
          <w:szCs w:val="22"/>
          <w:lang w:val="pl-PL"/>
        </w:rPr>
        <w:t xml:space="preserve">w </w:t>
      </w:r>
      <w:r w:rsidR="000B5E0D">
        <w:rPr>
          <w:rFonts w:ascii="Arial" w:hAnsi="Arial" w:cs="Arial"/>
          <w:sz w:val="22"/>
          <w:szCs w:val="22"/>
          <w:lang w:val="pl-PL"/>
        </w:rPr>
        <w:t>§9</w:t>
      </w:r>
      <w:r>
        <w:rPr>
          <w:rFonts w:ascii="Arial" w:hAnsi="Arial" w:cs="Arial"/>
          <w:sz w:val="22"/>
          <w:szCs w:val="22"/>
          <w:lang w:val="pl-PL"/>
        </w:rPr>
        <w:t xml:space="preserve">, z tym zastrzeżeniem, że czynności te </w:t>
      </w:r>
      <w:r w:rsidR="00F01C1E">
        <w:rPr>
          <w:rFonts w:ascii="Arial" w:hAnsi="Arial" w:cs="Arial"/>
          <w:sz w:val="22"/>
          <w:szCs w:val="22"/>
          <w:lang w:val="pl-PL"/>
        </w:rPr>
        <w:t xml:space="preserve">powinny być </w:t>
      </w:r>
      <w:r>
        <w:rPr>
          <w:rFonts w:ascii="Arial" w:hAnsi="Arial" w:cs="Arial"/>
          <w:sz w:val="22"/>
          <w:szCs w:val="22"/>
          <w:lang w:val="pl-PL"/>
        </w:rPr>
        <w:t>wykonywane na koszt Dostawcy.</w:t>
      </w:r>
    </w:p>
    <w:p w14:paraId="3B04ABDA" w14:textId="5C8E8E26" w:rsidR="00CE3CAD" w:rsidRPr="00884C1F" w:rsidRDefault="00E66F09" w:rsidP="00423621">
      <w:pPr>
        <w:spacing w:after="120"/>
        <w:ind w:left="426" w:hanging="426"/>
        <w:jc w:val="both"/>
        <w:rPr>
          <w:rFonts w:ascii="Arial" w:hAnsi="Arial" w:cs="Arial"/>
          <w:color w:val="000000" w:themeColor="text1"/>
          <w:kern w:val="1"/>
          <w:sz w:val="22"/>
          <w:szCs w:val="22"/>
          <w:lang w:val="pl-PL" w:eastAsia="ar-SA"/>
        </w:rPr>
      </w:pPr>
      <w:r>
        <w:rPr>
          <w:rFonts w:ascii="Arial" w:hAnsi="Arial" w:cs="Arial"/>
          <w:sz w:val="22"/>
          <w:szCs w:val="22"/>
          <w:lang w:val="pl-PL"/>
        </w:rPr>
        <w:t>8</w:t>
      </w:r>
      <w:r w:rsidR="00CE3CAD">
        <w:rPr>
          <w:rFonts w:ascii="Arial" w:hAnsi="Arial" w:cs="Arial"/>
          <w:sz w:val="22"/>
          <w:szCs w:val="22"/>
          <w:lang w:val="pl-PL"/>
        </w:rPr>
        <w:t>.</w:t>
      </w:r>
      <w:r w:rsidR="00A502C0">
        <w:rPr>
          <w:rFonts w:ascii="Arial" w:hAnsi="Arial" w:cs="Arial"/>
          <w:sz w:val="22"/>
          <w:szCs w:val="22"/>
          <w:lang w:val="pl-PL"/>
        </w:rPr>
        <w:t>4</w:t>
      </w:r>
      <w:r w:rsidR="00CE3CAD">
        <w:rPr>
          <w:rFonts w:ascii="Arial" w:hAnsi="Arial" w:cs="Arial"/>
          <w:sz w:val="22"/>
          <w:szCs w:val="22"/>
          <w:lang w:val="pl-PL"/>
        </w:rPr>
        <w:t>.</w:t>
      </w:r>
      <w:r w:rsidR="00CE3CAD">
        <w:rPr>
          <w:rFonts w:ascii="Arial" w:hAnsi="Arial" w:cs="Arial"/>
          <w:sz w:val="22"/>
          <w:szCs w:val="22"/>
          <w:lang w:val="pl-PL"/>
        </w:rPr>
        <w:tab/>
      </w:r>
      <w:r w:rsidR="00CE3CAD" w:rsidRPr="00884C1F">
        <w:rPr>
          <w:rFonts w:ascii="Arial" w:hAnsi="Arial" w:cs="Arial"/>
          <w:color w:val="000000" w:themeColor="text1"/>
          <w:kern w:val="1"/>
          <w:sz w:val="22"/>
          <w:szCs w:val="22"/>
          <w:lang w:val="pl-PL" w:eastAsia="ar-SA"/>
        </w:rPr>
        <w:t>W przypadku, gdy Dostawca w</w:t>
      </w:r>
      <w:r w:rsidR="00690A58" w:rsidRPr="00884C1F">
        <w:rPr>
          <w:rFonts w:ascii="Arial" w:hAnsi="Arial" w:cs="Arial"/>
          <w:color w:val="000000" w:themeColor="text1"/>
          <w:kern w:val="1"/>
          <w:sz w:val="22"/>
          <w:szCs w:val="22"/>
          <w:lang w:val="pl-PL" w:eastAsia="ar-SA"/>
        </w:rPr>
        <w:t>s</w:t>
      </w:r>
      <w:r w:rsidR="00CE3CAD" w:rsidRPr="00884C1F">
        <w:rPr>
          <w:rFonts w:ascii="Arial" w:hAnsi="Arial" w:cs="Arial"/>
          <w:color w:val="000000" w:themeColor="text1"/>
          <w:kern w:val="1"/>
          <w:sz w:val="22"/>
          <w:szCs w:val="22"/>
          <w:lang w:val="pl-PL" w:eastAsia="ar-SA"/>
        </w:rPr>
        <w:t>każe, że zgłoszona wada lub usterka nie jest objęta gwarancją, może odmówić wykonania naprawy w ramach udzielonej gwarancji. Jeżeli Odbiorca nie zgadza się z powyższym stanowiskiem Dostawcy, wtedy Odbiorca w porozumieniu z Dostawcą powoła pisemnie komisję składającą się z przedstawicieli obu stron, do zbadania przyczyn powstania wady lub usterki i ustalenia trybu naprawy. Zgodne ustalenia komisji będą miały formę dwustronnego protokołu i są wiążące dla stron.</w:t>
      </w:r>
      <w:r w:rsidR="00690A58" w:rsidRPr="00884C1F">
        <w:rPr>
          <w:rFonts w:ascii="Arial" w:hAnsi="Arial" w:cs="Arial"/>
          <w:color w:val="000000" w:themeColor="text1"/>
          <w:kern w:val="1"/>
          <w:sz w:val="22"/>
          <w:szCs w:val="22"/>
          <w:lang w:val="pl-PL" w:eastAsia="ar-SA"/>
        </w:rPr>
        <w:t xml:space="preserve"> Odbiorca może też nie czekając na powołanie komisji i wynik jej pracy, zlecić </w:t>
      </w:r>
      <w:r w:rsidR="008942A4" w:rsidRPr="00884C1F">
        <w:rPr>
          <w:rFonts w:ascii="Arial" w:hAnsi="Arial" w:cs="Arial"/>
          <w:color w:val="000000" w:themeColor="text1"/>
          <w:kern w:val="1"/>
          <w:sz w:val="22"/>
          <w:szCs w:val="22"/>
          <w:lang w:val="pl-PL" w:eastAsia="ar-SA"/>
        </w:rPr>
        <w:t>Dostawcy odpłatną naprawę (</w:t>
      </w:r>
      <w:r w:rsidR="00251E89" w:rsidRPr="00884C1F">
        <w:rPr>
          <w:rFonts w:ascii="Arial" w:hAnsi="Arial" w:cs="Arial"/>
          <w:color w:val="000000" w:themeColor="text1"/>
          <w:kern w:val="1"/>
          <w:sz w:val="22"/>
          <w:szCs w:val="22"/>
          <w:lang w:val="pl-PL" w:eastAsia="ar-SA"/>
        </w:rPr>
        <w:t>w trybie §8.</w:t>
      </w:r>
      <w:r w:rsidR="00D8436E">
        <w:rPr>
          <w:rFonts w:ascii="Arial" w:hAnsi="Arial" w:cs="Arial"/>
          <w:color w:val="000000" w:themeColor="text1"/>
          <w:kern w:val="1"/>
          <w:sz w:val="22"/>
          <w:szCs w:val="22"/>
          <w:lang w:val="pl-PL" w:eastAsia="ar-SA"/>
        </w:rPr>
        <w:t>7</w:t>
      </w:r>
      <w:r w:rsidR="00251E89" w:rsidRPr="00884C1F">
        <w:rPr>
          <w:rFonts w:ascii="Arial" w:hAnsi="Arial" w:cs="Arial"/>
          <w:color w:val="000000" w:themeColor="text1"/>
          <w:kern w:val="1"/>
          <w:sz w:val="22"/>
          <w:szCs w:val="22"/>
          <w:lang w:val="pl-PL" w:eastAsia="ar-SA"/>
        </w:rPr>
        <w:t>-</w:t>
      </w:r>
      <w:r w:rsidR="00D8436E">
        <w:rPr>
          <w:rFonts w:ascii="Arial" w:hAnsi="Arial" w:cs="Arial"/>
          <w:color w:val="000000" w:themeColor="text1"/>
          <w:kern w:val="1"/>
          <w:sz w:val="22"/>
          <w:szCs w:val="22"/>
          <w:lang w:val="pl-PL" w:eastAsia="ar-SA"/>
        </w:rPr>
        <w:t>8</w:t>
      </w:r>
      <w:r w:rsidR="00251E89" w:rsidRPr="00884C1F">
        <w:rPr>
          <w:rFonts w:ascii="Arial" w:hAnsi="Arial" w:cs="Arial"/>
          <w:color w:val="000000" w:themeColor="text1"/>
          <w:kern w:val="1"/>
          <w:sz w:val="22"/>
          <w:szCs w:val="22"/>
          <w:lang w:val="pl-PL" w:eastAsia="ar-SA"/>
        </w:rPr>
        <w:t xml:space="preserve"> </w:t>
      </w:r>
      <w:r w:rsidR="008942A4" w:rsidRPr="00884C1F">
        <w:rPr>
          <w:rFonts w:ascii="Arial" w:hAnsi="Arial" w:cs="Arial"/>
          <w:color w:val="000000" w:themeColor="text1"/>
          <w:kern w:val="1"/>
          <w:sz w:val="22"/>
          <w:szCs w:val="22"/>
          <w:lang w:val="pl-PL" w:eastAsia="ar-SA"/>
        </w:rPr>
        <w:t>przy zastosowaniu stawek z §2.</w:t>
      </w:r>
      <w:r w:rsidR="005A48B7">
        <w:rPr>
          <w:rFonts w:ascii="Arial" w:hAnsi="Arial" w:cs="Arial"/>
          <w:color w:val="000000" w:themeColor="text1"/>
          <w:kern w:val="1"/>
          <w:sz w:val="22"/>
          <w:szCs w:val="22"/>
          <w:lang w:val="pl-PL" w:eastAsia="ar-SA"/>
        </w:rPr>
        <w:t>3</w:t>
      </w:r>
      <w:r w:rsidR="008942A4" w:rsidRPr="00884C1F">
        <w:rPr>
          <w:rFonts w:ascii="Arial" w:hAnsi="Arial" w:cs="Arial"/>
          <w:color w:val="000000" w:themeColor="text1"/>
          <w:kern w:val="1"/>
          <w:sz w:val="22"/>
          <w:szCs w:val="22"/>
          <w:lang w:val="pl-PL" w:eastAsia="ar-SA"/>
        </w:rPr>
        <w:t>), zastrzegając jednocześnie obowiązek zwrotu wynagrodzenia, gdyby wynik późniejszych ekspertyz okazał się dla niego korzystny.</w:t>
      </w:r>
    </w:p>
    <w:p w14:paraId="094BE282" w14:textId="291668F4" w:rsidR="00F57CDF" w:rsidRPr="00083CA0" w:rsidRDefault="00E66F09" w:rsidP="00423621">
      <w:pPr>
        <w:spacing w:after="120"/>
        <w:ind w:left="425" w:hanging="425"/>
        <w:jc w:val="both"/>
        <w:rPr>
          <w:rFonts w:ascii="Arial" w:hAnsi="Arial" w:cs="Arial"/>
          <w:sz w:val="22"/>
          <w:szCs w:val="22"/>
          <w:lang w:val="pl-PL"/>
        </w:rPr>
      </w:pPr>
      <w:r>
        <w:rPr>
          <w:rFonts w:ascii="Arial" w:hAnsi="Arial" w:cs="Arial"/>
          <w:sz w:val="22"/>
          <w:szCs w:val="22"/>
          <w:lang w:val="pl-PL"/>
        </w:rPr>
        <w:t>8</w:t>
      </w:r>
      <w:r w:rsidR="007C383A">
        <w:rPr>
          <w:rFonts w:ascii="Arial" w:hAnsi="Arial" w:cs="Arial"/>
          <w:sz w:val="22"/>
          <w:szCs w:val="22"/>
          <w:lang w:val="pl-PL"/>
        </w:rPr>
        <w:t>.</w:t>
      </w:r>
      <w:r w:rsidR="00A502C0">
        <w:rPr>
          <w:rFonts w:ascii="Arial" w:hAnsi="Arial" w:cs="Arial"/>
          <w:sz w:val="22"/>
          <w:szCs w:val="22"/>
          <w:lang w:val="pl-PL"/>
        </w:rPr>
        <w:t>5</w:t>
      </w:r>
      <w:r w:rsidR="007C383A">
        <w:rPr>
          <w:rFonts w:ascii="Arial" w:hAnsi="Arial" w:cs="Arial"/>
          <w:sz w:val="22"/>
          <w:szCs w:val="22"/>
          <w:lang w:val="pl-PL"/>
        </w:rPr>
        <w:t>.</w:t>
      </w:r>
      <w:r w:rsidR="007C383A">
        <w:rPr>
          <w:rFonts w:ascii="Arial" w:hAnsi="Arial" w:cs="Arial"/>
          <w:sz w:val="22"/>
          <w:szCs w:val="22"/>
          <w:lang w:val="pl-PL"/>
        </w:rPr>
        <w:tab/>
      </w:r>
      <w:r w:rsidR="00D94978" w:rsidRPr="00114D65">
        <w:rPr>
          <w:rFonts w:ascii="Arial" w:hAnsi="Arial" w:cs="Arial"/>
          <w:sz w:val="22"/>
          <w:szCs w:val="22"/>
          <w:lang w:val="pl-PL"/>
        </w:rPr>
        <w:t xml:space="preserve">W </w:t>
      </w:r>
      <w:r w:rsidR="00774447">
        <w:rPr>
          <w:rFonts w:ascii="Arial" w:hAnsi="Arial" w:cs="Arial"/>
          <w:sz w:val="22"/>
          <w:szCs w:val="22"/>
          <w:lang w:val="pl-PL"/>
        </w:rPr>
        <w:t>podstawowym okresie gwrancyjnym,</w:t>
      </w:r>
      <w:r w:rsidR="00774447" w:rsidRPr="00114D65">
        <w:rPr>
          <w:rFonts w:ascii="Arial" w:hAnsi="Arial" w:cs="Arial"/>
          <w:sz w:val="22"/>
          <w:szCs w:val="22"/>
          <w:lang w:val="pl-PL"/>
        </w:rPr>
        <w:t xml:space="preserve"> </w:t>
      </w:r>
      <w:r w:rsidR="00774447">
        <w:rPr>
          <w:rFonts w:ascii="Arial" w:hAnsi="Arial" w:cs="Arial"/>
          <w:sz w:val="22"/>
          <w:szCs w:val="22"/>
          <w:lang w:val="pl-PL"/>
        </w:rPr>
        <w:t xml:space="preserve">w </w:t>
      </w:r>
      <w:r w:rsidR="00D94978" w:rsidRPr="003D1B2D">
        <w:rPr>
          <w:rFonts w:ascii="Arial" w:hAnsi="Arial" w:cs="Arial"/>
          <w:b/>
          <w:bCs/>
          <w:sz w:val="22"/>
          <w:szCs w:val="22"/>
          <w:lang w:val="pl-PL"/>
        </w:rPr>
        <w:t>ramach wynagrodzenia</w:t>
      </w:r>
      <w:r w:rsidR="00D94978" w:rsidRPr="000B5E0D">
        <w:rPr>
          <w:rFonts w:ascii="Arial" w:hAnsi="Arial" w:cs="Arial"/>
          <w:b/>
          <w:bCs/>
          <w:sz w:val="22"/>
          <w:szCs w:val="22"/>
          <w:lang w:val="pl-PL"/>
        </w:rPr>
        <w:t xml:space="preserve"> </w:t>
      </w:r>
      <w:r w:rsidR="00FF04B9" w:rsidRPr="000B5E0D">
        <w:rPr>
          <w:rFonts w:ascii="Arial" w:hAnsi="Arial" w:cs="Arial"/>
          <w:b/>
          <w:bCs/>
          <w:sz w:val="22"/>
          <w:szCs w:val="22"/>
          <w:lang w:val="pl-PL"/>
        </w:rPr>
        <w:t>za utrzymanie urządze</w:t>
      </w:r>
      <w:r w:rsidR="001543F2">
        <w:rPr>
          <w:rFonts w:ascii="Arial" w:hAnsi="Arial" w:cs="Arial"/>
          <w:b/>
          <w:bCs/>
          <w:sz w:val="22"/>
          <w:szCs w:val="22"/>
          <w:lang w:val="pl-PL"/>
        </w:rPr>
        <w:t>ń</w:t>
      </w:r>
      <w:r w:rsidR="00FF04B9" w:rsidRPr="000B5E0D">
        <w:rPr>
          <w:rFonts w:ascii="Arial" w:hAnsi="Arial" w:cs="Arial"/>
          <w:b/>
          <w:bCs/>
          <w:sz w:val="22"/>
          <w:szCs w:val="22"/>
          <w:lang w:val="pl-PL"/>
        </w:rPr>
        <w:t xml:space="preserve"> </w:t>
      </w:r>
      <w:r w:rsidR="00D94978" w:rsidRPr="000B5E0D">
        <w:rPr>
          <w:rFonts w:ascii="Arial" w:hAnsi="Arial" w:cs="Arial"/>
          <w:b/>
          <w:bCs/>
          <w:sz w:val="22"/>
          <w:szCs w:val="22"/>
          <w:lang w:val="pl-PL"/>
        </w:rPr>
        <w:t>określonego w §2.</w:t>
      </w:r>
      <w:r w:rsidR="001D26A8">
        <w:rPr>
          <w:rFonts w:ascii="Arial" w:hAnsi="Arial" w:cs="Arial"/>
          <w:b/>
          <w:bCs/>
          <w:sz w:val="22"/>
          <w:szCs w:val="22"/>
          <w:lang w:val="pl-PL"/>
        </w:rPr>
        <w:t>2</w:t>
      </w:r>
      <w:r w:rsidR="00D94978" w:rsidRPr="000B5E0D">
        <w:rPr>
          <w:rFonts w:ascii="Arial" w:hAnsi="Arial" w:cs="Arial"/>
          <w:b/>
          <w:bCs/>
          <w:sz w:val="22"/>
          <w:szCs w:val="22"/>
          <w:lang w:val="pl-PL"/>
        </w:rPr>
        <w:t>, Dostawca</w:t>
      </w:r>
      <w:r w:rsidR="00A11E6D" w:rsidRPr="000B5E0D">
        <w:rPr>
          <w:rFonts w:ascii="Arial" w:hAnsi="Arial" w:cs="Arial"/>
          <w:b/>
          <w:bCs/>
          <w:sz w:val="22"/>
          <w:szCs w:val="22"/>
          <w:lang w:val="pl-PL"/>
        </w:rPr>
        <w:t xml:space="preserve"> zobowiązany jest</w:t>
      </w:r>
      <w:r w:rsidR="00617CB2" w:rsidRPr="000B5E0D">
        <w:rPr>
          <w:rFonts w:ascii="Arial" w:hAnsi="Arial" w:cs="Arial"/>
          <w:b/>
          <w:bCs/>
          <w:sz w:val="22"/>
          <w:szCs w:val="22"/>
          <w:lang w:val="pl-PL"/>
        </w:rPr>
        <w:t xml:space="preserve"> </w:t>
      </w:r>
      <w:r w:rsidR="00A11E6D" w:rsidRPr="000B5E0D">
        <w:rPr>
          <w:rFonts w:ascii="Arial" w:hAnsi="Arial" w:cs="Arial"/>
          <w:b/>
          <w:bCs/>
          <w:sz w:val="22"/>
          <w:szCs w:val="22"/>
          <w:lang w:val="pl-PL"/>
        </w:rPr>
        <w:t xml:space="preserve">do </w:t>
      </w:r>
      <w:r w:rsidR="00D94978" w:rsidRPr="000B5E0D">
        <w:rPr>
          <w:rFonts w:ascii="Arial" w:hAnsi="Arial" w:cs="Arial"/>
          <w:b/>
          <w:bCs/>
          <w:sz w:val="22"/>
          <w:szCs w:val="22"/>
          <w:lang w:val="pl-PL"/>
        </w:rPr>
        <w:t>wykonywani</w:t>
      </w:r>
      <w:r w:rsidR="00A11E6D" w:rsidRPr="000B5E0D">
        <w:rPr>
          <w:rFonts w:ascii="Arial" w:hAnsi="Arial" w:cs="Arial"/>
          <w:b/>
          <w:bCs/>
          <w:sz w:val="22"/>
          <w:szCs w:val="22"/>
          <w:lang w:val="pl-PL"/>
        </w:rPr>
        <w:t>a</w:t>
      </w:r>
      <w:r w:rsidR="00D94978" w:rsidRPr="00A502C0">
        <w:rPr>
          <w:rFonts w:ascii="Arial" w:hAnsi="Arial" w:cs="Arial"/>
          <w:bCs/>
          <w:sz w:val="22"/>
          <w:szCs w:val="22"/>
          <w:lang w:val="pl-PL"/>
        </w:rPr>
        <w:t xml:space="preserve"> </w:t>
      </w:r>
      <w:r w:rsidR="00D94978" w:rsidRPr="00FE2BD1">
        <w:rPr>
          <w:rFonts w:ascii="Arial" w:hAnsi="Arial" w:cs="Arial"/>
          <w:b/>
          <w:sz w:val="22"/>
          <w:szCs w:val="22"/>
          <w:lang w:val="pl-PL"/>
        </w:rPr>
        <w:t>przeglądów okresowych</w:t>
      </w:r>
      <w:r w:rsidR="00D94978">
        <w:rPr>
          <w:rFonts w:ascii="Arial" w:hAnsi="Arial" w:cs="Arial"/>
          <w:sz w:val="22"/>
          <w:szCs w:val="22"/>
          <w:lang w:val="pl-PL"/>
        </w:rPr>
        <w:t xml:space="preserve">, </w:t>
      </w:r>
      <w:r w:rsidR="00D94978">
        <w:rPr>
          <w:rFonts w:ascii="Arial" w:hAnsi="Arial" w:cs="Arial"/>
          <w:b/>
          <w:sz w:val="22"/>
          <w:szCs w:val="22"/>
          <w:lang w:val="pl-PL"/>
        </w:rPr>
        <w:t xml:space="preserve">a także wymian </w:t>
      </w:r>
      <w:r w:rsidR="00D94978" w:rsidRPr="001305AC">
        <w:rPr>
          <w:rFonts w:ascii="Arial" w:hAnsi="Arial" w:cs="Arial"/>
          <w:b/>
          <w:sz w:val="22"/>
          <w:szCs w:val="22"/>
          <w:lang w:val="pl-PL"/>
        </w:rPr>
        <w:t>i konserwacji</w:t>
      </w:r>
      <w:r w:rsidR="00D94978" w:rsidRPr="00FE2BD1" w:rsidDel="008E6D58">
        <w:rPr>
          <w:rFonts w:ascii="Arial" w:hAnsi="Arial" w:cs="Arial"/>
          <w:sz w:val="22"/>
          <w:szCs w:val="22"/>
          <w:lang w:val="pl-PL"/>
        </w:rPr>
        <w:t xml:space="preserve"> </w:t>
      </w:r>
      <w:r w:rsidR="00D94978" w:rsidRPr="00FE2BD1">
        <w:rPr>
          <w:rFonts w:ascii="Arial" w:hAnsi="Arial" w:cs="Arial"/>
          <w:sz w:val="22"/>
          <w:szCs w:val="22"/>
          <w:lang w:val="pl-PL"/>
        </w:rPr>
        <w:t xml:space="preserve">wynikających z instrukcji </w:t>
      </w:r>
      <w:r w:rsidR="00D94978" w:rsidRPr="00FE2BD1">
        <w:rPr>
          <w:rFonts w:ascii="Arial" w:hAnsi="Arial" w:cs="Arial"/>
          <w:sz w:val="22"/>
          <w:szCs w:val="22"/>
          <w:lang w:val="pl-PL"/>
        </w:rPr>
        <w:lastRenderedPageBreak/>
        <w:t>obsługi, instrukcji eksploatacji urządze</w:t>
      </w:r>
      <w:r w:rsidR="001543F2">
        <w:rPr>
          <w:rFonts w:ascii="Arial" w:hAnsi="Arial" w:cs="Arial"/>
          <w:sz w:val="22"/>
          <w:szCs w:val="22"/>
          <w:lang w:val="pl-PL"/>
        </w:rPr>
        <w:t>ń</w:t>
      </w:r>
      <w:r w:rsidR="00D94978" w:rsidRPr="00FE2BD1">
        <w:rPr>
          <w:rFonts w:ascii="Arial" w:hAnsi="Arial" w:cs="Arial"/>
          <w:sz w:val="22"/>
          <w:szCs w:val="22"/>
          <w:lang w:val="pl-PL"/>
        </w:rPr>
        <w:t xml:space="preserve">, instrukcji serwisowych wydanych przez producenta dla </w:t>
      </w:r>
      <w:r w:rsidR="00D94978" w:rsidRPr="00D8436E">
        <w:rPr>
          <w:rFonts w:ascii="Arial" w:hAnsi="Arial" w:cs="Arial"/>
          <w:sz w:val="22"/>
          <w:szCs w:val="22"/>
          <w:lang w:val="pl-PL"/>
        </w:rPr>
        <w:t xml:space="preserve">nowych urządzeń tego typu lub </w:t>
      </w:r>
      <w:r w:rsidR="00A11E6D" w:rsidRPr="00D8436E">
        <w:rPr>
          <w:rFonts w:ascii="Arial" w:hAnsi="Arial" w:cs="Arial"/>
          <w:sz w:val="22"/>
          <w:szCs w:val="22"/>
          <w:lang w:val="pl-PL"/>
        </w:rPr>
        <w:t xml:space="preserve">wynikających </w:t>
      </w:r>
      <w:r w:rsidR="00D94978" w:rsidRPr="00D8436E">
        <w:rPr>
          <w:rFonts w:ascii="Arial" w:hAnsi="Arial" w:cs="Arial"/>
          <w:sz w:val="22"/>
          <w:szCs w:val="22"/>
          <w:lang w:val="pl-PL"/>
        </w:rPr>
        <w:t>z przepisów prawa</w:t>
      </w:r>
      <w:r w:rsidR="00D8436E" w:rsidRPr="00D8436E">
        <w:rPr>
          <w:rFonts w:ascii="Arial" w:hAnsi="Arial" w:cs="Arial"/>
          <w:sz w:val="22"/>
          <w:szCs w:val="22"/>
          <w:lang w:val="pl-PL"/>
        </w:rPr>
        <w:t xml:space="preserve">. </w:t>
      </w:r>
      <w:r w:rsidR="00D8436E" w:rsidRPr="003D1B2D">
        <w:rPr>
          <w:rFonts w:ascii="Arial" w:hAnsi="Arial" w:cs="Arial"/>
          <w:bCs/>
          <w:sz w:val="22"/>
          <w:szCs w:val="22"/>
          <w:lang w:val="pl-PL"/>
        </w:rPr>
        <w:t>Wszystkie elementy urządze</w:t>
      </w:r>
      <w:r w:rsidR="001543F2">
        <w:rPr>
          <w:rFonts w:ascii="Arial" w:hAnsi="Arial" w:cs="Arial"/>
          <w:bCs/>
          <w:sz w:val="22"/>
          <w:szCs w:val="22"/>
          <w:lang w:val="pl-PL"/>
        </w:rPr>
        <w:t>ń</w:t>
      </w:r>
      <w:r w:rsidR="00D8436E" w:rsidRPr="003D1B2D">
        <w:rPr>
          <w:rFonts w:ascii="Arial" w:hAnsi="Arial" w:cs="Arial"/>
          <w:bCs/>
          <w:sz w:val="22"/>
          <w:szCs w:val="22"/>
          <w:lang w:val="pl-PL"/>
        </w:rPr>
        <w:t xml:space="preserve"> wymieniane w związku z wykonywaniem planowych przeglądów, powinny być wymieniane na nie gorszej jakości elementy fabrycznie nowe</w:t>
      </w:r>
      <w:r w:rsidR="00DB3B1A">
        <w:rPr>
          <w:rFonts w:ascii="Arial" w:hAnsi="Arial" w:cs="Arial"/>
          <w:sz w:val="22"/>
          <w:szCs w:val="22"/>
          <w:lang w:val="pl-PL"/>
        </w:rPr>
        <w:t xml:space="preserve">. </w:t>
      </w:r>
      <w:r w:rsidR="00F57CDF" w:rsidRPr="00F57CDF">
        <w:rPr>
          <w:rFonts w:ascii="Arial" w:hAnsi="Arial" w:cs="Arial"/>
          <w:sz w:val="22"/>
          <w:szCs w:val="22"/>
          <w:lang w:val="pl-PL"/>
        </w:rPr>
        <w:t xml:space="preserve">Czynności serwisowe dotyczące każdego z dostarczonych przez </w:t>
      </w:r>
      <w:r w:rsidR="00F57CDF" w:rsidRPr="00083CA0">
        <w:rPr>
          <w:rFonts w:ascii="Arial" w:hAnsi="Arial" w:cs="Arial"/>
          <w:sz w:val="22"/>
          <w:szCs w:val="22"/>
          <w:lang w:val="pl-PL"/>
        </w:rPr>
        <w:t>Dostawc</w:t>
      </w:r>
      <w:r w:rsidR="001543F2">
        <w:rPr>
          <w:rFonts w:ascii="Arial" w:hAnsi="Arial" w:cs="Arial"/>
          <w:sz w:val="22"/>
          <w:szCs w:val="22"/>
          <w:lang w:val="pl-PL"/>
        </w:rPr>
        <w:t>ę</w:t>
      </w:r>
      <w:r w:rsidR="00F57CDF" w:rsidRPr="00083CA0">
        <w:rPr>
          <w:rFonts w:ascii="Arial" w:hAnsi="Arial" w:cs="Arial"/>
          <w:sz w:val="22"/>
          <w:szCs w:val="22"/>
          <w:lang w:val="pl-PL"/>
        </w:rPr>
        <w:t xml:space="preserve"> urządzeń będą wykonywane zgodnie z </w:t>
      </w:r>
      <w:r w:rsidR="00F57CDF" w:rsidRPr="00083CA0">
        <w:rPr>
          <w:rFonts w:ascii="Arial" w:hAnsi="Arial" w:cs="Arial"/>
          <w:b/>
          <w:sz w:val="22"/>
          <w:szCs w:val="22"/>
          <w:lang w:val="pl-PL"/>
        </w:rPr>
        <w:t xml:space="preserve">harmonogramem </w:t>
      </w:r>
      <w:r w:rsidR="00F57CDF" w:rsidRPr="00083CA0">
        <w:rPr>
          <w:rFonts w:ascii="Arial" w:hAnsi="Arial" w:cs="Arial"/>
          <w:sz w:val="22"/>
          <w:szCs w:val="22"/>
          <w:lang w:val="pl-PL"/>
        </w:rPr>
        <w:t xml:space="preserve">stanowiącym </w:t>
      </w:r>
      <w:r w:rsidR="00812D99" w:rsidRPr="008109D9">
        <w:rPr>
          <w:rFonts w:ascii="Arial" w:hAnsi="Arial" w:cs="Arial"/>
          <w:b/>
          <w:bCs/>
          <w:color w:val="4F81BD" w:themeColor="accent1"/>
          <w:sz w:val="22"/>
          <w:szCs w:val="22"/>
          <w:lang w:val="pl-PL"/>
        </w:rPr>
        <w:t>Z</w:t>
      </w:r>
      <w:r w:rsidR="00F57CDF" w:rsidRPr="008109D9">
        <w:rPr>
          <w:rFonts w:ascii="Arial" w:hAnsi="Arial" w:cs="Arial"/>
          <w:b/>
          <w:bCs/>
          <w:color w:val="4F81BD" w:themeColor="accent1"/>
          <w:sz w:val="22"/>
          <w:szCs w:val="22"/>
          <w:lang w:val="pl-PL"/>
        </w:rPr>
        <w:t>ałącznik nr 7</w:t>
      </w:r>
      <w:r w:rsidR="00F57CDF" w:rsidRPr="00B51B0F">
        <w:rPr>
          <w:rFonts w:ascii="Arial" w:hAnsi="Arial" w:cs="Arial"/>
          <w:color w:val="0070C0"/>
          <w:sz w:val="22"/>
          <w:szCs w:val="22"/>
          <w:lang w:val="pl-PL"/>
        </w:rPr>
        <w:t xml:space="preserve"> </w:t>
      </w:r>
      <w:r w:rsidR="00F57CDF" w:rsidRPr="00083CA0">
        <w:rPr>
          <w:rFonts w:ascii="Arial" w:hAnsi="Arial" w:cs="Arial"/>
          <w:sz w:val="22"/>
          <w:szCs w:val="22"/>
          <w:lang w:val="pl-PL"/>
        </w:rPr>
        <w:t>do niniejszej umowy.</w:t>
      </w:r>
    </w:p>
    <w:p w14:paraId="7B2FC2C0" w14:textId="33D01127" w:rsidR="008429B0" w:rsidRDefault="00F546D5" w:rsidP="00423621">
      <w:pPr>
        <w:pStyle w:val="Akapitzlist"/>
        <w:autoSpaceDE/>
        <w:autoSpaceDN/>
        <w:spacing w:after="120"/>
        <w:ind w:left="425" w:hanging="425"/>
        <w:jc w:val="both"/>
        <w:rPr>
          <w:rFonts w:ascii="Arial" w:hAnsi="Arial" w:cs="Arial"/>
          <w:sz w:val="22"/>
          <w:szCs w:val="22"/>
          <w:lang w:val="pl-PL"/>
        </w:rPr>
      </w:pPr>
      <w:r w:rsidRPr="00083CA0">
        <w:rPr>
          <w:rFonts w:ascii="Arial" w:hAnsi="Arial" w:cs="Arial"/>
          <w:sz w:val="22"/>
          <w:szCs w:val="22"/>
          <w:lang w:val="pl-PL"/>
        </w:rPr>
        <w:t>8.</w:t>
      </w:r>
      <w:r w:rsidR="00D7046D" w:rsidRPr="00083CA0">
        <w:rPr>
          <w:rFonts w:ascii="Arial" w:hAnsi="Arial" w:cs="Arial"/>
          <w:sz w:val="22"/>
          <w:szCs w:val="22"/>
          <w:lang w:val="pl-PL"/>
        </w:rPr>
        <w:t>6</w:t>
      </w:r>
      <w:r w:rsidRPr="00083CA0">
        <w:rPr>
          <w:rFonts w:ascii="Arial" w:hAnsi="Arial" w:cs="Arial"/>
          <w:sz w:val="22"/>
          <w:szCs w:val="22"/>
          <w:lang w:val="pl-PL"/>
        </w:rPr>
        <w:t>.</w:t>
      </w:r>
      <w:r w:rsidR="00DF45F7" w:rsidRPr="00083CA0">
        <w:rPr>
          <w:rFonts w:ascii="Arial" w:hAnsi="Arial" w:cs="Arial"/>
          <w:sz w:val="22"/>
          <w:szCs w:val="22"/>
          <w:lang w:val="pl-PL"/>
        </w:rPr>
        <w:tab/>
      </w:r>
      <w:r w:rsidR="003445D0" w:rsidRPr="00083CA0">
        <w:rPr>
          <w:rFonts w:ascii="Arial" w:hAnsi="Arial" w:cs="Arial"/>
          <w:sz w:val="22"/>
          <w:szCs w:val="22"/>
          <w:lang w:val="pl-PL"/>
        </w:rPr>
        <w:t>Wynagrodzenie z tytułu świadczenia czynności serwisowych, o których mowa w §8.</w:t>
      </w:r>
      <w:r w:rsidR="00D8436E" w:rsidRPr="00083CA0">
        <w:rPr>
          <w:rFonts w:ascii="Arial" w:hAnsi="Arial" w:cs="Arial"/>
          <w:sz w:val="22"/>
          <w:szCs w:val="22"/>
          <w:lang w:val="pl-PL"/>
        </w:rPr>
        <w:t>5</w:t>
      </w:r>
      <w:r w:rsidR="003445D0" w:rsidRPr="00083CA0">
        <w:rPr>
          <w:rFonts w:ascii="Arial" w:hAnsi="Arial" w:cs="Arial"/>
          <w:sz w:val="22"/>
          <w:szCs w:val="22"/>
          <w:lang w:val="pl-PL"/>
        </w:rPr>
        <w:t xml:space="preserve"> Dostawca będzie fakturował w okresie gwarancji według stawek jednostkowych za poszczególne poziomy przeglądów i konserwacji zgodnie z </w:t>
      </w:r>
      <w:r w:rsidR="003445D0" w:rsidRPr="008109D9">
        <w:rPr>
          <w:rFonts w:ascii="Arial" w:hAnsi="Arial" w:cs="Arial"/>
          <w:b/>
          <w:bCs/>
          <w:color w:val="4F81BD" w:themeColor="accent1"/>
          <w:sz w:val="22"/>
          <w:szCs w:val="22"/>
          <w:lang w:val="pl-PL"/>
        </w:rPr>
        <w:t>Załącznikiem nr 3 i nr 7</w:t>
      </w:r>
      <w:r w:rsidR="003445D0" w:rsidRPr="00083CA0">
        <w:rPr>
          <w:rFonts w:ascii="Arial" w:hAnsi="Arial" w:cs="Arial"/>
          <w:sz w:val="22"/>
          <w:szCs w:val="22"/>
          <w:lang w:val="pl-PL"/>
        </w:rPr>
        <w:t xml:space="preserve">, przy czym suma obciążeń z tego tytułu w </w:t>
      </w:r>
      <w:r w:rsidR="00855AFB" w:rsidRPr="00083CA0">
        <w:rPr>
          <w:rFonts w:ascii="Arial" w:hAnsi="Arial" w:cs="Arial"/>
          <w:sz w:val="22"/>
          <w:szCs w:val="22"/>
          <w:lang w:val="pl-PL"/>
        </w:rPr>
        <w:t xml:space="preserve">podstawowym </w:t>
      </w:r>
      <w:r w:rsidR="003445D0" w:rsidRPr="00083CA0">
        <w:rPr>
          <w:rFonts w:ascii="Arial" w:hAnsi="Arial" w:cs="Arial"/>
          <w:sz w:val="22"/>
          <w:szCs w:val="22"/>
          <w:lang w:val="pl-PL"/>
        </w:rPr>
        <w:t>okr</w:t>
      </w:r>
      <w:r w:rsidR="003445D0">
        <w:rPr>
          <w:rFonts w:ascii="Arial" w:hAnsi="Arial" w:cs="Arial"/>
          <w:sz w:val="22"/>
          <w:szCs w:val="22"/>
          <w:lang w:val="pl-PL"/>
        </w:rPr>
        <w:t xml:space="preserve">esie gwarancji, </w:t>
      </w:r>
      <w:r w:rsidR="003445D0" w:rsidRPr="008F508C">
        <w:rPr>
          <w:rFonts w:ascii="Arial" w:hAnsi="Arial" w:cs="Arial"/>
          <w:sz w:val="22"/>
          <w:szCs w:val="22"/>
          <w:lang w:val="pl-PL"/>
        </w:rPr>
        <w:t xml:space="preserve">nie </w:t>
      </w:r>
      <w:r w:rsidR="003445D0">
        <w:rPr>
          <w:rFonts w:ascii="Arial" w:hAnsi="Arial" w:cs="Arial"/>
          <w:sz w:val="22"/>
          <w:szCs w:val="22"/>
          <w:lang w:val="pl-PL"/>
        </w:rPr>
        <w:t xml:space="preserve">powinna </w:t>
      </w:r>
      <w:r w:rsidR="003445D0" w:rsidRPr="008F508C">
        <w:rPr>
          <w:rFonts w:ascii="Arial" w:hAnsi="Arial" w:cs="Arial"/>
          <w:sz w:val="22"/>
          <w:szCs w:val="22"/>
          <w:lang w:val="pl-PL"/>
        </w:rPr>
        <w:t>przekrocz</w:t>
      </w:r>
      <w:r w:rsidR="003445D0">
        <w:rPr>
          <w:rFonts w:ascii="Arial" w:hAnsi="Arial" w:cs="Arial"/>
          <w:sz w:val="22"/>
          <w:szCs w:val="22"/>
          <w:lang w:val="pl-PL"/>
        </w:rPr>
        <w:t>y</w:t>
      </w:r>
      <w:r w:rsidR="00B9541B">
        <w:rPr>
          <w:rFonts w:ascii="Arial" w:hAnsi="Arial" w:cs="Arial"/>
          <w:sz w:val="22"/>
          <w:szCs w:val="22"/>
          <w:lang w:val="pl-PL"/>
        </w:rPr>
        <w:t>ć</w:t>
      </w:r>
      <w:r w:rsidR="003445D0" w:rsidRPr="008F508C">
        <w:rPr>
          <w:rFonts w:ascii="Arial" w:hAnsi="Arial" w:cs="Arial"/>
          <w:sz w:val="22"/>
          <w:szCs w:val="22"/>
          <w:lang w:val="pl-PL"/>
        </w:rPr>
        <w:t xml:space="preserve"> kwoty </w:t>
      </w:r>
      <w:r w:rsidR="003445D0">
        <w:rPr>
          <w:rFonts w:ascii="Arial" w:hAnsi="Arial" w:cs="Arial"/>
          <w:sz w:val="22"/>
          <w:szCs w:val="22"/>
          <w:lang w:val="pl-PL"/>
        </w:rPr>
        <w:t xml:space="preserve">wskazanej  w </w:t>
      </w:r>
      <w:r w:rsidR="003445D0" w:rsidRPr="008F508C">
        <w:rPr>
          <w:rFonts w:ascii="Arial" w:hAnsi="Arial" w:cs="Arial"/>
          <w:sz w:val="22"/>
          <w:szCs w:val="22"/>
          <w:lang w:val="pl-PL"/>
        </w:rPr>
        <w:t>§2.</w:t>
      </w:r>
      <w:r w:rsidR="001D26A8">
        <w:rPr>
          <w:rFonts w:ascii="Arial" w:hAnsi="Arial" w:cs="Arial"/>
          <w:sz w:val="22"/>
          <w:szCs w:val="22"/>
          <w:lang w:val="pl-PL"/>
        </w:rPr>
        <w:t>2</w:t>
      </w:r>
      <w:r w:rsidR="003445D0">
        <w:rPr>
          <w:rFonts w:ascii="Arial" w:hAnsi="Arial" w:cs="Arial"/>
          <w:sz w:val="22"/>
          <w:szCs w:val="22"/>
          <w:lang w:val="pl-PL"/>
        </w:rPr>
        <w:t>.</w:t>
      </w:r>
      <w:r w:rsidR="008429B0" w:rsidRPr="008F508C">
        <w:rPr>
          <w:rFonts w:ascii="Arial" w:hAnsi="Arial" w:cs="Arial"/>
          <w:sz w:val="22"/>
          <w:szCs w:val="22"/>
          <w:lang w:val="pl-PL"/>
        </w:rPr>
        <w:t xml:space="preserve"> </w:t>
      </w:r>
    </w:p>
    <w:p w14:paraId="7126655E" w14:textId="326A532C" w:rsidR="006C6CCA" w:rsidRPr="00884C1F" w:rsidRDefault="00AC515B" w:rsidP="00AC5A6E">
      <w:pPr>
        <w:spacing w:after="120"/>
        <w:ind w:left="425" w:hanging="425"/>
        <w:jc w:val="both"/>
        <w:rPr>
          <w:rFonts w:ascii="Arial" w:hAnsi="Arial" w:cs="Arial"/>
          <w:sz w:val="22"/>
          <w:szCs w:val="22"/>
          <w:lang w:val="pl-PL"/>
        </w:rPr>
      </w:pPr>
      <w:r w:rsidRPr="00884C1F">
        <w:rPr>
          <w:rFonts w:ascii="Arial" w:hAnsi="Arial" w:cs="Arial"/>
          <w:sz w:val="22"/>
          <w:szCs w:val="22"/>
          <w:lang w:val="pl-PL"/>
        </w:rPr>
        <w:t>8.</w:t>
      </w:r>
      <w:r w:rsidR="00D7046D" w:rsidRPr="00884C1F">
        <w:rPr>
          <w:rFonts w:ascii="Arial" w:hAnsi="Arial" w:cs="Arial"/>
          <w:sz w:val="22"/>
          <w:szCs w:val="22"/>
          <w:lang w:val="pl-PL"/>
        </w:rPr>
        <w:t>7</w:t>
      </w:r>
      <w:r w:rsidRPr="00884C1F">
        <w:rPr>
          <w:rFonts w:ascii="Arial" w:hAnsi="Arial" w:cs="Arial"/>
          <w:sz w:val="22"/>
          <w:szCs w:val="22"/>
          <w:lang w:val="pl-PL"/>
        </w:rPr>
        <w:t>.</w:t>
      </w:r>
      <w:r w:rsidR="006C6CCA" w:rsidRPr="00884C1F">
        <w:rPr>
          <w:rFonts w:ascii="Arial" w:hAnsi="Arial" w:cs="Arial"/>
          <w:sz w:val="22"/>
          <w:szCs w:val="22"/>
          <w:lang w:val="pl-PL"/>
        </w:rPr>
        <w:t xml:space="preserve"> </w:t>
      </w:r>
      <w:r w:rsidR="00855AFB">
        <w:rPr>
          <w:rFonts w:ascii="Arial" w:hAnsi="Arial" w:cs="Arial"/>
          <w:sz w:val="22"/>
          <w:szCs w:val="22"/>
          <w:lang w:val="pl-PL"/>
        </w:rPr>
        <w:t>W</w:t>
      </w:r>
      <w:r w:rsidR="00855AFB" w:rsidRPr="00884C1F">
        <w:rPr>
          <w:rFonts w:ascii="Arial" w:hAnsi="Arial" w:cs="Arial"/>
          <w:sz w:val="22"/>
          <w:szCs w:val="22"/>
          <w:lang w:val="pl-PL"/>
        </w:rPr>
        <w:t xml:space="preserve"> zakresie nie objętym naprawami gwarancyjnymi lub pracami związanymi z utrzymaniem urządze</w:t>
      </w:r>
      <w:r w:rsidR="001543F2">
        <w:rPr>
          <w:rFonts w:ascii="Arial" w:hAnsi="Arial" w:cs="Arial"/>
          <w:sz w:val="22"/>
          <w:szCs w:val="22"/>
          <w:lang w:val="pl-PL"/>
        </w:rPr>
        <w:t>ń</w:t>
      </w:r>
      <w:r w:rsidR="00855AFB" w:rsidRPr="00884C1F">
        <w:rPr>
          <w:rFonts w:ascii="Arial" w:hAnsi="Arial" w:cs="Arial"/>
          <w:sz w:val="22"/>
          <w:szCs w:val="22"/>
          <w:lang w:val="pl-PL"/>
        </w:rPr>
        <w:t xml:space="preserve"> zgodnie z §8.</w:t>
      </w:r>
      <w:r w:rsidR="00DC599B">
        <w:rPr>
          <w:rFonts w:ascii="Arial" w:hAnsi="Arial" w:cs="Arial"/>
          <w:sz w:val="22"/>
          <w:szCs w:val="22"/>
          <w:lang w:val="pl-PL"/>
        </w:rPr>
        <w:t>5</w:t>
      </w:r>
      <w:r w:rsidR="00855AFB">
        <w:rPr>
          <w:rFonts w:ascii="Arial" w:hAnsi="Arial" w:cs="Arial"/>
          <w:sz w:val="22"/>
          <w:szCs w:val="22"/>
          <w:lang w:val="pl-PL"/>
        </w:rPr>
        <w:t xml:space="preserve">, </w:t>
      </w:r>
      <w:r w:rsidR="00DC599B">
        <w:rPr>
          <w:rFonts w:ascii="Arial" w:hAnsi="Arial" w:cs="Arial"/>
          <w:sz w:val="22"/>
          <w:szCs w:val="22"/>
          <w:lang w:val="pl-PL"/>
        </w:rPr>
        <w:t xml:space="preserve">Odbiorca </w:t>
      </w:r>
      <w:r w:rsidR="00855AFB" w:rsidRPr="00376EFD">
        <w:rPr>
          <w:rFonts w:ascii="Arial" w:hAnsi="Arial" w:cs="Arial"/>
          <w:b/>
          <w:bCs/>
          <w:sz w:val="22"/>
          <w:szCs w:val="22"/>
          <w:lang w:val="pl-PL"/>
        </w:rPr>
        <w:t>n</w:t>
      </w:r>
      <w:r w:rsidR="006C6CCA" w:rsidRPr="00376EFD">
        <w:rPr>
          <w:rFonts w:ascii="Arial" w:hAnsi="Arial" w:cs="Arial"/>
          <w:b/>
          <w:bCs/>
          <w:sz w:val="22"/>
          <w:szCs w:val="22"/>
          <w:lang w:val="pl-PL"/>
        </w:rPr>
        <w:t>a podstawie każdorazowo otrzymanych zleceń, w zamian za wynagrodzenie ustalone przy zastosowaniu stawek określonych w §2.</w:t>
      </w:r>
      <w:r w:rsidR="001D26A8">
        <w:rPr>
          <w:rFonts w:ascii="Arial" w:hAnsi="Arial" w:cs="Arial"/>
          <w:b/>
          <w:bCs/>
          <w:sz w:val="22"/>
          <w:szCs w:val="22"/>
          <w:lang w:val="pl-PL"/>
        </w:rPr>
        <w:t>3</w:t>
      </w:r>
      <w:r w:rsidR="006C6CCA" w:rsidRPr="00884C1F">
        <w:rPr>
          <w:rFonts w:ascii="Arial" w:hAnsi="Arial" w:cs="Arial"/>
          <w:sz w:val="22"/>
          <w:szCs w:val="22"/>
          <w:lang w:val="pl-PL"/>
        </w:rPr>
        <w:t>, zobowiązuje się do wykonywania następujących usług serwisowych:</w:t>
      </w:r>
    </w:p>
    <w:p w14:paraId="690BAC00" w14:textId="7FD608C9"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E252D1">
        <w:rPr>
          <w:rFonts w:ascii="Arial" w:hAnsi="Arial" w:cs="Arial"/>
          <w:sz w:val="22"/>
          <w:szCs w:val="22"/>
          <w:lang w:val="pl-PL"/>
        </w:rPr>
        <w:t>przeglądów okresowych oraz napraw i konserwacji - wynikających z instrukcji obsługi, instrukcji eksploatacji urządze</w:t>
      </w:r>
      <w:r w:rsidR="001543F2">
        <w:rPr>
          <w:rFonts w:ascii="Arial" w:hAnsi="Arial" w:cs="Arial"/>
          <w:sz w:val="22"/>
          <w:szCs w:val="22"/>
          <w:lang w:val="pl-PL"/>
        </w:rPr>
        <w:t>ń</w:t>
      </w:r>
      <w:r w:rsidRPr="00E252D1">
        <w:rPr>
          <w:rFonts w:ascii="Arial" w:hAnsi="Arial" w:cs="Arial"/>
          <w:sz w:val="22"/>
          <w:szCs w:val="22"/>
          <w:lang w:val="pl-PL"/>
        </w:rPr>
        <w:t>, instrukcji serwisowych wydanych przez producenta lub z przepisów prawa</w:t>
      </w:r>
      <w:r w:rsidR="000D3464" w:rsidRPr="00E252D1">
        <w:rPr>
          <w:rFonts w:ascii="Arial" w:hAnsi="Arial" w:cs="Arial"/>
          <w:sz w:val="22"/>
          <w:szCs w:val="22"/>
          <w:lang w:val="pl-PL"/>
        </w:rPr>
        <w:t xml:space="preserve">, a przypadających po podstawowym okresie gwarancji (w terminie </w:t>
      </w:r>
      <w:r w:rsidR="00E252D1" w:rsidRPr="00E252D1">
        <w:rPr>
          <w:rFonts w:ascii="Arial" w:hAnsi="Arial" w:cs="Arial"/>
          <w:sz w:val="22"/>
          <w:szCs w:val="22"/>
          <w:lang w:val="pl-PL"/>
        </w:rPr>
        <w:t>5</w:t>
      </w:r>
      <w:r w:rsidR="000D3464" w:rsidRPr="00E252D1">
        <w:rPr>
          <w:rFonts w:ascii="Arial" w:hAnsi="Arial" w:cs="Arial"/>
          <w:sz w:val="22"/>
          <w:szCs w:val="22"/>
          <w:lang w:val="pl-PL"/>
        </w:rPr>
        <w:t xml:space="preserve"> Dni</w:t>
      </w:r>
      <w:r w:rsidR="000D3464" w:rsidRPr="00884C1F">
        <w:rPr>
          <w:rFonts w:ascii="Arial" w:hAnsi="Arial" w:cs="Arial"/>
          <w:sz w:val="22"/>
          <w:szCs w:val="22"/>
          <w:lang w:val="pl-PL"/>
        </w:rPr>
        <w:t xml:space="preserve"> oboczych</w:t>
      </w:r>
      <w:r w:rsidR="00A22AB2" w:rsidRPr="00884C1F">
        <w:rPr>
          <w:rFonts w:ascii="Arial" w:hAnsi="Arial" w:cs="Arial"/>
          <w:sz w:val="22"/>
          <w:szCs w:val="22"/>
          <w:lang w:val="pl-PL"/>
        </w:rPr>
        <w:t xml:space="preserve"> od otrzymania zlecenia</w:t>
      </w:r>
      <w:r w:rsidR="000D3464" w:rsidRPr="00884C1F">
        <w:rPr>
          <w:rFonts w:ascii="Arial" w:hAnsi="Arial" w:cs="Arial"/>
          <w:sz w:val="22"/>
          <w:szCs w:val="22"/>
          <w:lang w:val="pl-PL"/>
        </w:rPr>
        <w:t>)</w:t>
      </w:r>
      <w:r w:rsidRPr="00884C1F">
        <w:rPr>
          <w:rFonts w:ascii="Arial" w:hAnsi="Arial" w:cs="Arial"/>
          <w:sz w:val="22"/>
          <w:szCs w:val="22"/>
          <w:lang w:val="pl-PL"/>
        </w:rPr>
        <w:t xml:space="preserve">; </w:t>
      </w:r>
    </w:p>
    <w:p w14:paraId="6C7DC1ED" w14:textId="5597F9D4" w:rsidR="00A22AB2" w:rsidRPr="00F546D5" w:rsidRDefault="00A22AB2" w:rsidP="00322479">
      <w:pPr>
        <w:pStyle w:val="Akapitzlist"/>
        <w:numPr>
          <w:ilvl w:val="0"/>
          <w:numId w:val="32"/>
        </w:numPr>
        <w:autoSpaceDE/>
        <w:autoSpaceDN/>
        <w:spacing w:after="60"/>
        <w:ind w:hanging="294"/>
        <w:contextualSpacing w:val="0"/>
        <w:jc w:val="both"/>
        <w:rPr>
          <w:rFonts w:ascii="Arial" w:hAnsi="Arial" w:cs="Arial"/>
          <w:sz w:val="22"/>
          <w:szCs w:val="22"/>
        </w:rPr>
      </w:pPr>
      <w:r w:rsidRPr="00884C1F">
        <w:rPr>
          <w:rFonts w:ascii="Arial" w:hAnsi="Arial" w:cs="Arial"/>
          <w:sz w:val="22"/>
          <w:szCs w:val="22"/>
          <w:lang w:val="pl-PL"/>
        </w:rPr>
        <w:t>weryfikacji zakresu uszkodzeń, badani</w:t>
      </w:r>
      <w:r w:rsidR="001F322C" w:rsidRPr="00884C1F">
        <w:rPr>
          <w:rFonts w:ascii="Arial" w:hAnsi="Arial" w:cs="Arial"/>
          <w:sz w:val="22"/>
          <w:szCs w:val="22"/>
          <w:lang w:val="pl-PL"/>
        </w:rPr>
        <w:t>a</w:t>
      </w:r>
      <w:r w:rsidRPr="00884C1F">
        <w:rPr>
          <w:rFonts w:ascii="Arial" w:hAnsi="Arial" w:cs="Arial"/>
          <w:sz w:val="22"/>
          <w:szCs w:val="22"/>
          <w:lang w:val="pl-PL"/>
        </w:rPr>
        <w:t xml:space="preserve"> nieprawidłowości odpowiednim osprzętem diagnostycznym np. tester diagnostyczny, s</w:t>
      </w:r>
      <w:r w:rsidR="00E0025A">
        <w:rPr>
          <w:rFonts w:ascii="Arial" w:hAnsi="Arial" w:cs="Arial"/>
          <w:sz w:val="22"/>
          <w:szCs w:val="22"/>
          <w:lang w:val="pl-PL"/>
        </w:rPr>
        <w:t>k</w:t>
      </w:r>
      <w:r w:rsidRPr="00884C1F">
        <w:rPr>
          <w:rFonts w:ascii="Arial" w:hAnsi="Arial" w:cs="Arial"/>
          <w:sz w:val="22"/>
          <w:szCs w:val="22"/>
          <w:lang w:val="pl-PL"/>
        </w:rPr>
        <w:t>aner, komputer z odpowiednim interfejsem itp</w:t>
      </w:r>
      <w:r w:rsidR="00152CE9" w:rsidRPr="00884C1F">
        <w:rPr>
          <w:rFonts w:ascii="Arial" w:hAnsi="Arial" w:cs="Arial"/>
          <w:sz w:val="22"/>
          <w:szCs w:val="22"/>
          <w:lang w:val="pl-PL"/>
        </w:rPr>
        <w:t>.</w:t>
      </w:r>
      <w:r w:rsidR="001F322C" w:rsidRPr="00884C1F">
        <w:rPr>
          <w:rFonts w:ascii="Arial" w:hAnsi="Arial" w:cs="Arial"/>
          <w:sz w:val="22"/>
          <w:szCs w:val="22"/>
          <w:lang w:val="pl-PL"/>
        </w:rPr>
        <w:t xml:space="preserve"> </w:t>
      </w:r>
      <w:r w:rsidR="001F322C">
        <w:rPr>
          <w:rFonts w:ascii="Arial" w:hAnsi="Arial" w:cs="Arial"/>
          <w:sz w:val="22"/>
          <w:szCs w:val="22"/>
        </w:rPr>
        <w:t>(</w:t>
      </w:r>
      <w:r w:rsidR="00152CE9" w:rsidRPr="00A22AB2">
        <w:rPr>
          <w:rFonts w:ascii="Arial" w:hAnsi="Arial" w:cs="Arial"/>
          <w:sz w:val="22"/>
          <w:szCs w:val="22"/>
        </w:rPr>
        <w:t xml:space="preserve">w </w:t>
      </w:r>
      <w:r w:rsidR="00152CE9">
        <w:rPr>
          <w:rFonts w:ascii="Arial" w:hAnsi="Arial" w:cs="Arial"/>
          <w:sz w:val="22"/>
          <w:szCs w:val="22"/>
        </w:rPr>
        <w:t>czasie</w:t>
      </w:r>
      <w:r w:rsidR="00152CE9" w:rsidRPr="00A22AB2">
        <w:rPr>
          <w:rFonts w:ascii="Arial" w:hAnsi="Arial" w:cs="Arial"/>
          <w:sz w:val="22"/>
          <w:szCs w:val="22"/>
        </w:rPr>
        <w:t xml:space="preserve"> </w:t>
      </w:r>
      <w:r w:rsidR="00152CE9">
        <w:rPr>
          <w:rFonts w:ascii="Arial" w:hAnsi="Arial" w:cs="Arial"/>
          <w:sz w:val="22"/>
          <w:szCs w:val="22"/>
        </w:rPr>
        <w:t>wskazanym w §9.4</w:t>
      </w:r>
      <w:r w:rsidR="001F322C">
        <w:rPr>
          <w:rFonts w:ascii="Arial" w:hAnsi="Arial" w:cs="Arial"/>
          <w:sz w:val="22"/>
          <w:szCs w:val="22"/>
        </w:rPr>
        <w:t>)</w:t>
      </w:r>
      <w:r>
        <w:rPr>
          <w:rFonts w:ascii="Arial" w:hAnsi="Arial" w:cs="Arial"/>
          <w:sz w:val="22"/>
          <w:szCs w:val="22"/>
        </w:rPr>
        <w:t>;</w:t>
      </w:r>
      <w:r w:rsidRPr="00F546D5">
        <w:rPr>
          <w:rFonts w:ascii="Arial" w:hAnsi="Arial" w:cs="Arial"/>
          <w:sz w:val="22"/>
          <w:szCs w:val="22"/>
        </w:rPr>
        <w:t xml:space="preserve"> </w:t>
      </w:r>
    </w:p>
    <w:p w14:paraId="7FD268B8" w14:textId="03C7B463"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884C1F">
        <w:rPr>
          <w:rFonts w:ascii="Arial" w:hAnsi="Arial" w:cs="Arial"/>
          <w:sz w:val="22"/>
          <w:szCs w:val="22"/>
          <w:lang w:val="pl-PL"/>
        </w:rPr>
        <w:t>składania ofert na dostarczanie części oraz na napraw</w:t>
      </w:r>
      <w:r w:rsidR="00AA262E" w:rsidRPr="00884C1F">
        <w:rPr>
          <w:rFonts w:ascii="Arial" w:hAnsi="Arial" w:cs="Arial"/>
          <w:sz w:val="22"/>
          <w:szCs w:val="22"/>
          <w:lang w:val="pl-PL"/>
        </w:rPr>
        <w:t>y</w:t>
      </w:r>
      <w:r w:rsidR="001F322C" w:rsidRPr="00884C1F">
        <w:rPr>
          <w:rFonts w:ascii="Arial" w:hAnsi="Arial" w:cs="Arial"/>
          <w:sz w:val="22"/>
          <w:szCs w:val="22"/>
          <w:lang w:val="pl-PL"/>
        </w:rPr>
        <w:t xml:space="preserve">, </w:t>
      </w:r>
      <w:r w:rsidRPr="00884C1F">
        <w:rPr>
          <w:rFonts w:ascii="Arial" w:hAnsi="Arial" w:cs="Arial"/>
          <w:sz w:val="22"/>
          <w:szCs w:val="22"/>
          <w:lang w:val="pl-PL"/>
        </w:rPr>
        <w:t xml:space="preserve">w odpowiedzi na otrzymane od </w:t>
      </w:r>
      <w:r w:rsidR="00277CBC">
        <w:rPr>
          <w:rFonts w:ascii="Arial" w:hAnsi="Arial" w:cs="Arial"/>
          <w:sz w:val="22"/>
          <w:szCs w:val="22"/>
          <w:lang w:val="pl-PL"/>
        </w:rPr>
        <w:t>Odbiorcy</w:t>
      </w:r>
      <w:r w:rsidRPr="00884C1F">
        <w:rPr>
          <w:rFonts w:ascii="Arial" w:hAnsi="Arial" w:cs="Arial"/>
          <w:sz w:val="22"/>
          <w:szCs w:val="22"/>
          <w:lang w:val="pl-PL"/>
        </w:rPr>
        <w:t xml:space="preserve"> zapytania</w:t>
      </w:r>
      <w:r w:rsidR="00A22AB2" w:rsidRPr="00884C1F">
        <w:rPr>
          <w:rFonts w:ascii="Arial" w:hAnsi="Arial" w:cs="Arial"/>
          <w:sz w:val="22"/>
          <w:szCs w:val="22"/>
          <w:lang w:val="pl-PL"/>
        </w:rPr>
        <w:t xml:space="preserve"> (w </w:t>
      </w:r>
      <w:r w:rsidR="00CE0E2B" w:rsidRPr="00884C1F">
        <w:rPr>
          <w:rFonts w:ascii="Arial" w:hAnsi="Arial" w:cs="Arial"/>
          <w:sz w:val="22"/>
          <w:szCs w:val="22"/>
          <w:lang w:val="pl-PL"/>
        </w:rPr>
        <w:t>czasie</w:t>
      </w:r>
      <w:r w:rsidR="00A22AB2" w:rsidRPr="00884C1F">
        <w:rPr>
          <w:rFonts w:ascii="Arial" w:hAnsi="Arial" w:cs="Arial"/>
          <w:sz w:val="22"/>
          <w:szCs w:val="22"/>
          <w:lang w:val="pl-PL"/>
        </w:rPr>
        <w:t xml:space="preserve"> </w:t>
      </w:r>
      <w:r w:rsidR="00CE0E2B" w:rsidRPr="00884C1F">
        <w:rPr>
          <w:rFonts w:ascii="Arial" w:hAnsi="Arial" w:cs="Arial"/>
          <w:sz w:val="22"/>
          <w:szCs w:val="22"/>
          <w:lang w:val="pl-PL"/>
        </w:rPr>
        <w:t>wskazanym w §9.3</w:t>
      </w:r>
      <w:r w:rsidR="00A22AB2" w:rsidRPr="00884C1F">
        <w:rPr>
          <w:rFonts w:ascii="Arial" w:hAnsi="Arial" w:cs="Arial"/>
          <w:sz w:val="22"/>
          <w:szCs w:val="22"/>
          <w:lang w:val="pl-PL"/>
        </w:rPr>
        <w:t>)</w:t>
      </w:r>
      <w:r w:rsidRPr="00884C1F">
        <w:rPr>
          <w:rFonts w:ascii="Arial" w:hAnsi="Arial" w:cs="Arial"/>
          <w:sz w:val="22"/>
          <w:szCs w:val="22"/>
          <w:lang w:val="pl-PL"/>
        </w:rPr>
        <w:t>;</w:t>
      </w:r>
    </w:p>
    <w:p w14:paraId="5669E11D" w14:textId="7C60D60D" w:rsidR="00AA262E" w:rsidRPr="00E303B5" w:rsidRDefault="009113D8"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884C1F">
        <w:rPr>
          <w:rFonts w:ascii="Arial" w:hAnsi="Arial" w:cs="Arial"/>
          <w:sz w:val="22"/>
          <w:szCs w:val="22"/>
          <w:lang w:val="pl-PL"/>
        </w:rPr>
        <w:t xml:space="preserve">dokonywania napraw, </w:t>
      </w:r>
      <w:r w:rsidR="00AA262E" w:rsidRPr="00884C1F">
        <w:rPr>
          <w:rFonts w:ascii="Arial" w:hAnsi="Arial" w:cs="Arial"/>
          <w:sz w:val="22"/>
          <w:szCs w:val="22"/>
          <w:lang w:val="pl-PL"/>
        </w:rPr>
        <w:t>usuwania nieprawidłowości w działaniu urządze</w:t>
      </w:r>
      <w:r w:rsidR="00A51C53">
        <w:rPr>
          <w:rFonts w:ascii="Arial" w:hAnsi="Arial" w:cs="Arial"/>
          <w:sz w:val="22"/>
          <w:szCs w:val="22"/>
          <w:lang w:val="pl-PL"/>
        </w:rPr>
        <w:t>ń</w:t>
      </w:r>
      <w:r w:rsidR="00AA262E" w:rsidRPr="00884C1F">
        <w:rPr>
          <w:rFonts w:ascii="Arial" w:hAnsi="Arial" w:cs="Arial"/>
          <w:sz w:val="22"/>
          <w:szCs w:val="22"/>
          <w:lang w:val="pl-PL"/>
        </w:rPr>
        <w:t xml:space="preserve"> usuwania </w:t>
      </w:r>
      <w:r w:rsidRPr="00884C1F">
        <w:rPr>
          <w:rFonts w:ascii="Arial" w:hAnsi="Arial" w:cs="Arial"/>
          <w:sz w:val="22"/>
          <w:szCs w:val="22"/>
          <w:lang w:val="pl-PL"/>
        </w:rPr>
        <w:t xml:space="preserve">uszkodzeń, </w:t>
      </w:r>
      <w:r w:rsidR="00AA262E" w:rsidRPr="00884C1F">
        <w:rPr>
          <w:rFonts w:ascii="Arial" w:hAnsi="Arial" w:cs="Arial"/>
          <w:sz w:val="22"/>
          <w:szCs w:val="22"/>
          <w:lang w:val="pl-PL"/>
        </w:rPr>
        <w:t xml:space="preserve">awarii i </w:t>
      </w:r>
      <w:r w:rsidRPr="00884C1F">
        <w:rPr>
          <w:rFonts w:ascii="Arial" w:hAnsi="Arial" w:cs="Arial"/>
          <w:sz w:val="22"/>
          <w:szCs w:val="22"/>
          <w:lang w:val="pl-PL"/>
        </w:rPr>
        <w:t xml:space="preserve">ich skutków (w terminach określonych w §9.4 </w:t>
      </w:r>
      <w:r w:rsidR="00C47DDE" w:rsidRPr="00884C1F">
        <w:rPr>
          <w:rFonts w:ascii="Arial" w:hAnsi="Arial" w:cs="Arial"/>
          <w:sz w:val="22"/>
          <w:szCs w:val="22"/>
          <w:lang w:val="pl-PL"/>
        </w:rPr>
        <w:t>i</w:t>
      </w:r>
      <w:r w:rsidRPr="00884C1F">
        <w:rPr>
          <w:rFonts w:ascii="Arial" w:hAnsi="Arial" w:cs="Arial"/>
          <w:sz w:val="22"/>
          <w:szCs w:val="22"/>
          <w:lang w:val="pl-PL"/>
        </w:rPr>
        <w:t xml:space="preserve"> </w:t>
      </w:r>
      <w:r w:rsidRPr="00E303B5">
        <w:rPr>
          <w:rFonts w:ascii="Arial" w:hAnsi="Arial" w:cs="Arial"/>
          <w:sz w:val="22"/>
          <w:szCs w:val="22"/>
          <w:lang w:val="pl-PL"/>
        </w:rPr>
        <w:t xml:space="preserve">§9.7 </w:t>
      </w:r>
      <w:r w:rsidR="00D916B9" w:rsidRPr="00E303B5">
        <w:rPr>
          <w:rFonts w:ascii="Arial" w:hAnsi="Arial" w:cs="Arial"/>
          <w:sz w:val="22"/>
          <w:szCs w:val="22"/>
          <w:lang w:val="pl-PL"/>
        </w:rPr>
        <w:t>zdanie drugie</w:t>
      </w:r>
      <w:r w:rsidRPr="00E303B5">
        <w:rPr>
          <w:rFonts w:ascii="Arial" w:hAnsi="Arial" w:cs="Arial"/>
          <w:i/>
          <w:iCs/>
          <w:sz w:val="22"/>
          <w:szCs w:val="22"/>
          <w:lang w:val="pl-PL"/>
        </w:rPr>
        <w:t>)</w:t>
      </w:r>
      <w:r w:rsidRPr="00E303B5">
        <w:rPr>
          <w:rFonts w:ascii="Arial" w:hAnsi="Arial" w:cs="Arial"/>
          <w:sz w:val="22"/>
          <w:szCs w:val="22"/>
          <w:lang w:val="pl-PL"/>
        </w:rPr>
        <w:t>,</w:t>
      </w:r>
    </w:p>
    <w:p w14:paraId="4712EA47" w14:textId="777833BA"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E303B5">
        <w:rPr>
          <w:rFonts w:ascii="Arial" w:hAnsi="Arial" w:cs="Arial"/>
          <w:sz w:val="22"/>
          <w:szCs w:val="22"/>
          <w:lang w:val="pl-PL"/>
        </w:rPr>
        <w:t>dostarczanie części, według zamówień złożonych przez Zleceniodawcę</w:t>
      </w:r>
      <w:r w:rsidRPr="00884C1F">
        <w:rPr>
          <w:rFonts w:ascii="Arial" w:hAnsi="Arial" w:cs="Arial"/>
          <w:sz w:val="22"/>
          <w:szCs w:val="22"/>
          <w:lang w:val="pl-PL"/>
        </w:rPr>
        <w:t>;</w:t>
      </w:r>
    </w:p>
    <w:p w14:paraId="3BB293A3" w14:textId="54D94201"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884C1F">
        <w:rPr>
          <w:rFonts w:ascii="Arial" w:hAnsi="Arial" w:cs="Arial"/>
          <w:sz w:val="22"/>
          <w:szCs w:val="22"/>
          <w:lang w:val="pl-PL"/>
        </w:rPr>
        <w:t>modyfikacji urządze</w:t>
      </w:r>
      <w:r w:rsidR="00A51C53">
        <w:rPr>
          <w:rFonts w:ascii="Arial" w:hAnsi="Arial" w:cs="Arial"/>
          <w:sz w:val="22"/>
          <w:szCs w:val="22"/>
          <w:lang w:val="pl-PL"/>
        </w:rPr>
        <w:t>ń</w:t>
      </w:r>
      <w:r w:rsidRPr="00884C1F">
        <w:rPr>
          <w:rFonts w:ascii="Arial" w:hAnsi="Arial" w:cs="Arial"/>
          <w:sz w:val="22"/>
          <w:szCs w:val="22"/>
          <w:lang w:val="pl-PL"/>
        </w:rPr>
        <w:t xml:space="preserve"> oraz innych prac w oparciu o szczegółowe uzgodnienia stron</w:t>
      </w:r>
      <w:r w:rsidR="00277CBC">
        <w:rPr>
          <w:rFonts w:ascii="Arial" w:hAnsi="Arial" w:cs="Arial"/>
          <w:sz w:val="22"/>
          <w:szCs w:val="22"/>
          <w:lang w:val="pl-PL"/>
        </w:rPr>
        <w:t>;</w:t>
      </w:r>
    </w:p>
    <w:p w14:paraId="4CD6B8FE" w14:textId="1E9CDFD1"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884C1F">
        <w:rPr>
          <w:rFonts w:ascii="Arial" w:hAnsi="Arial" w:cs="Arial"/>
          <w:sz w:val="22"/>
          <w:szCs w:val="22"/>
          <w:lang w:val="pl-PL"/>
        </w:rPr>
        <w:t>udzielanie pracownikom Odbiorcy (na jego wniosek) informacji technicznej w zakresie drobnych napraw i eksploatacji, tak aby byli przygotowani do realizacji drobnych, bieżących napraw w sposób samodzielny lub byli w stanie podjąć działania zmierzające do zminimalizowania szkód (np. przy awarii lub wypadku z udziałem urządze</w:t>
      </w:r>
      <w:r w:rsidR="00A51C53">
        <w:rPr>
          <w:rFonts w:ascii="Arial" w:hAnsi="Arial" w:cs="Arial"/>
          <w:sz w:val="22"/>
          <w:szCs w:val="22"/>
          <w:lang w:val="pl-PL"/>
        </w:rPr>
        <w:t>ń</w:t>
      </w:r>
      <w:r w:rsidRPr="00884C1F">
        <w:rPr>
          <w:rFonts w:ascii="Arial" w:hAnsi="Arial" w:cs="Arial"/>
          <w:sz w:val="22"/>
          <w:szCs w:val="22"/>
          <w:lang w:val="pl-PL"/>
        </w:rPr>
        <w:t xml:space="preserve">); </w:t>
      </w:r>
    </w:p>
    <w:p w14:paraId="6483CDE0" w14:textId="542C3E08"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884C1F">
        <w:rPr>
          <w:rFonts w:ascii="Arial" w:hAnsi="Arial" w:cs="Arial"/>
          <w:sz w:val="22"/>
          <w:szCs w:val="22"/>
          <w:lang w:val="pl-PL"/>
        </w:rPr>
        <w:t xml:space="preserve">udzielenia pomocy w związku z dochodzeniem od ubezpieczyciela odszkodowania; </w:t>
      </w:r>
    </w:p>
    <w:p w14:paraId="2F7DEFE7" w14:textId="39EB874A" w:rsidR="006C6CCA" w:rsidRPr="00884C1F" w:rsidRDefault="006C6CCA" w:rsidP="00423621">
      <w:pPr>
        <w:pStyle w:val="Akapitzlist"/>
        <w:numPr>
          <w:ilvl w:val="0"/>
          <w:numId w:val="32"/>
        </w:numPr>
        <w:autoSpaceDE/>
        <w:autoSpaceDN/>
        <w:spacing w:after="120"/>
        <w:ind w:left="709" w:hanging="284"/>
        <w:contextualSpacing w:val="0"/>
        <w:jc w:val="both"/>
        <w:rPr>
          <w:rFonts w:ascii="Arial" w:hAnsi="Arial" w:cs="Arial"/>
          <w:sz w:val="22"/>
          <w:szCs w:val="22"/>
          <w:lang w:val="pl-PL"/>
        </w:rPr>
      </w:pPr>
      <w:r w:rsidRPr="00884C1F">
        <w:rPr>
          <w:rFonts w:ascii="Arial" w:hAnsi="Arial" w:cs="Arial"/>
          <w:sz w:val="22"/>
          <w:szCs w:val="22"/>
          <w:lang w:val="pl-PL"/>
        </w:rPr>
        <w:t>zapewnienie udziału serwisanta Dostawcy przy badaniach urządze</w:t>
      </w:r>
      <w:r w:rsidR="00A51C53">
        <w:rPr>
          <w:rFonts w:ascii="Arial" w:hAnsi="Arial" w:cs="Arial"/>
          <w:sz w:val="22"/>
          <w:szCs w:val="22"/>
          <w:lang w:val="pl-PL"/>
        </w:rPr>
        <w:t>ń</w:t>
      </w:r>
      <w:r w:rsidRPr="00884C1F">
        <w:rPr>
          <w:rFonts w:ascii="Arial" w:hAnsi="Arial" w:cs="Arial"/>
          <w:sz w:val="22"/>
          <w:szCs w:val="22"/>
          <w:lang w:val="pl-PL"/>
        </w:rPr>
        <w:t xml:space="preserve"> wynikających z ustawy o dozorze technicznym.</w:t>
      </w:r>
    </w:p>
    <w:p w14:paraId="73D0E36A" w14:textId="78D43CD3" w:rsidR="00F546D5" w:rsidRDefault="00AC515B"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8.</w:t>
      </w:r>
      <w:r w:rsidR="00D47C99">
        <w:rPr>
          <w:rFonts w:ascii="Arial" w:hAnsi="Arial" w:cs="Arial"/>
          <w:sz w:val="22"/>
          <w:szCs w:val="22"/>
          <w:lang w:val="pl-PL"/>
        </w:rPr>
        <w:t>8</w:t>
      </w:r>
      <w:r>
        <w:rPr>
          <w:rFonts w:ascii="Arial" w:hAnsi="Arial" w:cs="Arial"/>
          <w:sz w:val="22"/>
          <w:szCs w:val="22"/>
          <w:lang w:val="pl-PL"/>
        </w:rPr>
        <w:t>.</w:t>
      </w:r>
      <w:r w:rsidR="00D7046D">
        <w:rPr>
          <w:rFonts w:ascii="Arial" w:hAnsi="Arial" w:cs="Arial"/>
          <w:sz w:val="22"/>
          <w:szCs w:val="22"/>
          <w:lang w:val="pl-PL"/>
        </w:rPr>
        <w:t xml:space="preserve"> </w:t>
      </w:r>
      <w:r w:rsidR="00F41246">
        <w:rPr>
          <w:rFonts w:ascii="Arial" w:hAnsi="Arial" w:cs="Arial"/>
          <w:sz w:val="22"/>
          <w:szCs w:val="22"/>
          <w:lang w:val="pl-PL"/>
        </w:rPr>
        <w:t>Wysokość wynagrodzenia z tytułu usług serwisowych świadczon</w:t>
      </w:r>
      <w:r w:rsidR="00F41246" w:rsidRPr="00E303B5">
        <w:rPr>
          <w:rFonts w:ascii="Arial" w:hAnsi="Arial" w:cs="Arial"/>
          <w:sz w:val="22"/>
          <w:szCs w:val="22"/>
          <w:lang w:val="pl-PL"/>
        </w:rPr>
        <w:t>ych na podstawie zleceń, o których mowa w §8.</w:t>
      </w:r>
      <w:r w:rsidR="00FF23BA" w:rsidRPr="00E303B5">
        <w:rPr>
          <w:rFonts w:ascii="Arial" w:hAnsi="Arial" w:cs="Arial"/>
          <w:sz w:val="22"/>
          <w:szCs w:val="22"/>
          <w:lang w:val="pl-PL"/>
        </w:rPr>
        <w:t>7</w:t>
      </w:r>
      <w:r w:rsidR="00F41246" w:rsidRPr="00E303B5">
        <w:rPr>
          <w:rFonts w:ascii="Arial" w:hAnsi="Arial" w:cs="Arial"/>
          <w:sz w:val="22"/>
          <w:szCs w:val="22"/>
          <w:lang w:val="pl-PL"/>
        </w:rPr>
        <w:t xml:space="preserve">, powinna być każdorazowo </w:t>
      </w:r>
      <w:r w:rsidR="00DC599B" w:rsidRPr="00E303B5">
        <w:rPr>
          <w:rFonts w:ascii="Arial" w:hAnsi="Arial" w:cs="Arial"/>
          <w:sz w:val="22"/>
          <w:szCs w:val="22"/>
          <w:lang w:val="pl-PL"/>
        </w:rPr>
        <w:t>ws</w:t>
      </w:r>
      <w:r w:rsidR="008F2C07" w:rsidRPr="00E303B5">
        <w:rPr>
          <w:rFonts w:ascii="Arial" w:hAnsi="Arial" w:cs="Arial"/>
          <w:sz w:val="22"/>
          <w:szCs w:val="22"/>
          <w:lang w:val="pl-PL"/>
        </w:rPr>
        <w:t>t</w:t>
      </w:r>
      <w:r w:rsidR="00DC599B" w:rsidRPr="00E303B5">
        <w:rPr>
          <w:rFonts w:ascii="Arial" w:hAnsi="Arial" w:cs="Arial"/>
          <w:sz w:val="22"/>
          <w:szCs w:val="22"/>
          <w:lang w:val="pl-PL"/>
        </w:rPr>
        <w:t xml:space="preserve">ępnie </w:t>
      </w:r>
      <w:r w:rsidR="00F41246" w:rsidRPr="00E303B5">
        <w:rPr>
          <w:rFonts w:ascii="Arial" w:hAnsi="Arial" w:cs="Arial"/>
          <w:sz w:val="22"/>
          <w:szCs w:val="22"/>
          <w:lang w:val="pl-PL"/>
        </w:rPr>
        <w:t xml:space="preserve">uzgodniona przez strony na piśmie lub co najmniej w drodze jednoznacznie potwierdzonej przez każdą ze stron korespondencji elektronicznej (mailowej). Wymóg ten nie dotyczy typowych zleceń, przy których w sposób </w:t>
      </w:r>
      <w:r w:rsidR="00E0025A">
        <w:rPr>
          <w:rFonts w:ascii="Arial" w:hAnsi="Arial" w:cs="Arial"/>
          <w:sz w:val="22"/>
          <w:szCs w:val="22"/>
          <w:lang w:val="pl-PL"/>
        </w:rPr>
        <w:t>z</w:t>
      </w:r>
      <w:r w:rsidR="00F41246" w:rsidRPr="00E303B5">
        <w:rPr>
          <w:rFonts w:ascii="Arial" w:hAnsi="Arial" w:cs="Arial"/>
          <w:sz w:val="22"/>
          <w:szCs w:val="22"/>
          <w:lang w:val="pl-PL"/>
        </w:rPr>
        <w:t>rozumiany znajduje zastosowanie wysokość wy</w:t>
      </w:r>
      <w:r w:rsidR="00F41246" w:rsidRPr="00185A92">
        <w:rPr>
          <w:rFonts w:ascii="Arial" w:hAnsi="Arial" w:cs="Arial"/>
          <w:sz w:val="22"/>
          <w:szCs w:val="22"/>
          <w:lang w:val="pl-PL"/>
        </w:rPr>
        <w:t xml:space="preserve">nagrodzenia, jaka była akceptowana przez strony wcześniej oraz </w:t>
      </w:r>
      <w:r w:rsidR="00EE0C22" w:rsidRPr="00185A92">
        <w:rPr>
          <w:rFonts w:ascii="Arial" w:hAnsi="Arial" w:cs="Arial"/>
          <w:sz w:val="22"/>
          <w:szCs w:val="22"/>
          <w:lang w:val="pl-PL"/>
        </w:rPr>
        <w:t xml:space="preserve">wysokość </w:t>
      </w:r>
      <w:r w:rsidR="00376EFD" w:rsidRPr="00185A92">
        <w:rPr>
          <w:rFonts w:ascii="Arial" w:hAnsi="Arial" w:cs="Arial"/>
          <w:sz w:val="22"/>
          <w:szCs w:val="22"/>
          <w:lang w:val="pl-PL"/>
        </w:rPr>
        <w:t>cen</w:t>
      </w:r>
      <w:r w:rsidR="00F41246" w:rsidRPr="00185A92">
        <w:rPr>
          <w:rFonts w:ascii="Arial" w:hAnsi="Arial" w:cs="Arial"/>
          <w:sz w:val="22"/>
          <w:szCs w:val="22"/>
          <w:lang w:val="pl-PL"/>
        </w:rPr>
        <w:t xml:space="preserve"> części i materiałów</w:t>
      </w:r>
      <w:r w:rsidR="00376EFD" w:rsidRPr="00185A92">
        <w:rPr>
          <w:rFonts w:ascii="Arial" w:hAnsi="Arial" w:cs="Arial"/>
          <w:sz w:val="22"/>
          <w:szCs w:val="22"/>
          <w:lang w:val="pl-PL"/>
        </w:rPr>
        <w:t xml:space="preserve"> </w:t>
      </w:r>
      <w:r w:rsidR="00EE0C22" w:rsidRPr="00185A92">
        <w:rPr>
          <w:rFonts w:ascii="Arial" w:hAnsi="Arial" w:cs="Arial"/>
          <w:sz w:val="22"/>
          <w:szCs w:val="22"/>
          <w:lang w:val="pl-PL"/>
        </w:rPr>
        <w:t xml:space="preserve">podana </w:t>
      </w:r>
      <w:r w:rsidR="00EE0C22" w:rsidRPr="00C65932">
        <w:rPr>
          <w:rFonts w:ascii="Arial" w:hAnsi="Arial" w:cs="Arial"/>
          <w:sz w:val="22"/>
          <w:szCs w:val="22"/>
          <w:lang w:val="pl-PL"/>
        </w:rPr>
        <w:t>w</w:t>
      </w:r>
      <w:r w:rsidR="00376EFD" w:rsidRPr="00C65932">
        <w:rPr>
          <w:rFonts w:ascii="Arial" w:hAnsi="Arial" w:cs="Arial"/>
          <w:sz w:val="22"/>
          <w:szCs w:val="22"/>
          <w:lang w:val="pl-PL"/>
        </w:rPr>
        <w:t xml:space="preserve"> odpowiedzi udzielonej </w:t>
      </w:r>
      <w:r w:rsidR="00F41246" w:rsidRPr="00E303B5">
        <w:rPr>
          <w:rFonts w:ascii="Arial" w:hAnsi="Arial" w:cs="Arial"/>
          <w:sz w:val="22"/>
          <w:szCs w:val="22"/>
          <w:lang w:val="pl-PL"/>
        </w:rPr>
        <w:t>Odbiorcy zgodnie z §2.</w:t>
      </w:r>
      <w:r w:rsidR="008950F6">
        <w:rPr>
          <w:rFonts w:ascii="Arial" w:hAnsi="Arial" w:cs="Arial"/>
          <w:sz w:val="22"/>
          <w:szCs w:val="22"/>
          <w:lang w:val="pl-PL"/>
        </w:rPr>
        <w:t>8</w:t>
      </w:r>
      <w:r w:rsidR="00EE0C22" w:rsidRPr="00E303B5">
        <w:rPr>
          <w:rFonts w:ascii="Arial" w:hAnsi="Arial" w:cs="Arial"/>
          <w:sz w:val="22"/>
          <w:szCs w:val="22"/>
          <w:lang w:val="pl-PL"/>
        </w:rPr>
        <w:t xml:space="preserve"> chyba, że ceny te uległy już zmianie</w:t>
      </w:r>
      <w:r w:rsidR="00F41246" w:rsidRPr="00E303B5">
        <w:rPr>
          <w:rFonts w:ascii="Arial" w:hAnsi="Arial" w:cs="Arial"/>
          <w:sz w:val="22"/>
          <w:szCs w:val="22"/>
          <w:lang w:val="pl-PL"/>
        </w:rPr>
        <w:t>.  W przypadku zlecenia nietypowych usług serwisowych, dla których Dostawca nie ma ustalonej kalkulacji wysokości wynagrodzenia,</w:t>
      </w:r>
      <w:r w:rsidR="00F41246">
        <w:rPr>
          <w:rFonts w:ascii="Arial" w:hAnsi="Arial" w:cs="Arial"/>
          <w:sz w:val="22"/>
          <w:szCs w:val="22"/>
          <w:lang w:val="pl-PL"/>
        </w:rPr>
        <w:t xml:space="preserve"> strony podejmą negocjacje kierując się kosztorysem przedstawionym przez Dostawcę oraz stawkami określonymi w §2.</w:t>
      </w:r>
      <w:r w:rsidR="008950F6">
        <w:rPr>
          <w:rFonts w:ascii="Arial" w:hAnsi="Arial" w:cs="Arial"/>
          <w:sz w:val="22"/>
          <w:szCs w:val="22"/>
          <w:lang w:val="pl-PL"/>
        </w:rPr>
        <w:t>3</w:t>
      </w:r>
      <w:r w:rsidR="00F41246">
        <w:rPr>
          <w:rFonts w:ascii="Arial" w:hAnsi="Arial" w:cs="Arial"/>
          <w:sz w:val="22"/>
          <w:szCs w:val="22"/>
          <w:lang w:val="pl-PL"/>
        </w:rPr>
        <w:t>.</w:t>
      </w:r>
      <w:r w:rsidR="006C6CCA">
        <w:rPr>
          <w:rFonts w:ascii="Arial" w:hAnsi="Arial" w:cs="Arial"/>
          <w:sz w:val="22"/>
          <w:szCs w:val="22"/>
          <w:lang w:val="pl-PL"/>
        </w:rPr>
        <w:t xml:space="preserve">  </w:t>
      </w:r>
    </w:p>
    <w:p w14:paraId="25087633" w14:textId="2A4A1ED3" w:rsidR="009337EB" w:rsidRDefault="008517E1" w:rsidP="00423621">
      <w:pPr>
        <w:pStyle w:val="Akapitzlist"/>
        <w:autoSpaceDE/>
        <w:autoSpaceDN/>
        <w:spacing w:after="120"/>
        <w:ind w:left="426" w:hanging="426"/>
        <w:jc w:val="both"/>
        <w:rPr>
          <w:rFonts w:ascii="Arial" w:hAnsi="Arial" w:cs="Arial"/>
          <w:sz w:val="22"/>
          <w:szCs w:val="22"/>
          <w:lang w:val="pl-PL"/>
        </w:rPr>
      </w:pPr>
      <w:r w:rsidRPr="00EE0C22">
        <w:rPr>
          <w:rFonts w:ascii="Arial" w:hAnsi="Arial" w:cs="Arial"/>
          <w:sz w:val="22"/>
          <w:szCs w:val="22"/>
          <w:lang w:val="pl-PL"/>
        </w:rPr>
        <w:t>8</w:t>
      </w:r>
      <w:r w:rsidRPr="004860D2">
        <w:rPr>
          <w:rFonts w:ascii="Arial" w:hAnsi="Arial" w:cs="Arial"/>
          <w:sz w:val="22"/>
          <w:szCs w:val="22"/>
          <w:lang w:val="pl-PL"/>
        </w:rPr>
        <w:t>.</w:t>
      </w:r>
      <w:r w:rsidR="00D47C99" w:rsidRPr="004860D2">
        <w:rPr>
          <w:rFonts w:ascii="Arial" w:hAnsi="Arial" w:cs="Arial"/>
          <w:sz w:val="22"/>
          <w:szCs w:val="22"/>
          <w:lang w:val="pl-PL"/>
        </w:rPr>
        <w:t>9</w:t>
      </w:r>
      <w:r w:rsidRPr="004860D2">
        <w:rPr>
          <w:rFonts w:ascii="Arial" w:hAnsi="Arial" w:cs="Arial"/>
          <w:sz w:val="22"/>
          <w:szCs w:val="22"/>
          <w:lang w:val="pl-PL"/>
        </w:rPr>
        <w:t>.</w:t>
      </w:r>
      <w:r w:rsidR="008A0821" w:rsidRPr="004860D2">
        <w:rPr>
          <w:rFonts w:ascii="Arial" w:hAnsi="Arial" w:cs="Arial"/>
          <w:sz w:val="22"/>
          <w:szCs w:val="22"/>
          <w:lang w:val="pl-PL"/>
        </w:rPr>
        <w:tab/>
      </w:r>
      <w:r w:rsidR="00F41246" w:rsidRPr="004860D2">
        <w:rPr>
          <w:rFonts w:ascii="Arial" w:hAnsi="Arial" w:cs="Arial"/>
          <w:sz w:val="22"/>
          <w:szCs w:val="22"/>
          <w:lang w:val="pl-PL"/>
        </w:rPr>
        <w:t xml:space="preserve">W </w:t>
      </w:r>
      <w:r w:rsidR="00D916B9" w:rsidRPr="004860D2">
        <w:rPr>
          <w:rFonts w:ascii="Arial" w:hAnsi="Arial" w:cs="Arial"/>
          <w:sz w:val="22"/>
          <w:szCs w:val="22"/>
          <w:lang w:val="pl-PL"/>
        </w:rPr>
        <w:t xml:space="preserve">podstawowym </w:t>
      </w:r>
      <w:r w:rsidR="00F41246" w:rsidRPr="004860D2">
        <w:rPr>
          <w:rFonts w:ascii="Arial" w:hAnsi="Arial" w:cs="Arial"/>
          <w:sz w:val="22"/>
          <w:szCs w:val="22"/>
          <w:lang w:val="pl-PL"/>
        </w:rPr>
        <w:t>okresie gwarancji</w:t>
      </w:r>
      <w:r w:rsidR="00EC6554" w:rsidRPr="004860D2">
        <w:rPr>
          <w:rFonts w:ascii="Arial" w:hAnsi="Arial" w:cs="Arial"/>
          <w:sz w:val="22"/>
          <w:szCs w:val="22"/>
          <w:lang w:val="pl-PL"/>
        </w:rPr>
        <w:t xml:space="preserve"> </w:t>
      </w:r>
      <w:r w:rsidR="00F41246" w:rsidRPr="004860D2">
        <w:rPr>
          <w:rFonts w:ascii="Arial" w:hAnsi="Arial" w:cs="Arial"/>
          <w:sz w:val="22"/>
          <w:szCs w:val="22"/>
          <w:lang w:val="pl-PL"/>
        </w:rPr>
        <w:t>Dostawcy przysługuje prawo wyłączności na wykonywanie na rzecz Odbiorcy czynności serwisowych. Wyłączność ta nie obejmuje wymiany lub naprawy opon oraz czynności wykonywanych przez obsługę</w:t>
      </w:r>
      <w:r w:rsidR="008F2C07" w:rsidRPr="004860D2">
        <w:rPr>
          <w:rFonts w:ascii="Arial" w:hAnsi="Arial" w:cs="Arial"/>
          <w:sz w:val="22"/>
          <w:szCs w:val="22"/>
          <w:lang w:val="pl-PL"/>
        </w:rPr>
        <w:t xml:space="preserve"> lub serwisantów</w:t>
      </w:r>
      <w:r w:rsidR="00F41246" w:rsidRPr="004860D2">
        <w:rPr>
          <w:rFonts w:ascii="Arial" w:hAnsi="Arial" w:cs="Arial"/>
          <w:sz w:val="22"/>
          <w:szCs w:val="22"/>
          <w:lang w:val="pl-PL"/>
        </w:rPr>
        <w:t xml:space="preserve"> </w:t>
      </w:r>
      <w:r w:rsidR="00F41246" w:rsidRPr="004860D2">
        <w:rPr>
          <w:rFonts w:ascii="Arial" w:hAnsi="Arial" w:cs="Arial"/>
          <w:sz w:val="22"/>
          <w:szCs w:val="22"/>
          <w:lang w:val="pl-PL"/>
        </w:rPr>
        <w:lastRenderedPageBreak/>
        <w:t>Odbiorcy</w:t>
      </w:r>
      <w:r w:rsidR="00EE0C22" w:rsidRPr="004860D2">
        <w:rPr>
          <w:rFonts w:ascii="Arial" w:hAnsi="Arial" w:cs="Arial"/>
          <w:sz w:val="22"/>
          <w:szCs w:val="22"/>
          <w:lang w:val="pl-PL"/>
        </w:rPr>
        <w:t>,</w:t>
      </w:r>
      <w:r w:rsidR="00F41246" w:rsidRPr="004860D2">
        <w:rPr>
          <w:rFonts w:ascii="Arial" w:hAnsi="Arial" w:cs="Arial"/>
          <w:sz w:val="22"/>
          <w:szCs w:val="22"/>
          <w:lang w:val="pl-PL"/>
        </w:rPr>
        <w:t xml:space="preserve"> </w:t>
      </w:r>
      <w:r w:rsidR="00EE0C22" w:rsidRPr="004860D2">
        <w:rPr>
          <w:rFonts w:ascii="Arial" w:hAnsi="Arial" w:cs="Arial"/>
          <w:sz w:val="22"/>
          <w:szCs w:val="22"/>
          <w:lang w:val="pl-PL"/>
        </w:rPr>
        <w:t xml:space="preserve">takich </w:t>
      </w:r>
      <w:r w:rsidR="00F41246" w:rsidRPr="004860D2">
        <w:rPr>
          <w:rFonts w:ascii="Arial" w:hAnsi="Arial" w:cs="Arial"/>
          <w:sz w:val="22"/>
          <w:szCs w:val="22"/>
          <w:lang w:val="pl-PL"/>
        </w:rPr>
        <w:t>jak np. bieżące uzupełniani</w:t>
      </w:r>
      <w:r w:rsidR="00E0025A">
        <w:rPr>
          <w:rFonts w:ascii="Arial" w:hAnsi="Arial" w:cs="Arial"/>
          <w:sz w:val="22"/>
          <w:szCs w:val="22"/>
          <w:lang w:val="pl-PL"/>
        </w:rPr>
        <w:t>e</w:t>
      </w:r>
      <w:r w:rsidR="00F41246" w:rsidRPr="004860D2">
        <w:rPr>
          <w:rFonts w:ascii="Arial" w:hAnsi="Arial" w:cs="Arial"/>
          <w:sz w:val="22"/>
          <w:szCs w:val="22"/>
          <w:lang w:val="pl-PL"/>
        </w:rPr>
        <w:t xml:space="preserve"> płynów eksploatacyjnych</w:t>
      </w:r>
      <w:r w:rsidR="00EE0C22" w:rsidRPr="004860D2">
        <w:rPr>
          <w:rFonts w:ascii="Arial" w:hAnsi="Arial" w:cs="Arial"/>
          <w:sz w:val="22"/>
          <w:szCs w:val="22"/>
          <w:lang w:val="pl-PL"/>
        </w:rPr>
        <w:t xml:space="preserve"> lub</w:t>
      </w:r>
      <w:r w:rsidR="00F41246" w:rsidRPr="004860D2">
        <w:rPr>
          <w:rFonts w:ascii="Arial" w:hAnsi="Arial" w:cs="Arial"/>
          <w:sz w:val="22"/>
          <w:szCs w:val="22"/>
          <w:lang w:val="pl-PL"/>
        </w:rPr>
        <w:t xml:space="preserve"> wymiana żarówek, jak również</w:t>
      </w:r>
      <w:r w:rsidR="008A0821" w:rsidRPr="004860D2">
        <w:rPr>
          <w:rFonts w:ascii="Arial" w:hAnsi="Arial" w:cs="Arial"/>
          <w:sz w:val="22"/>
          <w:szCs w:val="22"/>
          <w:lang w:val="pl-PL"/>
        </w:rPr>
        <w:t xml:space="preserve"> wykonywanie </w:t>
      </w:r>
      <w:r w:rsidR="00F41246" w:rsidRPr="004860D2">
        <w:rPr>
          <w:rFonts w:ascii="Arial" w:hAnsi="Arial" w:cs="Arial"/>
          <w:sz w:val="22"/>
          <w:szCs w:val="22"/>
          <w:lang w:val="pl-PL"/>
        </w:rPr>
        <w:t xml:space="preserve">codziennych czynności kontrolnych i konserwacyjnych </w:t>
      </w:r>
      <w:r w:rsidR="008A0821" w:rsidRPr="004860D2">
        <w:rPr>
          <w:rFonts w:ascii="Arial" w:hAnsi="Arial" w:cs="Arial"/>
          <w:sz w:val="22"/>
          <w:szCs w:val="22"/>
          <w:lang w:val="pl-PL"/>
        </w:rPr>
        <w:t xml:space="preserve">oraz drobnych lub ratunkowych napraw </w:t>
      </w:r>
      <w:r w:rsidR="004860D2" w:rsidRPr="004860D2">
        <w:rPr>
          <w:rFonts w:ascii="Arial" w:hAnsi="Arial" w:cs="Arial"/>
          <w:sz w:val="22"/>
          <w:szCs w:val="22"/>
          <w:lang w:val="pl-PL"/>
        </w:rPr>
        <w:t xml:space="preserve">możliwych do przeprowadzenia </w:t>
      </w:r>
      <w:r w:rsidR="00F41246" w:rsidRPr="004860D2">
        <w:rPr>
          <w:rFonts w:ascii="Arial" w:hAnsi="Arial" w:cs="Arial"/>
          <w:sz w:val="22"/>
          <w:szCs w:val="22"/>
          <w:lang w:val="pl-PL"/>
        </w:rPr>
        <w:t>po stronie użytkownika urządze</w:t>
      </w:r>
      <w:r w:rsidR="00A51C53">
        <w:rPr>
          <w:rFonts w:ascii="Arial" w:hAnsi="Arial" w:cs="Arial"/>
          <w:sz w:val="22"/>
          <w:szCs w:val="22"/>
          <w:lang w:val="pl-PL"/>
        </w:rPr>
        <w:t>ń</w:t>
      </w:r>
      <w:r w:rsidR="00F41246" w:rsidRPr="004860D2">
        <w:rPr>
          <w:rFonts w:ascii="Arial" w:hAnsi="Arial" w:cs="Arial"/>
          <w:sz w:val="22"/>
          <w:szCs w:val="22"/>
          <w:lang w:val="pl-PL"/>
        </w:rPr>
        <w:t xml:space="preserve">. Jeżeli z naruszeniem prawa wyłączności usługa zostanie wykonana przez Odbiorcę lub jakąkolwiek stronę trzecią, Dostawca nie ponosi odpowiedzialności za skutki będące wynikiem </w:t>
      </w:r>
      <w:r w:rsidR="008A0821" w:rsidRPr="004860D2">
        <w:rPr>
          <w:rFonts w:ascii="Arial" w:hAnsi="Arial" w:cs="Arial"/>
          <w:sz w:val="22"/>
          <w:szCs w:val="22"/>
          <w:lang w:val="pl-PL"/>
        </w:rPr>
        <w:t>jej nieprawidłowości.</w:t>
      </w:r>
    </w:p>
    <w:p w14:paraId="6B72F01C" w14:textId="1053259E" w:rsidR="009341BE" w:rsidRPr="003B29E6" w:rsidRDefault="009341BE" w:rsidP="00D97B11">
      <w:pPr>
        <w:autoSpaceDE/>
        <w:autoSpaceDN/>
        <w:spacing w:before="360" w:after="240"/>
        <w:ind w:left="425" w:hanging="425"/>
        <w:jc w:val="center"/>
        <w:rPr>
          <w:rFonts w:ascii="Arial" w:hAnsi="Arial" w:cs="Arial"/>
          <w:sz w:val="24"/>
          <w:szCs w:val="24"/>
          <w:lang w:val="pl-PL"/>
        </w:rPr>
      </w:pPr>
      <w:r w:rsidRPr="00884C1F">
        <w:rPr>
          <w:rFonts w:ascii="Arial" w:hAnsi="Arial" w:cs="Arial"/>
          <w:b/>
          <w:bCs/>
          <w:sz w:val="22"/>
          <w:szCs w:val="22"/>
          <w:lang w:val="pl-PL"/>
        </w:rPr>
        <w:t>§ 9. Świadczenie usług serwisowych</w:t>
      </w:r>
    </w:p>
    <w:p w14:paraId="1037143A" w14:textId="5993AC19" w:rsidR="00D94978" w:rsidRDefault="001D434C" w:rsidP="00423621">
      <w:pPr>
        <w:autoSpaceDE/>
        <w:autoSpaceDN/>
        <w:spacing w:after="120"/>
        <w:ind w:left="426" w:hanging="426"/>
        <w:jc w:val="both"/>
        <w:rPr>
          <w:rFonts w:ascii="Arial" w:hAnsi="Arial" w:cs="Arial"/>
          <w:sz w:val="22"/>
          <w:szCs w:val="22"/>
          <w:lang w:val="pl-PL"/>
        </w:rPr>
      </w:pPr>
      <w:r>
        <w:rPr>
          <w:rFonts w:ascii="Arial" w:hAnsi="Arial" w:cs="Arial"/>
          <w:sz w:val="22"/>
          <w:szCs w:val="22"/>
          <w:lang w:val="pl-PL"/>
        </w:rPr>
        <w:t>9.1.</w:t>
      </w:r>
      <w:r>
        <w:rPr>
          <w:rFonts w:ascii="Arial" w:hAnsi="Arial" w:cs="Arial"/>
          <w:sz w:val="22"/>
          <w:szCs w:val="22"/>
          <w:lang w:val="pl-PL"/>
        </w:rPr>
        <w:tab/>
      </w:r>
      <w:r w:rsidR="00D94978" w:rsidRPr="00F57CDF">
        <w:rPr>
          <w:rFonts w:ascii="Arial" w:hAnsi="Arial" w:cs="Arial"/>
          <w:sz w:val="22"/>
          <w:szCs w:val="22"/>
          <w:lang w:val="pl-PL"/>
        </w:rPr>
        <w:t xml:space="preserve">Dokładny termin przyjazdu przedstawicieli Dostawcy </w:t>
      </w:r>
      <w:r w:rsidR="00D327C2">
        <w:rPr>
          <w:rFonts w:ascii="Arial" w:hAnsi="Arial" w:cs="Arial"/>
          <w:sz w:val="22"/>
          <w:szCs w:val="22"/>
          <w:lang w:val="pl-PL"/>
        </w:rPr>
        <w:t xml:space="preserve">(serwisantów) </w:t>
      </w:r>
      <w:r w:rsidR="00D94978" w:rsidRPr="00F57CDF">
        <w:rPr>
          <w:rFonts w:ascii="Arial" w:hAnsi="Arial" w:cs="Arial"/>
          <w:sz w:val="22"/>
          <w:szCs w:val="22"/>
          <w:lang w:val="pl-PL"/>
        </w:rPr>
        <w:t xml:space="preserve">oraz wykonania czynności serwisowych będzie każdorazowo uprzednio uzgadniany pomiędzy stronami </w:t>
      </w:r>
      <w:r w:rsidR="00FE2869" w:rsidRPr="00F57CDF">
        <w:rPr>
          <w:rFonts w:ascii="Arial" w:hAnsi="Arial" w:cs="Arial"/>
          <w:sz w:val="22"/>
          <w:szCs w:val="22"/>
          <w:lang w:val="pl-PL"/>
        </w:rPr>
        <w:t>drogą elektroniczn</w:t>
      </w:r>
      <w:r w:rsidR="00FE2869">
        <w:rPr>
          <w:rFonts w:ascii="Arial" w:hAnsi="Arial" w:cs="Arial"/>
          <w:sz w:val="22"/>
          <w:szCs w:val="22"/>
          <w:lang w:val="pl-PL"/>
        </w:rPr>
        <w:t>ą (</w:t>
      </w:r>
      <w:r w:rsidR="00D94978" w:rsidRPr="00F57CDF">
        <w:rPr>
          <w:rFonts w:ascii="Arial" w:hAnsi="Arial" w:cs="Arial"/>
          <w:sz w:val="22"/>
          <w:szCs w:val="22"/>
          <w:lang w:val="pl-PL"/>
        </w:rPr>
        <w:t>mailowo</w:t>
      </w:r>
      <w:r w:rsidR="00FE2869">
        <w:rPr>
          <w:rFonts w:ascii="Arial" w:hAnsi="Arial" w:cs="Arial"/>
          <w:sz w:val="22"/>
          <w:szCs w:val="22"/>
          <w:lang w:val="pl-PL"/>
        </w:rPr>
        <w:t>)</w:t>
      </w:r>
      <w:r w:rsidR="00D94978" w:rsidRPr="00F57CDF">
        <w:rPr>
          <w:rFonts w:ascii="Arial" w:hAnsi="Arial" w:cs="Arial"/>
          <w:sz w:val="22"/>
          <w:szCs w:val="22"/>
          <w:lang w:val="pl-PL"/>
        </w:rPr>
        <w:t xml:space="preserve"> bądź telefonicznie, z ostatecznym potwierdzeniem dokonanym </w:t>
      </w:r>
      <w:r w:rsidR="00FE2869">
        <w:rPr>
          <w:rFonts w:ascii="Arial" w:hAnsi="Arial" w:cs="Arial"/>
          <w:sz w:val="22"/>
          <w:szCs w:val="22"/>
          <w:lang w:val="pl-PL"/>
        </w:rPr>
        <w:t>mailowo</w:t>
      </w:r>
      <w:r w:rsidR="00D94978" w:rsidRPr="00F57CDF">
        <w:rPr>
          <w:rFonts w:ascii="Arial" w:hAnsi="Arial" w:cs="Arial"/>
          <w:sz w:val="22"/>
          <w:szCs w:val="22"/>
          <w:lang w:val="pl-PL"/>
        </w:rPr>
        <w:t xml:space="preserve">. </w:t>
      </w:r>
      <w:r w:rsidR="00152CE9">
        <w:rPr>
          <w:rFonts w:ascii="Arial" w:hAnsi="Arial" w:cs="Arial"/>
          <w:sz w:val="22"/>
          <w:szCs w:val="22"/>
          <w:lang w:val="pl-PL"/>
        </w:rPr>
        <w:t xml:space="preserve">Co do zasady przyjazd serwisantów powinien nastąpić w takim czasie, aby mogli </w:t>
      </w:r>
      <w:r w:rsidR="00DB739D">
        <w:rPr>
          <w:rFonts w:ascii="Arial" w:hAnsi="Arial" w:cs="Arial"/>
          <w:sz w:val="22"/>
          <w:szCs w:val="22"/>
          <w:lang w:val="pl-PL"/>
        </w:rPr>
        <w:t>wykonywać usługę</w:t>
      </w:r>
      <w:r w:rsidR="00152CE9">
        <w:rPr>
          <w:rFonts w:ascii="Arial" w:hAnsi="Arial" w:cs="Arial"/>
          <w:sz w:val="22"/>
          <w:szCs w:val="22"/>
          <w:lang w:val="pl-PL"/>
        </w:rPr>
        <w:t xml:space="preserve"> w </w:t>
      </w:r>
      <w:r w:rsidR="00E0025A">
        <w:rPr>
          <w:rFonts w:ascii="Arial" w:hAnsi="Arial" w:cs="Arial"/>
          <w:sz w:val="22"/>
          <w:szCs w:val="22"/>
          <w:lang w:val="pl-PL"/>
        </w:rPr>
        <w:t>t</w:t>
      </w:r>
      <w:r w:rsidR="00152CE9">
        <w:rPr>
          <w:rFonts w:ascii="Arial" w:hAnsi="Arial" w:cs="Arial"/>
          <w:sz w:val="22"/>
          <w:szCs w:val="22"/>
          <w:lang w:val="pl-PL"/>
        </w:rPr>
        <w:t>ypowych godzinach</w:t>
      </w:r>
      <w:r w:rsidR="00DB739D">
        <w:rPr>
          <w:rFonts w:ascii="Arial" w:hAnsi="Arial" w:cs="Arial"/>
          <w:sz w:val="22"/>
          <w:szCs w:val="22"/>
          <w:lang w:val="pl-PL"/>
        </w:rPr>
        <w:t xml:space="preserve"> pracy</w:t>
      </w:r>
      <w:r w:rsidR="00E120C1">
        <w:rPr>
          <w:rFonts w:ascii="Arial" w:hAnsi="Arial" w:cs="Arial"/>
          <w:sz w:val="22"/>
          <w:szCs w:val="22"/>
          <w:lang w:val="pl-PL"/>
        </w:rPr>
        <w:t xml:space="preserve">, </w:t>
      </w:r>
      <w:r w:rsidR="00D327C2">
        <w:rPr>
          <w:rFonts w:ascii="Arial" w:hAnsi="Arial" w:cs="Arial"/>
          <w:sz w:val="22"/>
          <w:szCs w:val="22"/>
          <w:lang w:val="pl-PL"/>
        </w:rPr>
        <w:t xml:space="preserve">tj. 8:00 do 16:00 w </w:t>
      </w:r>
      <w:r w:rsidR="00E0025A">
        <w:rPr>
          <w:rFonts w:ascii="Arial" w:hAnsi="Arial" w:cs="Arial"/>
          <w:sz w:val="22"/>
          <w:szCs w:val="22"/>
          <w:lang w:val="pl-PL"/>
        </w:rPr>
        <w:t>d</w:t>
      </w:r>
      <w:r w:rsidR="00D327C2">
        <w:rPr>
          <w:rFonts w:ascii="Arial" w:hAnsi="Arial" w:cs="Arial"/>
          <w:sz w:val="22"/>
          <w:szCs w:val="22"/>
          <w:lang w:val="pl-PL"/>
        </w:rPr>
        <w:t xml:space="preserve">ni robocze, o ile </w:t>
      </w:r>
      <w:r w:rsidR="00277CBC">
        <w:rPr>
          <w:rFonts w:ascii="Arial" w:hAnsi="Arial" w:cs="Arial"/>
          <w:sz w:val="22"/>
          <w:szCs w:val="22"/>
          <w:lang w:val="pl-PL"/>
        </w:rPr>
        <w:t>s</w:t>
      </w:r>
      <w:r w:rsidR="00D327C2">
        <w:rPr>
          <w:rFonts w:ascii="Arial" w:hAnsi="Arial" w:cs="Arial"/>
          <w:sz w:val="22"/>
          <w:szCs w:val="22"/>
          <w:lang w:val="pl-PL"/>
        </w:rPr>
        <w:t xml:space="preserve">trony nie ustalą inaczej. </w:t>
      </w:r>
    </w:p>
    <w:p w14:paraId="472274FB" w14:textId="238CAEB1" w:rsidR="00AE2A69" w:rsidRPr="0030284B" w:rsidRDefault="006F549E" w:rsidP="00423621">
      <w:pPr>
        <w:autoSpaceDE/>
        <w:autoSpaceDN/>
        <w:spacing w:after="120"/>
        <w:ind w:left="426" w:hanging="426"/>
        <w:jc w:val="both"/>
        <w:rPr>
          <w:rFonts w:ascii="Arial" w:hAnsi="Arial" w:cs="Arial"/>
          <w:sz w:val="22"/>
          <w:szCs w:val="22"/>
          <w:lang w:val="pl-PL"/>
        </w:rPr>
      </w:pPr>
      <w:r w:rsidRPr="00F77F10">
        <w:rPr>
          <w:rFonts w:ascii="Arial" w:hAnsi="Arial" w:cs="Arial"/>
          <w:sz w:val="22"/>
          <w:szCs w:val="22"/>
          <w:lang w:val="pl-PL"/>
        </w:rPr>
        <w:t>9.2.</w:t>
      </w:r>
      <w:r w:rsidR="009923E9" w:rsidRPr="00140232">
        <w:rPr>
          <w:rFonts w:ascii="Arial" w:hAnsi="Arial" w:cs="Arial"/>
          <w:sz w:val="22"/>
          <w:szCs w:val="22"/>
          <w:lang w:val="pl-PL"/>
        </w:rPr>
        <w:tab/>
      </w:r>
      <w:r w:rsidRPr="00140232">
        <w:rPr>
          <w:rFonts w:ascii="Arial" w:hAnsi="Arial" w:cs="Arial"/>
          <w:sz w:val="22"/>
          <w:szCs w:val="22"/>
          <w:lang w:val="pl-PL"/>
        </w:rPr>
        <w:t xml:space="preserve">Jeśli przyjazd </w:t>
      </w:r>
      <w:r w:rsidR="00E120C1">
        <w:rPr>
          <w:rFonts w:ascii="Arial" w:hAnsi="Arial" w:cs="Arial"/>
          <w:sz w:val="22"/>
          <w:szCs w:val="22"/>
          <w:lang w:val="pl-PL"/>
        </w:rPr>
        <w:t>serwisantów</w:t>
      </w:r>
      <w:r w:rsidRPr="00140232">
        <w:rPr>
          <w:rFonts w:ascii="Arial" w:hAnsi="Arial" w:cs="Arial"/>
          <w:sz w:val="22"/>
          <w:szCs w:val="22"/>
          <w:lang w:val="pl-PL"/>
        </w:rPr>
        <w:t xml:space="preserve"> dotyczy </w:t>
      </w:r>
      <w:r w:rsidR="00AE2A69">
        <w:rPr>
          <w:rFonts w:ascii="Arial" w:hAnsi="Arial" w:cs="Arial"/>
          <w:sz w:val="22"/>
          <w:szCs w:val="22"/>
          <w:lang w:val="pl-PL"/>
        </w:rPr>
        <w:t>czynności, które sa planowane</w:t>
      </w:r>
      <w:r w:rsidR="00AE2A69" w:rsidRPr="00140232">
        <w:rPr>
          <w:rFonts w:ascii="Arial" w:hAnsi="Arial" w:cs="Arial"/>
          <w:sz w:val="22"/>
          <w:szCs w:val="22"/>
          <w:lang w:val="pl-PL"/>
        </w:rPr>
        <w:t xml:space="preserve"> </w:t>
      </w:r>
      <w:r w:rsidR="00D02A7E" w:rsidRPr="00140232">
        <w:rPr>
          <w:rFonts w:ascii="Arial" w:hAnsi="Arial" w:cs="Arial"/>
          <w:sz w:val="22"/>
          <w:szCs w:val="22"/>
          <w:lang w:val="pl-PL"/>
        </w:rPr>
        <w:t>z wyprzed</w:t>
      </w:r>
      <w:r w:rsidR="001E2D35" w:rsidRPr="00140232">
        <w:rPr>
          <w:rFonts w:ascii="Arial" w:hAnsi="Arial" w:cs="Arial"/>
          <w:sz w:val="22"/>
          <w:szCs w:val="22"/>
          <w:lang w:val="pl-PL"/>
        </w:rPr>
        <w:t>z</w:t>
      </w:r>
      <w:r w:rsidR="00D02A7E" w:rsidRPr="00140232">
        <w:rPr>
          <w:rFonts w:ascii="Arial" w:hAnsi="Arial" w:cs="Arial"/>
          <w:sz w:val="22"/>
          <w:szCs w:val="22"/>
          <w:lang w:val="pl-PL"/>
        </w:rPr>
        <w:t>eniem</w:t>
      </w:r>
      <w:r w:rsidRPr="00140232">
        <w:rPr>
          <w:rFonts w:ascii="Arial" w:hAnsi="Arial" w:cs="Arial"/>
          <w:sz w:val="22"/>
          <w:szCs w:val="22"/>
          <w:lang w:val="pl-PL"/>
        </w:rPr>
        <w:t>, uzgodnienie, o którym mowa w §9.1 powinno nastąpić</w:t>
      </w:r>
      <w:r w:rsidR="00AE2A69">
        <w:rPr>
          <w:rFonts w:ascii="Arial" w:hAnsi="Arial" w:cs="Arial"/>
          <w:sz w:val="22"/>
          <w:szCs w:val="22"/>
          <w:lang w:val="pl-PL"/>
        </w:rPr>
        <w:t xml:space="preserve"> nie później niż</w:t>
      </w:r>
      <w:r w:rsidRPr="00140232">
        <w:rPr>
          <w:rFonts w:ascii="Arial" w:hAnsi="Arial" w:cs="Arial"/>
          <w:sz w:val="22"/>
          <w:szCs w:val="22"/>
          <w:lang w:val="pl-PL"/>
        </w:rPr>
        <w:t xml:space="preserve"> na</w:t>
      </w:r>
      <w:r w:rsidR="00C47DDE" w:rsidRPr="00140232">
        <w:rPr>
          <w:rFonts w:ascii="Arial" w:hAnsi="Arial" w:cs="Arial"/>
          <w:sz w:val="22"/>
          <w:szCs w:val="22"/>
          <w:lang w:val="pl-PL"/>
        </w:rPr>
        <w:t xml:space="preserve"> </w:t>
      </w:r>
      <w:r w:rsidR="00C47DDE" w:rsidRPr="00F77F10">
        <w:rPr>
          <w:rFonts w:ascii="Arial" w:hAnsi="Arial" w:cs="Arial"/>
          <w:sz w:val="22"/>
          <w:szCs w:val="22"/>
          <w:lang w:val="pl-PL"/>
        </w:rPr>
        <w:t>trzy</w:t>
      </w:r>
      <w:r w:rsidRPr="00F77F10">
        <w:rPr>
          <w:rFonts w:ascii="Arial" w:hAnsi="Arial" w:cs="Arial"/>
          <w:sz w:val="22"/>
          <w:szCs w:val="22"/>
          <w:lang w:val="pl-PL"/>
        </w:rPr>
        <w:t xml:space="preserve"> </w:t>
      </w:r>
      <w:r w:rsidR="00E0025A">
        <w:rPr>
          <w:rFonts w:ascii="Arial" w:hAnsi="Arial" w:cs="Arial"/>
          <w:sz w:val="22"/>
          <w:szCs w:val="22"/>
          <w:lang w:val="pl-PL"/>
        </w:rPr>
        <w:t>d</w:t>
      </w:r>
      <w:r w:rsidRPr="00F77F10">
        <w:rPr>
          <w:rFonts w:ascii="Arial" w:hAnsi="Arial" w:cs="Arial"/>
          <w:sz w:val="22"/>
          <w:szCs w:val="22"/>
          <w:lang w:val="pl-PL"/>
        </w:rPr>
        <w:t>ni robocz</w:t>
      </w:r>
      <w:r w:rsidR="00C47DDE" w:rsidRPr="00F77F10">
        <w:rPr>
          <w:rFonts w:ascii="Arial" w:hAnsi="Arial" w:cs="Arial"/>
          <w:sz w:val="22"/>
          <w:szCs w:val="22"/>
          <w:lang w:val="pl-PL"/>
        </w:rPr>
        <w:t>e</w:t>
      </w:r>
      <w:r w:rsidRPr="00F77F10">
        <w:rPr>
          <w:rFonts w:ascii="Arial" w:hAnsi="Arial" w:cs="Arial"/>
          <w:sz w:val="22"/>
          <w:szCs w:val="22"/>
          <w:lang w:val="pl-PL"/>
        </w:rPr>
        <w:t xml:space="preserve"> przed terminem</w:t>
      </w:r>
      <w:r w:rsidR="00873206" w:rsidRPr="0082198C">
        <w:rPr>
          <w:rFonts w:ascii="Arial" w:hAnsi="Arial" w:cs="Arial"/>
          <w:sz w:val="22"/>
          <w:szCs w:val="22"/>
          <w:lang w:val="pl-PL"/>
        </w:rPr>
        <w:t xml:space="preserve"> przyjazdu. Obowiązek </w:t>
      </w:r>
      <w:r w:rsidR="00873206" w:rsidRPr="00140232">
        <w:rPr>
          <w:rFonts w:ascii="Arial" w:hAnsi="Arial" w:cs="Arial"/>
          <w:sz w:val="22"/>
          <w:szCs w:val="22"/>
          <w:lang w:val="pl-PL"/>
        </w:rPr>
        <w:t>ten dotyczy</w:t>
      </w:r>
      <w:r w:rsidR="00B7576F" w:rsidRPr="00140232">
        <w:rPr>
          <w:rFonts w:ascii="Arial" w:hAnsi="Arial" w:cs="Arial"/>
          <w:sz w:val="22"/>
          <w:szCs w:val="22"/>
          <w:lang w:val="pl-PL"/>
        </w:rPr>
        <w:t xml:space="preserve"> także potwierdz</w:t>
      </w:r>
      <w:r w:rsidR="00873206" w:rsidRPr="00140232">
        <w:rPr>
          <w:rFonts w:ascii="Arial" w:hAnsi="Arial" w:cs="Arial"/>
          <w:sz w:val="22"/>
          <w:szCs w:val="22"/>
          <w:lang w:val="pl-PL"/>
        </w:rPr>
        <w:t>a</w:t>
      </w:r>
      <w:r w:rsidR="00B7576F" w:rsidRPr="00140232">
        <w:rPr>
          <w:rFonts w:ascii="Arial" w:hAnsi="Arial" w:cs="Arial"/>
          <w:sz w:val="22"/>
          <w:szCs w:val="22"/>
          <w:lang w:val="pl-PL"/>
        </w:rPr>
        <w:t>nia wizyt wy</w:t>
      </w:r>
      <w:r w:rsidR="00B7576F" w:rsidRPr="0030284B">
        <w:rPr>
          <w:rFonts w:ascii="Arial" w:hAnsi="Arial" w:cs="Arial"/>
          <w:sz w:val="22"/>
          <w:szCs w:val="22"/>
          <w:lang w:val="pl-PL"/>
        </w:rPr>
        <w:t>nikając</w:t>
      </w:r>
      <w:r w:rsidR="00873206" w:rsidRPr="0030284B">
        <w:rPr>
          <w:rFonts w:ascii="Arial" w:hAnsi="Arial" w:cs="Arial"/>
          <w:sz w:val="22"/>
          <w:szCs w:val="22"/>
          <w:lang w:val="pl-PL"/>
        </w:rPr>
        <w:t>ych</w:t>
      </w:r>
      <w:r w:rsidR="00B7576F" w:rsidRPr="0030284B">
        <w:rPr>
          <w:rFonts w:ascii="Arial" w:hAnsi="Arial" w:cs="Arial"/>
          <w:sz w:val="22"/>
          <w:szCs w:val="22"/>
          <w:lang w:val="pl-PL"/>
        </w:rPr>
        <w:t xml:space="preserve"> z Harmonogramu planowych prac serwisowych </w:t>
      </w:r>
      <w:r w:rsidR="00873206" w:rsidRPr="0030284B">
        <w:rPr>
          <w:rFonts w:ascii="Arial" w:hAnsi="Arial" w:cs="Arial"/>
          <w:sz w:val="22"/>
          <w:szCs w:val="22"/>
          <w:lang w:val="pl-PL"/>
        </w:rPr>
        <w:t>wskazanych</w:t>
      </w:r>
      <w:r w:rsidR="00D02A7E" w:rsidRPr="0030284B">
        <w:rPr>
          <w:rFonts w:ascii="Arial" w:hAnsi="Arial" w:cs="Arial"/>
          <w:sz w:val="22"/>
          <w:szCs w:val="22"/>
          <w:lang w:val="pl-PL"/>
        </w:rPr>
        <w:t xml:space="preserve"> </w:t>
      </w:r>
      <w:r w:rsidR="0030284B" w:rsidRPr="0030284B">
        <w:rPr>
          <w:rFonts w:ascii="Arial" w:hAnsi="Arial" w:cs="Arial"/>
          <w:sz w:val="22"/>
          <w:szCs w:val="22"/>
          <w:lang w:val="pl-PL"/>
        </w:rPr>
        <w:t>w</w:t>
      </w:r>
      <w:r w:rsidR="00D02A7E" w:rsidRPr="0030284B">
        <w:rPr>
          <w:rFonts w:ascii="Arial" w:hAnsi="Arial" w:cs="Arial"/>
          <w:sz w:val="22"/>
          <w:szCs w:val="22"/>
          <w:lang w:val="pl-PL"/>
        </w:rPr>
        <w:t xml:space="preserve"> </w:t>
      </w:r>
      <w:r w:rsidR="00B7576F" w:rsidRPr="008109D9">
        <w:rPr>
          <w:rFonts w:ascii="Arial" w:hAnsi="Arial" w:cs="Arial"/>
          <w:b/>
          <w:bCs/>
          <w:color w:val="4F81BD" w:themeColor="accent1"/>
          <w:sz w:val="22"/>
          <w:szCs w:val="22"/>
          <w:lang w:val="pl-PL"/>
        </w:rPr>
        <w:t>Załącznik</w:t>
      </w:r>
      <w:r w:rsidR="0030284B" w:rsidRPr="008109D9">
        <w:rPr>
          <w:rFonts w:ascii="Arial" w:hAnsi="Arial" w:cs="Arial"/>
          <w:b/>
          <w:bCs/>
          <w:color w:val="4F81BD" w:themeColor="accent1"/>
          <w:sz w:val="22"/>
          <w:szCs w:val="22"/>
          <w:lang w:val="pl-PL"/>
        </w:rPr>
        <w:t>u</w:t>
      </w:r>
      <w:r w:rsidR="00B7576F" w:rsidRPr="008109D9">
        <w:rPr>
          <w:rFonts w:ascii="Arial" w:hAnsi="Arial" w:cs="Arial"/>
          <w:b/>
          <w:bCs/>
          <w:color w:val="4F81BD" w:themeColor="accent1"/>
          <w:sz w:val="22"/>
          <w:szCs w:val="22"/>
          <w:lang w:val="pl-PL"/>
        </w:rPr>
        <w:t xml:space="preserve"> nr </w:t>
      </w:r>
      <w:r w:rsidR="00D02A7E" w:rsidRPr="008109D9">
        <w:rPr>
          <w:rFonts w:ascii="Arial" w:hAnsi="Arial" w:cs="Arial"/>
          <w:b/>
          <w:bCs/>
          <w:color w:val="4F81BD" w:themeColor="accent1"/>
          <w:sz w:val="22"/>
          <w:szCs w:val="22"/>
          <w:lang w:val="pl-PL"/>
        </w:rPr>
        <w:t>7</w:t>
      </w:r>
      <w:r w:rsidR="00D02A7E" w:rsidRPr="0030284B">
        <w:rPr>
          <w:rFonts w:ascii="Arial" w:hAnsi="Arial" w:cs="Arial"/>
          <w:sz w:val="22"/>
          <w:szCs w:val="22"/>
          <w:lang w:val="pl-PL"/>
        </w:rPr>
        <w:t>.</w:t>
      </w:r>
    </w:p>
    <w:p w14:paraId="2C2646DB" w14:textId="2D5AC767" w:rsidR="009117DF" w:rsidRDefault="001D434C" w:rsidP="007331FC">
      <w:pPr>
        <w:autoSpaceDE/>
        <w:autoSpaceDN/>
        <w:spacing w:after="60"/>
        <w:ind w:left="426" w:hanging="426"/>
        <w:jc w:val="both"/>
        <w:rPr>
          <w:rFonts w:ascii="Arial" w:hAnsi="Arial" w:cs="Arial"/>
          <w:sz w:val="22"/>
          <w:szCs w:val="22"/>
          <w:lang w:val="pl-PL"/>
        </w:rPr>
      </w:pPr>
      <w:r w:rsidRPr="0030284B">
        <w:rPr>
          <w:rFonts w:ascii="Arial" w:hAnsi="Arial" w:cs="Arial"/>
          <w:sz w:val="22"/>
          <w:szCs w:val="22"/>
          <w:lang w:val="pl-PL"/>
        </w:rPr>
        <w:t>9</w:t>
      </w:r>
      <w:r w:rsidR="00F57CDF" w:rsidRPr="0030284B">
        <w:rPr>
          <w:rFonts w:ascii="Arial" w:hAnsi="Arial" w:cs="Arial"/>
          <w:sz w:val="22"/>
          <w:szCs w:val="22"/>
          <w:lang w:val="pl-PL"/>
        </w:rPr>
        <w:t>.</w:t>
      </w:r>
      <w:r w:rsidR="00AE2A69" w:rsidRPr="0030284B">
        <w:rPr>
          <w:rFonts w:ascii="Arial" w:hAnsi="Arial" w:cs="Arial"/>
          <w:sz w:val="22"/>
          <w:szCs w:val="22"/>
          <w:lang w:val="pl-PL"/>
        </w:rPr>
        <w:t>3</w:t>
      </w:r>
      <w:r w:rsidR="00F57CDF" w:rsidRPr="0030284B">
        <w:rPr>
          <w:rFonts w:ascii="Arial" w:hAnsi="Arial" w:cs="Arial"/>
          <w:sz w:val="22"/>
          <w:szCs w:val="22"/>
          <w:lang w:val="pl-PL"/>
        </w:rPr>
        <w:t>.</w:t>
      </w:r>
      <w:r w:rsidRPr="0030284B">
        <w:rPr>
          <w:rFonts w:ascii="Arial" w:hAnsi="Arial" w:cs="Arial"/>
          <w:sz w:val="22"/>
          <w:szCs w:val="22"/>
          <w:lang w:val="pl-PL"/>
        </w:rPr>
        <w:tab/>
      </w:r>
      <w:r w:rsidR="00D94978" w:rsidRPr="0030284B">
        <w:rPr>
          <w:rFonts w:ascii="Arial" w:hAnsi="Arial" w:cs="Arial"/>
          <w:sz w:val="22"/>
          <w:szCs w:val="22"/>
          <w:lang w:val="pl-PL"/>
        </w:rPr>
        <w:t xml:space="preserve">W przypadku stwierdzenia </w:t>
      </w:r>
      <w:r w:rsidR="00BC2771" w:rsidRPr="0030284B">
        <w:rPr>
          <w:rFonts w:ascii="Arial" w:hAnsi="Arial" w:cs="Arial"/>
          <w:sz w:val="22"/>
          <w:szCs w:val="22"/>
          <w:lang w:val="pl-PL"/>
        </w:rPr>
        <w:t xml:space="preserve">awarii lub </w:t>
      </w:r>
      <w:r w:rsidR="00D94978" w:rsidRPr="0030284B">
        <w:rPr>
          <w:rFonts w:ascii="Arial" w:hAnsi="Arial" w:cs="Arial"/>
          <w:sz w:val="22"/>
          <w:szCs w:val="22"/>
          <w:lang w:val="pl-PL"/>
        </w:rPr>
        <w:t>nieprawidłowości w działaniu urządze</w:t>
      </w:r>
      <w:r w:rsidR="00A51C53">
        <w:rPr>
          <w:rFonts w:ascii="Arial" w:hAnsi="Arial" w:cs="Arial"/>
          <w:sz w:val="22"/>
          <w:szCs w:val="22"/>
          <w:lang w:val="pl-PL"/>
        </w:rPr>
        <w:t>ń</w:t>
      </w:r>
      <w:r w:rsidR="00D94978" w:rsidRPr="0030284B">
        <w:rPr>
          <w:rFonts w:ascii="Arial" w:hAnsi="Arial" w:cs="Arial"/>
          <w:sz w:val="22"/>
          <w:szCs w:val="22"/>
          <w:lang w:val="pl-PL"/>
        </w:rPr>
        <w:t xml:space="preserve">, przedstawiciel Odbiorcy </w:t>
      </w:r>
      <w:r w:rsidR="00AE2A69" w:rsidRPr="0030284B">
        <w:rPr>
          <w:rFonts w:ascii="Arial" w:hAnsi="Arial" w:cs="Arial"/>
          <w:sz w:val="22"/>
          <w:szCs w:val="22"/>
          <w:lang w:val="pl-PL"/>
        </w:rPr>
        <w:t>skontaktuje się z Koordynatorem</w:t>
      </w:r>
      <w:r w:rsidR="00C92119" w:rsidRPr="0030284B">
        <w:rPr>
          <w:rFonts w:ascii="Arial" w:hAnsi="Arial" w:cs="Arial"/>
          <w:sz w:val="22"/>
          <w:szCs w:val="22"/>
          <w:lang w:val="pl-PL"/>
        </w:rPr>
        <w:t xml:space="preserve"> </w:t>
      </w:r>
      <w:r w:rsidR="00AE2A69" w:rsidRPr="0030284B">
        <w:rPr>
          <w:rFonts w:ascii="Arial" w:hAnsi="Arial" w:cs="Arial"/>
          <w:sz w:val="22"/>
          <w:szCs w:val="22"/>
          <w:lang w:val="pl-PL"/>
        </w:rPr>
        <w:t xml:space="preserve">serwisu telefonicznie lub emailowo dokonując zgłoszenia zaistniałego problemu </w:t>
      </w:r>
      <w:r w:rsidR="00BC2771" w:rsidRPr="0030284B">
        <w:rPr>
          <w:rFonts w:ascii="Arial" w:hAnsi="Arial" w:cs="Arial"/>
          <w:sz w:val="22"/>
          <w:szCs w:val="22"/>
          <w:lang w:val="pl-PL"/>
        </w:rPr>
        <w:t>na</w:t>
      </w:r>
      <w:r w:rsidR="00AE2A69" w:rsidRPr="0030284B">
        <w:rPr>
          <w:rFonts w:ascii="Arial" w:hAnsi="Arial" w:cs="Arial"/>
          <w:sz w:val="22"/>
          <w:szCs w:val="22"/>
          <w:lang w:val="pl-PL"/>
        </w:rPr>
        <w:t xml:space="preserve"> numer telefonu/</w:t>
      </w:r>
      <w:r w:rsidR="00BC2771" w:rsidRPr="0030284B">
        <w:rPr>
          <w:rFonts w:ascii="Arial" w:hAnsi="Arial" w:cs="Arial"/>
          <w:sz w:val="22"/>
          <w:szCs w:val="22"/>
          <w:lang w:val="pl-PL"/>
        </w:rPr>
        <w:t>adres</w:t>
      </w:r>
      <w:r w:rsidR="00963102" w:rsidRPr="0030284B">
        <w:rPr>
          <w:rFonts w:ascii="Arial" w:hAnsi="Arial" w:cs="Arial"/>
          <w:sz w:val="22"/>
          <w:szCs w:val="22"/>
          <w:lang w:val="pl-PL"/>
        </w:rPr>
        <w:t xml:space="preserve"> wskazany w</w:t>
      </w:r>
      <w:r w:rsidR="00BC2771" w:rsidRPr="0030284B">
        <w:rPr>
          <w:rFonts w:ascii="Arial" w:hAnsi="Arial" w:cs="Arial"/>
          <w:sz w:val="22"/>
          <w:szCs w:val="22"/>
          <w:lang w:val="pl-PL"/>
        </w:rPr>
        <w:t xml:space="preserve"> danych kontaktowych </w:t>
      </w:r>
      <w:r w:rsidR="0030284B">
        <w:rPr>
          <w:rFonts w:ascii="Arial" w:hAnsi="Arial" w:cs="Arial"/>
          <w:sz w:val="22"/>
          <w:szCs w:val="22"/>
          <w:lang w:val="pl-PL"/>
        </w:rPr>
        <w:t>wskazanych w</w:t>
      </w:r>
      <w:r w:rsidR="00BC2771" w:rsidRPr="00B51B0F">
        <w:rPr>
          <w:rFonts w:ascii="Arial" w:hAnsi="Arial" w:cs="Arial"/>
          <w:color w:val="0070C0"/>
          <w:sz w:val="22"/>
          <w:szCs w:val="22"/>
          <w:lang w:val="pl-PL"/>
        </w:rPr>
        <w:t xml:space="preserve"> </w:t>
      </w:r>
      <w:r w:rsidR="00BC2771" w:rsidRPr="008109D9">
        <w:rPr>
          <w:rFonts w:ascii="Arial" w:hAnsi="Arial" w:cs="Arial"/>
          <w:b/>
          <w:bCs/>
          <w:color w:val="4F81BD" w:themeColor="accent1"/>
          <w:sz w:val="22"/>
          <w:szCs w:val="22"/>
          <w:lang w:val="pl-PL"/>
        </w:rPr>
        <w:t>Załącznik</w:t>
      </w:r>
      <w:r w:rsidR="0030284B" w:rsidRPr="008109D9">
        <w:rPr>
          <w:rFonts w:ascii="Arial" w:hAnsi="Arial" w:cs="Arial"/>
          <w:b/>
          <w:bCs/>
          <w:color w:val="4F81BD" w:themeColor="accent1"/>
          <w:sz w:val="22"/>
          <w:szCs w:val="22"/>
          <w:lang w:val="pl-PL"/>
        </w:rPr>
        <w:t>u</w:t>
      </w:r>
      <w:r w:rsidR="00BC2771" w:rsidRPr="008109D9">
        <w:rPr>
          <w:rFonts w:ascii="Arial" w:hAnsi="Arial" w:cs="Arial"/>
          <w:b/>
          <w:bCs/>
          <w:color w:val="4F81BD" w:themeColor="accent1"/>
          <w:sz w:val="22"/>
          <w:szCs w:val="22"/>
          <w:lang w:val="pl-PL"/>
        </w:rPr>
        <w:t xml:space="preserve"> nr 6</w:t>
      </w:r>
      <w:r w:rsidR="00AE2A69" w:rsidRPr="0030284B">
        <w:rPr>
          <w:rFonts w:ascii="Arial" w:hAnsi="Arial" w:cs="Arial"/>
          <w:color w:val="0070C0"/>
          <w:sz w:val="22"/>
          <w:szCs w:val="22"/>
          <w:lang w:val="pl-PL"/>
        </w:rPr>
        <w:t xml:space="preserve">. </w:t>
      </w:r>
      <w:r w:rsidR="00AE2A69" w:rsidRPr="0030284B">
        <w:rPr>
          <w:rFonts w:ascii="Arial" w:hAnsi="Arial" w:cs="Arial"/>
          <w:sz w:val="22"/>
          <w:szCs w:val="22"/>
          <w:lang w:val="pl-PL"/>
        </w:rPr>
        <w:t>Zgłoszenie</w:t>
      </w:r>
      <w:r w:rsidR="00963102" w:rsidRPr="0030284B">
        <w:rPr>
          <w:rFonts w:ascii="Arial" w:hAnsi="Arial" w:cs="Arial"/>
          <w:sz w:val="22"/>
          <w:szCs w:val="22"/>
          <w:lang w:val="pl-PL"/>
        </w:rPr>
        <w:t xml:space="preserve"> p</w:t>
      </w:r>
      <w:r w:rsidR="009923E9" w:rsidRPr="0030284B">
        <w:rPr>
          <w:rFonts w:ascii="Arial" w:hAnsi="Arial" w:cs="Arial"/>
          <w:sz w:val="22"/>
          <w:szCs w:val="22"/>
          <w:lang w:val="pl-PL"/>
        </w:rPr>
        <w:t>owinno</w:t>
      </w:r>
      <w:r w:rsidR="009923E9">
        <w:rPr>
          <w:rFonts w:ascii="Arial" w:hAnsi="Arial" w:cs="Arial"/>
          <w:sz w:val="22"/>
          <w:szCs w:val="22"/>
          <w:lang w:val="pl-PL"/>
        </w:rPr>
        <w:t xml:space="preserve"> </w:t>
      </w:r>
      <w:r w:rsidR="009117DF">
        <w:rPr>
          <w:rFonts w:ascii="Arial" w:hAnsi="Arial" w:cs="Arial"/>
          <w:sz w:val="22"/>
          <w:szCs w:val="22"/>
          <w:lang w:val="pl-PL"/>
        </w:rPr>
        <w:t>wskazywać</w:t>
      </w:r>
      <w:r w:rsidR="00AE2A69">
        <w:rPr>
          <w:rFonts w:ascii="Arial" w:hAnsi="Arial" w:cs="Arial"/>
          <w:sz w:val="22"/>
          <w:szCs w:val="22"/>
          <w:lang w:val="pl-PL"/>
        </w:rPr>
        <w:t xml:space="preserve"> następujące informacje</w:t>
      </w:r>
      <w:r w:rsidR="009117DF">
        <w:rPr>
          <w:rFonts w:ascii="Arial" w:hAnsi="Arial" w:cs="Arial"/>
          <w:sz w:val="22"/>
          <w:szCs w:val="22"/>
          <w:lang w:val="pl-PL"/>
        </w:rPr>
        <w:t>:</w:t>
      </w:r>
    </w:p>
    <w:p w14:paraId="4B07FBA0" w14:textId="05F212A9" w:rsidR="009117DF" w:rsidRDefault="009117DF" w:rsidP="007331FC">
      <w:pPr>
        <w:autoSpaceDE/>
        <w:autoSpaceDN/>
        <w:spacing w:after="60"/>
        <w:ind w:left="709" w:hanging="283"/>
        <w:jc w:val="both"/>
        <w:rPr>
          <w:rFonts w:ascii="Arial" w:hAnsi="Arial" w:cs="Arial"/>
          <w:sz w:val="22"/>
          <w:szCs w:val="22"/>
          <w:lang w:val="pl-PL"/>
        </w:rPr>
      </w:pPr>
      <w:r>
        <w:rPr>
          <w:rFonts w:ascii="Arial" w:hAnsi="Arial" w:cs="Arial"/>
          <w:sz w:val="22"/>
          <w:szCs w:val="22"/>
          <w:lang w:val="pl-PL"/>
        </w:rPr>
        <w:t>1)</w:t>
      </w:r>
      <w:r w:rsidR="0045201A">
        <w:rPr>
          <w:rFonts w:ascii="Arial" w:hAnsi="Arial" w:cs="Arial"/>
          <w:sz w:val="22"/>
          <w:szCs w:val="22"/>
          <w:lang w:val="pl-PL"/>
        </w:rPr>
        <w:tab/>
      </w:r>
      <w:r w:rsidR="00AE2A69">
        <w:rPr>
          <w:rFonts w:ascii="Arial" w:hAnsi="Arial" w:cs="Arial"/>
          <w:sz w:val="22"/>
          <w:szCs w:val="22"/>
          <w:lang w:val="pl-PL"/>
        </w:rPr>
        <w:t xml:space="preserve">wskazanie urządzenia </w:t>
      </w:r>
      <w:r>
        <w:rPr>
          <w:rFonts w:ascii="Arial" w:hAnsi="Arial" w:cs="Arial"/>
          <w:sz w:val="22"/>
          <w:szCs w:val="22"/>
          <w:lang w:val="pl-PL"/>
        </w:rPr>
        <w:t>oraz miejsce jego lokalizacji;</w:t>
      </w:r>
    </w:p>
    <w:p w14:paraId="2A6A5C94" w14:textId="01FD1A45" w:rsidR="009117DF" w:rsidRDefault="009117DF" w:rsidP="007331FC">
      <w:pPr>
        <w:autoSpaceDE/>
        <w:autoSpaceDN/>
        <w:spacing w:after="60"/>
        <w:ind w:left="709" w:hanging="283"/>
        <w:jc w:val="both"/>
        <w:rPr>
          <w:rFonts w:ascii="Arial" w:hAnsi="Arial" w:cs="Arial"/>
          <w:sz w:val="22"/>
          <w:szCs w:val="22"/>
          <w:lang w:val="pl-PL"/>
        </w:rPr>
      </w:pPr>
      <w:r>
        <w:rPr>
          <w:rFonts w:ascii="Arial" w:hAnsi="Arial" w:cs="Arial"/>
          <w:sz w:val="22"/>
          <w:szCs w:val="22"/>
          <w:lang w:val="pl-PL"/>
        </w:rPr>
        <w:t>2)</w:t>
      </w:r>
      <w:r w:rsidR="0045201A">
        <w:rPr>
          <w:rFonts w:ascii="Arial" w:hAnsi="Arial" w:cs="Arial"/>
          <w:sz w:val="22"/>
          <w:szCs w:val="22"/>
          <w:lang w:val="pl-PL"/>
        </w:rPr>
        <w:tab/>
      </w:r>
      <w:r w:rsidR="009923E9">
        <w:rPr>
          <w:rFonts w:ascii="Arial" w:hAnsi="Arial" w:cs="Arial"/>
          <w:sz w:val="22"/>
          <w:szCs w:val="22"/>
          <w:lang w:val="pl-PL"/>
        </w:rPr>
        <w:t xml:space="preserve">opis </w:t>
      </w:r>
      <w:r w:rsidR="00434ABE">
        <w:rPr>
          <w:rFonts w:ascii="Arial" w:hAnsi="Arial" w:cs="Arial"/>
          <w:sz w:val="22"/>
          <w:szCs w:val="22"/>
          <w:lang w:val="pl-PL"/>
        </w:rPr>
        <w:t>awarii</w:t>
      </w:r>
      <w:r w:rsidR="00AE2A69">
        <w:rPr>
          <w:rFonts w:ascii="Arial" w:hAnsi="Arial" w:cs="Arial"/>
          <w:sz w:val="22"/>
          <w:szCs w:val="22"/>
          <w:lang w:val="pl-PL"/>
        </w:rPr>
        <w:t>/</w:t>
      </w:r>
      <w:r w:rsidR="009923E9">
        <w:rPr>
          <w:rFonts w:ascii="Arial" w:hAnsi="Arial" w:cs="Arial"/>
          <w:sz w:val="22"/>
          <w:szCs w:val="22"/>
          <w:lang w:val="pl-PL"/>
        </w:rPr>
        <w:t xml:space="preserve">nieprawidłowości z ewentualnym określeniem ich zakresu, </w:t>
      </w:r>
    </w:p>
    <w:p w14:paraId="030CF074" w14:textId="24EF8B75" w:rsidR="009117DF" w:rsidRDefault="009117DF" w:rsidP="007331FC">
      <w:pPr>
        <w:autoSpaceDE/>
        <w:autoSpaceDN/>
        <w:spacing w:after="60"/>
        <w:ind w:left="709" w:hanging="283"/>
        <w:jc w:val="both"/>
        <w:rPr>
          <w:rFonts w:ascii="Arial" w:hAnsi="Arial" w:cs="Arial"/>
          <w:sz w:val="22"/>
          <w:szCs w:val="22"/>
          <w:lang w:val="pl-PL"/>
        </w:rPr>
      </w:pPr>
      <w:r>
        <w:rPr>
          <w:rFonts w:ascii="Arial" w:hAnsi="Arial" w:cs="Arial"/>
          <w:sz w:val="22"/>
          <w:szCs w:val="22"/>
          <w:lang w:val="pl-PL"/>
        </w:rPr>
        <w:t>3)</w:t>
      </w:r>
      <w:r w:rsidR="0045201A">
        <w:rPr>
          <w:rFonts w:ascii="Arial" w:hAnsi="Arial" w:cs="Arial"/>
          <w:sz w:val="22"/>
          <w:szCs w:val="22"/>
          <w:lang w:val="pl-PL"/>
        </w:rPr>
        <w:tab/>
      </w:r>
      <w:r w:rsidR="009923E9">
        <w:rPr>
          <w:rFonts w:ascii="Arial" w:hAnsi="Arial" w:cs="Arial"/>
          <w:sz w:val="22"/>
          <w:szCs w:val="22"/>
          <w:lang w:val="pl-PL"/>
        </w:rPr>
        <w:t xml:space="preserve">przyczynę </w:t>
      </w:r>
      <w:r w:rsidR="00434ABE">
        <w:rPr>
          <w:rFonts w:ascii="Arial" w:hAnsi="Arial" w:cs="Arial"/>
          <w:sz w:val="22"/>
          <w:szCs w:val="22"/>
          <w:lang w:val="pl-PL"/>
        </w:rPr>
        <w:t xml:space="preserve">awarii lub </w:t>
      </w:r>
      <w:r w:rsidR="009923E9">
        <w:rPr>
          <w:rFonts w:ascii="Arial" w:hAnsi="Arial" w:cs="Arial"/>
          <w:sz w:val="22"/>
          <w:szCs w:val="22"/>
          <w:lang w:val="pl-PL"/>
        </w:rPr>
        <w:t xml:space="preserve">nieprawidłowości </w:t>
      </w:r>
      <w:r>
        <w:rPr>
          <w:rFonts w:ascii="Arial" w:hAnsi="Arial" w:cs="Arial"/>
          <w:sz w:val="22"/>
          <w:szCs w:val="22"/>
          <w:lang w:val="pl-PL"/>
        </w:rPr>
        <w:t>(</w:t>
      </w:r>
      <w:r w:rsidR="009923E9">
        <w:rPr>
          <w:rFonts w:ascii="Arial" w:hAnsi="Arial" w:cs="Arial"/>
          <w:sz w:val="22"/>
          <w:szCs w:val="22"/>
          <w:lang w:val="pl-PL"/>
        </w:rPr>
        <w:t xml:space="preserve">także </w:t>
      </w:r>
      <w:r>
        <w:rPr>
          <w:rFonts w:ascii="Arial" w:hAnsi="Arial" w:cs="Arial"/>
          <w:sz w:val="22"/>
          <w:szCs w:val="22"/>
          <w:lang w:val="pl-PL"/>
        </w:rPr>
        <w:t>przypuszczalną)</w:t>
      </w:r>
      <w:r w:rsidR="009923E9">
        <w:rPr>
          <w:rFonts w:ascii="Arial" w:hAnsi="Arial" w:cs="Arial"/>
          <w:sz w:val="22"/>
          <w:szCs w:val="22"/>
          <w:lang w:val="pl-PL"/>
        </w:rPr>
        <w:t xml:space="preserve"> ze </w:t>
      </w:r>
      <w:r>
        <w:rPr>
          <w:rFonts w:ascii="Arial" w:hAnsi="Arial" w:cs="Arial"/>
          <w:sz w:val="22"/>
          <w:szCs w:val="22"/>
          <w:lang w:val="pl-PL"/>
        </w:rPr>
        <w:t>wskazaniem, czy podlega naprawie gwarancyjnej,</w:t>
      </w:r>
      <w:r w:rsidR="009923E9">
        <w:rPr>
          <w:rFonts w:ascii="Arial" w:hAnsi="Arial" w:cs="Arial"/>
          <w:sz w:val="22"/>
          <w:szCs w:val="22"/>
          <w:lang w:val="pl-PL"/>
        </w:rPr>
        <w:t xml:space="preserve">   </w:t>
      </w:r>
    </w:p>
    <w:p w14:paraId="3850A73C" w14:textId="51DAC80D" w:rsidR="009117DF" w:rsidRDefault="009117DF" w:rsidP="007331FC">
      <w:pPr>
        <w:autoSpaceDE/>
        <w:autoSpaceDN/>
        <w:spacing w:after="60"/>
        <w:ind w:left="709" w:hanging="283"/>
        <w:jc w:val="both"/>
        <w:rPr>
          <w:rFonts w:ascii="Arial" w:hAnsi="Arial" w:cs="Arial"/>
          <w:sz w:val="22"/>
          <w:szCs w:val="22"/>
          <w:lang w:val="pl-PL"/>
        </w:rPr>
      </w:pPr>
      <w:r>
        <w:rPr>
          <w:rFonts w:ascii="Arial" w:hAnsi="Arial" w:cs="Arial"/>
          <w:sz w:val="22"/>
          <w:szCs w:val="22"/>
          <w:lang w:val="pl-PL"/>
        </w:rPr>
        <w:t>4)</w:t>
      </w:r>
      <w:r w:rsidR="0045201A">
        <w:rPr>
          <w:rFonts w:ascii="Arial" w:hAnsi="Arial" w:cs="Arial"/>
          <w:sz w:val="22"/>
          <w:szCs w:val="22"/>
          <w:lang w:val="pl-PL"/>
        </w:rPr>
        <w:tab/>
      </w:r>
      <w:r>
        <w:rPr>
          <w:rFonts w:ascii="Arial" w:hAnsi="Arial" w:cs="Arial"/>
          <w:sz w:val="22"/>
          <w:szCs w:val="22"/>
          <w:lang w:val="pl-PL"/>
        </w:rPr>
        <w:t xml:space="preserve">pożądany czas naprawy, </w:t>
      </w:r>
    </w:p>
    <w:p w14:paraId="4E378456" w14:textId="0E796D80" w:rsidR="006F549E" w:rsidRDefault="009117DF" w:rsidP="007331FC">
      <w:pPr>
        <w:autoSpaceDE/>
        <w:autoSpaceDN/>
        <w:spacing w:after="60"/>
        <w:ind w:left="709" w:hanging="283"/>
        <w:jc w:val="both"/>
        <w:rPr>
          <w:rFonts w:ascii="Arial" w:hAnsi="Arial" w:cs="Arial"/>
          <w:sz w:val="22"/>
          <w:szCs w:val="22"/>
          <w:lang w:val="pl-PL"/>
        </w:rPr>
      </w:pPr>
      <w:r>
        <w:rPr>
          <w:rFonts w:ascii="Arial" w:hAnsi="Arial" w:cs="Arial"/>
          <w:sz w:val="22"/>
          <w:szCs w:val="22"/>
          <w:lang w:val="pl-PL"/>
        </w:rPr>
        <w:t>5)</w:t>
      </w:r>
      <w:r w:rsidR="0045201A">
        <w:rPr>
          <w:rFonts w:ascii="Arial" w:hAnsi="Arial" w:cs="Arial"/>
          <w:sz w:val="22"/>
          <w:szCs w:val="22"/>
          <w:lang w:val="pl-PL"/>
        </w:rPr>
        <w:tab/>
      </w:r>
      <w:r w:rsidR="009923E9">
        <w:rPr>
          <w:rFonts w:ascii="Arial" w:hAnsi="Arial" w:cs="Arial"/>
          <w:sz w:val="22"/>
          <w:szCs w:val="22"/>
          <w:lang w:val="pl-PL"/>
        </w:rPr>
        <w:t>osobę dokonuącą zgłoszenia w imieniu Odbiorcy,</w:t>
      </w:r>
    </w:p>
    <w:p w14:paraId="67E6CEDE" w14:textId="0EA093BC" w:rsidR="00AE2A69" w:rsidRPr="00322479" w:rsidRDefault="00D27321" w:rsidP="00423621">
      <w:pPr>
        <w:autoSpaceDE/>
        <w:autoSpaceDN/>
        <w:spacing w:after="120"/>
        <w:ind w:left="426" w:hanging="1"/>
        <w:jc w:val="both"/>
        <w:rPr>
          <w:rFonts w:ascii="Arial" w:hAnsi="Arial" w:cs="Arial"/>
          <w:sz w:val="22"/>
          <w:szCs w:val="22"/>
          <w:lang w:val="pl-PL"/>
        </w:rPr>
      </w:pPr>
      <w:r w:rsidRPr="00185A92">
        <w:rPr>
          <w:rFonts w:ascii="Arial" w:hAnsi="Arial" w:cs="Arial"/>
          <w:sz w:val="22"/>
          <w:szCs w:val="22"/>
          <w:lang w:val="pl-PL"/>
        </w:rPr>
        <w:t>Dostawca zapewni</w:t>
      </w:r>
      <w:r w:rsidR="00185A92" w:rsidRPr="00185A92">
        <w:rPr>
          <w:rFonts w:ascii="Arial" w:hAnsi="Arial" w:cs="Arial"/>
          <w:sz w:val="22"/>
          <w:szCs w:val="22"/>
          <w:lang w:val="pl-PL"/>
        </w:rPr>
        <w:t>a</w:t>
      </w:r>
      <w:r w:rsidRPr="00185A92">
        <w:rPr>
          <w:rFonts w:ascii="Arial" w:hAnsi="Arial" w:cs="Arial"/>
          <w:sz w:val="22"/>
          <w:szCs w:val="22"/>
          <w:lang w:val="pl-PL"/>
        </w:rPr>
        <w:t xml:space="preserve"> możliwość </w:t>
      </w:r>
      <w:r w:rsidR="008655E0" w:rsidRPr="00185A92">
        <w:rPr>
          <w:rFonts w:ascii="Arial" w:hAnsi="Arial" w:cs="Arial"/>
          <w:sz w:val="22"/>
          <w:szCs w:val="22"/>
          <w:lang w:val="pl-PL"/>
        </w:rPr>
        <w:t>przyjęcia</w:t>
      </w:r>
      <w:r w:rsidRPr="00185A92">
        <w:rPr>
          <w:rFonts w:ascii="Arial" w:hAnsi="Arial" w:cs="Arial"/>
          <w:sz w:val="22"/>
          <w:szCs w:val="22"/>
          <w:lang w:val="pl-PL"/>
        </w:rPr>
        <w:t xml:space="preserve"> zgłoszenia telefonicznego codziennie (od </w:t>
      </w:r>
      <w:r w:rsidRPr="00322479">
        <w:rPr>
          <w:rFonts w:ascii="Arial" w:hAnsi="Arial" w:cs="Arial"/>
          <w:sz w:val="22"/>
          <w:szCs w:val="22"/>
          <w:lang w:val="pl-PL"/>
        </w:rPr>
        <w:t xml:space="preserve">poniedziałku do </w:t>
      </w:r>
      <w:r w:rsidR="00185A92" w:rsidRPr="00322479">
        <w:rPr>
          <w:rFonts w:ascii="Arial" w:hAnsi="Arial" w:cs="Arial"/>
          <w:sz w:val="22"/>
          <w:szCs w:val="22"/>
          <w:lang w:val="pl-PL"/>
        </w:rPr>
        <w:t>piątku</w:t>
      </w:r>
      <w:r w:rsidRPr="00322479">
        <w:rPr>
          <w:rFonts w:ascii="Arial" w:hAnsi="Arial" w:cs="Arial"/>
          <w:sz w:val="22"/>
          <w:szCs w:val="22"/>
          <w:lang w:val="pl-PL"/>
        </w:rPr>
        <w:t xml:space="preserve">) w godzinach od od 8:00 do 20:00. </w:t>
      </w:r>
      <w:r w:rsidR="00AE2A69" w:rsidRPr="00322479">
        <w:rPr>
          <w:rFonts w:ascii="Arial" w:hAnsi="Arial" w:cs="Arial"/>
          <w:sz w:val="22"/>
          <w:szCs w:val="22"/>
          <w:lang w:val="pl-PL"/>
        </w:rPr>
        <w:t>Niezależnie od zg</w:t>
      </w:r>
      <w:r w:rsidR="00B75970" w:rsidRPr="00322479">
        <w:rPr>
          <w:rFonts w:ascii="Arial" w:hAnsi="Arial" w:cs="Arial"/>
          <w:sz w:val="22"/>
          <w:szCs w:val="22"/>
          <w:lang w:val="pl-PL"/>
        </w:rPr>
        <w:t>ł</w:t>
      </w:r>
      <w:r w:rsidR="00AE2A69" w:rsidRPr="00322479">
        <w:rPr>
          <w:rFonts w:ascii="Arial" w:hAnsi="Arial" w:cs="Arial"/>
          <w:sz w:val="22"/>
          <w:szCs w:val="22"/>
          <w:lang w:val="pl-PL"/>
        </w:rPr>
        <w:t>oszenia telefonicznego</w:t>
      </w:r>
      <w:r w:rsidR="00BC4465" w:rsidRPr="00322479">
        <w:rPr>
          <w:rFonts w:ascii="Arial" w:hAnsi="Arial" w:cs="Arial"/>
          <w:sz w:val="22"/>
          <w:szCs w:val="22"/>
          <w:lang w:val="pl-PL"/>
        </w:rPr>
        <w:t xml:space="preserve"> </w:t>
      </w:r>
      <w:r w:rsidR="00AE2A69" w:rsidRPr="00322479">
        <w:rPr>
          <w:rFonts w:ascii="Arial" w:hAnsi="Arial" w:cs="Arial"/>
          <w:sz w:val="22"/>
          <w:szCs w:val="22"/>
          <w:lang w:val="pl-PL"/>
        </w:rPr>
        <w:t>Odbior</w:t>
      </w:r>
      <w:r w:rsidR="00BC4465" w:rsidRPr="00322479">
        <w:rPr>
          <w:rFonts w:ascii="Arial" w:hAnsi="Arial" w:cs="Arial"/>
          <w:sz w:val="22"/>
          <w:szCs w:val="22"/>
          <w:lang w:val="pl-PL"/>
        </w:rPr>
        <w:t>ca prześle</w:t>
      </w:r>
      <w:r w:rsidR="00FA0A77" w:rsidRPr="00322479">
        <w:rPr>
          <w:rFonts w:ascii="Arial" w:hAnsi="Arial" w:cs="Arial"/>
          <w:sz w:val="22"/>
          <w:szCs w:val="22"/>
          <w:lang w:val="pl-PL"/>
        </w:rPr>
        <w:t xml:space="preserve"> zgłoszenie drogą e</w:t>
      </w:r>
      <w:r w:rsidR="00A51C53">
        <w:rPr>
          <w:rFonts w:ascii="Arial" w:hAnsi="Arial" w:cs="Arial"/>
          <w:sz w:val="22"/>
          <w:szCs w:val="22"/>
          <w:lang w:val="pl-PL"/>
        </w:rPr>
        <w:t>-</w:t>
      </w:r>
      <w:r w:rsidR="00FA0A77" w:rsidRPr="00322479">
        <w:rPr>
          <w:rFonts w:ascii="Arial" w:hAnsi="Arial" w:cs="Arial"/>
          <w:sz w:val="22"/>
          <w:szCs w:val="22"/>
          <w:lang w:val="pl-PL"/>
        </w:rPr>
        <w:t xml:space="preserve">mailową do osób wskazanych w </w:t>
      </w:r>
      <w:r w:rsidR="00FA0A77" w:rsidRPr="008109D9">
        <w:rPr>
          <w:rFonts w:ascii="Arial" w:hAnsi="Arial" w:cs="Arial"/>
          <w:b/>
          <w:bCs/>
          <w:color w:val="4F81BD" w:themeColor="accent1"/>
          <w:sz w:val="22"/>
          <w:szCs w:val="22"/>
          <w:lang w:val="pl-PL"/>
        </w:rPr>
        <w:t>Załączniku nr 6</w:t>
      </w:r>
      <w:r w:rsidR="00FA0A77" w:rsidRPr="00322479">
        <w:rPr>
          <w:rFonts w:ascii="Arial" w:hAnsi="Arial" w:cs="Arial"/>
          <w:sz w:val="22"/>
          <w:szCs w:val="22"/>
          <w:lang w:val="pl-PL"/>
        </w:rPr>
        <w:t>.</w:t>
      </w:r>
    </w:p>
    <w:p w14:paraId="11AEB724" w14:textId="6B834917" w:rsidR="00FA0A77" w:rsidRPr="00D53925" w:rsidRDefault="00963102" w:rsidP="007331FC">
      <w:pPr>
        <w:autoSpaceDE/>
        <w:autoSpaceDN/>
        <w:spacing w:after="60"/>
        <w:ind w:left="425" w:hanging="426"/>
        <w:jc w:val="both"/>
        <w:rPr>
          <w:rFonts w:ascii="Arial" w:hAnsi="Arial" w:cs="Arial"/>
          <w:sz w:val="22"/>
          <w:szCs w:val="22"/>
          <w:lang w:val="pl-PL"/>
        </w:rPr>
      </w:pPr>
      <w:r w:rsidRPr="00322479">
        <w:rPr>
          <w:rFonts w:ascii="Arial" w:hAnsi="Arial" w:cs="Arial"/>
          <w:sz w:val="22"/>
          <w:szCs w:val="22"/>
          <w:lang w:val="pl-PL"/>
        </w:rPr>
        <w:t>9.</w:t>
      </w:r>
      <w:r w:rsidR="00FA0A77" w:rsidRPr="00322479">
        <w:rPr>
          <w:rFonts w:ascii="Arial" w:hAnsi="Arial" w:cs="Arial"/>
          <w:sz w:val="22"/>
          <w:szCs w:val="22"/>
          <w:lang w:val="pl-PL"/>
        </w:rPr>
        <w:t>4</w:t>
      </w:r>
      <w:r w:rsidRPr="00322479">
        <w:rPr>
          <w:rFonts w:ascii="Arial" w:hAnsi="Arial" w:cs="Arial"/>
          <w:sz w:val="22"/>
          <w:szCs w:val="22"/>
          <w:lang w:val="pl-PL"/>
        </w:rPr>
        <w:t>.</w:t>
      </w:r>
      <w:r w:rsidRPr="00322479">
        <w:rPr>
          <w:rFonts w:ascii="Arial" w:hAnsi="Arial" w:cs="Arial"/>
          <w:sz w:val="22"/>
          <w:szCs w:val="22"/>
          <w:lang w:val="pl-PL"/>
        </w:rPr>
        <w:tab/>
      </w:r>
      <w:r w:rsidR="00FA0A77" w:rsidRPr="00322479">
        <w:rPr>
          <w:rFonts w:ascii="Arial" w:hAnsi="Arial" w:cs="Arial"/>
          <w:sz w:val="22"/>
          <w:szCs w:val="22"/>
          <w:lang w:val="pl-PL"/>
        </w:rPr>
        <w:t xml:space="preserve">Czas reakcji serwisu </w:t>
      </w:r>
      <w:r w:rsidR="00BB48EA" w:rsidRPr="00322479">
        <w:rPr>
          <w:rFonts w:ascii="Arial" w:hAnsi="Arial" w:cs="Arial"/>
          <w:sz w:val="22"/>
          <w:szCs w:val="22"/>
          <w:lang w:val="pl-PL"/>
        </w:rPr>
        <w:t xml:space="preserve">Dostawcy </w:t>
      </w:r>
      <w:r w:rsidR="00FA0A77" w:rsidRPr="00322479">
        <w:rPr>
          <w:rFonts w:ascii="Arial" w:hAnsi="Arial" w:cs="Arial"/>
          <w:sz w:val="22"/>
          <w:szCs w:val="22"/>
          <w:lang w:val="pl-PL"/>
        </w:rPr>
        <w:t xml:space="preserve">i </w:t>
      </w:r>
      <w:r w:rsidR="00C92119" w:rsidRPr="00322479">
        <w:rPr>
          <w:rFonts w:ascii="Arial" w:hAnsi="Arial" w:cs="Arial"/>
          <w:sz w:val="22"/>
          <w:szCs w:val="22"/>
          <w:lang w:val="pl-PL"/>
        </w:rPr>
        <w:t>p</w:t>
      </w:r>
      <w:r w:rsidR="00FA0A77" w:rsidRPr="00322479">
        <w:rPr>
          <w:rFonts w:ascii="Arial" w:hAnsi="Arial" w:cs="Arial"/>
          <w:sz w:val="22"/>
          <w:szCs w:val="22"/>
          <w:lang w:val="pl-PL"/>
        </w:rPr>
        <w:t>rzystąpienie do naprawy na terminalu, jeżeli nie było</w:t>
      </w:r>
      <w:r w:rsidR="00FA0A77">
        <w:rPr>
          <w:rFonts w:ascii="Arial" w:hAnsi="Arial" w:cs="Arial"/>
          <w:sz w:val="22"/>
          <w:szCs w:val="22"/>
          <w:lang w:val="pl-PL"/>
        </w:rPr>
        <w:t xml:space="preserve"> możliwości dokonania</w:t>
      </w:r>
      <w:r w:rsidR="00C92119">
        <w:rPr>
          <w:rFonts w:ascii="Arial" w:hAnsi="Arial" w:cs="Arial"/>
          <w:sz w:val="22"/>
          <w:szCs w:val="22"/>
          <w:lang w:val="pl-PL"/>
        </w:rPr>
        <w:t xml:space="preserve"> </w:t>
      </w:r>
      <w:r w:rsidR="00FA0A77">
        <w:rPr>
          <w:rFonts w:ascii="Arial" w:hAnsi="Arial" w:cs="Arial"/>
          <w:sz w:val="22"/>
          <w:szCs w:val="22"/>
          <w:lang w:val="pl-PL"/>
        </w:rPr>
        <w:t xml:space="preserve">usprawnienia urządzenia w toku instrukcji wydanych telefonicznie przez </w:t>
      </w:r>
      <w:r w:rsidR="00FA0A77" w:rsidRPr="00D53925">
        <w:rPr>
          <w:rFonts w:ascii="Arial" w:hAnsi="Arial" w:cs="Arial"/>
          <w:sz w:val="22"/>
          <w:szCs w:val="22"/>
          <w:lang w:val="pl-PL"/>
        </w:rPr>
        <w:t>serwisantów pracownikow</w:t>
      </w:r>
      <w:r w:rsidR="00B96A8C" w:rsidRPr="00D53925">
        <w:rPr>
          <w:rFonts w:ascii="Arial" w:hAnsi="Arial" w:cs="Arial"/>
          <w:sz w:val="22"/>
          <w:szCs w:val="22"/>
          <w:lang w:val="pl-PL"/>
        </w:rPr>
        <w:t xml:space="preserve">i obsługującemu </w:t>
      </w:r>
      <w:r w:rsidR="00A51C53">
        <w:rPr>
          <w:rFonts w:ascii="Arial" w:hAnsi="Arial" w:cs="Arial"/>
          <w:sz w:val="22"/>
          <w:szCs w:val="22"/>
          <w:lang w:val="pl-PL"/>
        </w:rPr>
        <w:t>urządzenie</w:t>
      </w:r>
      <w:r w:rsidR="00B96A8C" w:rsidRPr="00D53925">
        <w:rPr>
          <w:rFonts w:ascii="Arial" w:hAnsi="Arial" w:cs="Arial"/>
          <w:sz w:val="22"/>
          <w:szCs w:val="22"/>
          <w:lang w:val="pl-PL"/>
        </w:rPr>
        <w:t>, winien wynosić:</w:t>
      </w:r>
    </w:p>
    <w:p w14:paraId="1F3D0C00" w14:textId="0DF803CC" w:rsidR="00185A92" w:rsidRPr="00D53925" w:rsidRDefault="00B96A8C" w:rsidP="007331FC">
      <w:pPr>
        <w:pStyle w:val="Akapitzlist"/>
        <w:autoSpaceDE/>
        <w:autoSpaceDN/>
        <w:spacing w:after="60"/>
        <w:ind w:left="709" w:hanging="283"/>
        <w:contextualSpacing w:val="0"/>
        <w:jc w:val="both"/>
        <w:rPr>
          <w:rFonts w:ascii="Arial" w:hAnsi="Arial" w:cs="Arial"/>
          <w:sz w:val="22"/>
          <w:szCs w:val="22"/>
          <w:lang w:val="pl-PL"/>
        </w:rPr>
      </w:pPr>
      <w:r w:rsidRPr="00D53925">
        <w:rPr>
          <w:rFonts w:ascii="Arial" w:hAnsi="Arial" w:cs="Arial"/>
          <w:sz w:val="22"/>
          <w:szCs w:val="22"/>
          <w:lang w:val="pl-PL"/>
        </w:rPr>
        <w:t>a)</w:t>
      </w:r>
      <w:r w:rsidR="00BB48EA">
        <w:rPr>
          <w:rFonts w:ascii="Arial" w:hAnsi="Arial" w:cs="Arial"/>
          <w:sz w:val="22"/>
          <w:szCs w:val="22"/>
          <w:lang w:val="pl-PL"/>
        </w:rPr>
        <w:tab/>
      </w:r>
      <w:r w:rsidR="00185A92" w:rsidRPr="00D53925">
        <w:rPr>
          <w:rFonts w:ascii="Arial" w:hAnsi="Arial" w:cs="Arial"/>
          <w:sz w:val="22"/>
          <w:szCs w:val="22"/>
          <w:lang w:val="pl-PL"/>
        </w:rPr>
        <w:t>w przypadku awarii lub nieprawidłowości uniemożliwiających pracę urządzenia niezwłocznie, lecz nie później niż:</w:t>
      </w:r>
    </w:p>
    <w:p w14:paraId="0402140D" w14:textId="31DEE545" w:rsidR="00185A92" w:rsidRPr="00D53925" w:rsidRDefault="00185A92" w:rsidP="007331FC">
      <w:pPr>
        <w:pStyle w:val="Akapitzlist"/>
        <w:spacing w:after="60"/>
        <w:ind w:left="851" w:hanging="142"/>
        <w:contextualSpacing w:val="0"/>
        <w:jc w:val="both"/>
        <w:rPr>
          <w:rFonts w:ascii="Arial" w:hAnsi="Arial" w:cs="Arial"/>
          <w:sz w:val="22"/>
          <w:szCs w:val="22"/>
          <w:lang w:val="pl-PL"/>
        </w:rPr>
      </w:pPr>
      <w:r w:rsidRPr="00D53925">
        <w:rPr>
          <w:rFonts w:ascii="Arial" w:hAnsi="Arial" w:cs="Arial"/>
          <w:sz w:val="22"/>
          <w:szCs w:val="22"/>
          <w:lang w:val="pl-PL"/>
        </w:rPr>
        <w:t xml:space="preserve">- </w:t>
      </w:r>
      <w:r w:rsidR="00A51C53">
        <w:rPr>
          <w:rFonts w:ascii="Arial" w:hAnsi="Arial" w:cs="Arial"/>
          <w:sz w:val="22"/>
          <w:szCs w:val="22"/>
          <w:lang w:val="pl-PL"/>
        </w:rPr>
        <w:t>do</w:t>
      </w:r>
      <w:r w:rsidRPr="00D53925">
        <w:rPr>
          <w:rFonts w:ascii="Arial" w:hAnsi="Arial" w:cs="Arial"/>
          <w:sz w:val="22"/>
          <w:szCs w:val="22"/>
          <w:lang w:val="pl-PL"/>
        </w:rPr>
        <w:t xml:space="preserve"> godziny 1</w:t>
      </w:r>
      <w:r w:rsidR="00CC30F0">
        <w:rPr>
          <w:rFonts w:ascii="Arial" w:hAnsi="Arial" w:cs="Arial"/>
          <w:sz w:val="22"/>
          <w:szCs w:val="22"/>
          <w:lang w:val="pl-PL"/>
        </w:rPr>
        <w:t>6</w:t>
      </w:r>
      <w:r w:rsidRPr="00D53925">
        <w:rPr>
          <w:rFonts w:ascii="Arial" w:hAnsi="Arial" w:cs="Arial"/>
          <w:sz w:val="22"/>
          <w:szCs w:val="22"/>
          <w:lang w:val="pl-PL"/>
        </w:rPr>
        <w:t xml:space="preserve">:00 </w:t>
      </w:r>
      <w:r w:rsidR="0008343E">
        <w:rPr>
          <w:rFonts w:ascii="Arial" w:hAnsi="Arial" w:cs="Arial"/>
          <w:sz w:val="22"/>
          <w:szCs w:val="22"/>
          <w:lang w:val="pl-PL"/>
        </w:rPr>
        <w:t>drugiego</w:t>
      </w:r>
      <w:r w:rsidRPr="00D53925">
        <w:rPr>
          <w:rFonts w:ascii="Arial" w:hAnsi="Arial" w:cs="Arial"/>
          <w:sz w:val="22"/>
          <w:szCs w:val="22"/>
          <w:lang w:val="pl-PL"/>
        </w:rPr>
        <w:t xml:space="preserve"> </w:t>
      </w:r>
      <w:r w:rsidR="00E0025A">
        <w:rPr>
          <w:rFonts w:ascii="Arial" w:hAnsi="Arial" w:cs="Arial"/>
          <w:sz w:val="22"/>
          <w:szCs w:val="22"/>
          <w:lang w:val="pl-PL"/>
        </w:rPr>
        <w:t>d</w:t>
      </w:r>
      <w:r w:rsidRPr="00D53925">
        <w:rPr>
          <w:rFonts w:ascii="Arial" w:hAnsi="Arial" w:cs="Arial"/>
          <w:sz w:val="22"/>
          <w:szCs w:val="22"/>
          <w:lang w:val="pl-PL"/>
        </w:rPr>
        <w:t>nia roboczego, w przypadku zgłoszenia telefonicznego lub wpływu zgłoszenia awarii drogą emailową w godzinach 00:00</w:t>
      </w:r>
      <w:r w:rsidR="0030284B">
        <w:rPr>
          <w:rFonts w:ascii="Arial" w:hAnsi="Arial" w:cs="Arial"/>
          <w:sz w:val="22"/>
          <w:szCs w:val="22"/>
          <w:lang w:val="pl-PL"/>
        </w:rPr>
        <w:t xml:space="preserve"> </w:t>
      </w:r>
      <w:r w:rsidRPr="00D53925">
        <w:rPr>
          <w:rFonts w:ascii="Arial" w:hAnsi="Arial" w:cs="Arial"/>
          <w:sz w:val="22"/>
          <w:szCs w:val="22"/>
          <w:lang w:val="pl-PL"/>
        </w:rPr>
        <w:t>- 16:00,</w:t>
      </w:r>
    </w:p>
    <w:p w14:paraId="5EC7E51A" w14:textId="0DD57156" w:rsidR="00185A92" w:rsidRPr="00D53925" w:rsidRDefault="00185A92" w:rsidP="007331FC">
      <w:pPr>
        <w:pStyle w:val="Akapitzlist"/>
        <w:spacing w:after="60"/>
        <w:ind w:left="851" w:hanging="142"/>
        <w:contextualSpacing w:val="0"/>
        <w:jc w:val="both"/>
        <w:rPr>
          <w:rFonts w:ascii="Arial" w:hAnsi="Arial" w:cs="Arial"/>
          <w:sz w:val="22"/>
          <w:szCs w:val="22"/>
          <w:lang w:val="pl-PL"/>
        </w:rPr>
      </w:pPr>
      <w:r w:rsidRPr="00D53925">
        <w:rPr>
          <w:rFonts w:ascii="Arial" w:hAnsi="Arial" w:cs="Arial"/>
          <w:sz w:val="22"/>
          <w:szCs w:val="22"/>
          <w:lang w:val="pl-PL"/>
        </w:rPr>
        <w:t xml:space="preserve">- </w:t>
      </w:r>
      <w:r w:rsidR="00A51C53">
        <w:rPr>
          <w:rFonts w:ascii="Arial" w:hAnsi="Arial" w:cs="Arial"/>
          <w:sz w:val="22"/>
          <w:szCs w:val="22"/>
          <w:lang w:val="pl-PL"/>
        </w:rPr>
        <w:t>do</w:t>
      </w:r>
      <w:r w:rsidRPr="00D53925">
        <w:rPr>
          <w:rFonts w:ascii="Arial" w:hAnsi="Arial" w:cs="Arial"/>
          <w:sz w:val="22"/>
          <w:szCs w:val="22"/>
          <w:lang w:val="pl-PL"/>
        </w:rPr>
        <w:t xml:space="preserve"> godziny </w:t>
      </w:r>
      <w:r w:rsidR="00CC30F0">
        <w:rPr>
          <w:rFonts w:ascii="Arial" w:hAnsi="Arial" w:cs="Arial"/>
          <w:sz w:val="22"/>
          <w:szCs w:val="22"/>
          <w:lang w:val="pl-PL"/>
        </w:rPr>
        <w:t>10</w:t>
      </w:r>
      <w:r w:rsidRPr="00D53925">
        <w:rPr>
          <w:rFonts w:ascii="Arial" w:hAnsi="Arial" w:cs="Arial"/>
          <w:sz w:val="22"/>
          <w:szCs w:val="22"/>
          <w:lang w:val="pl-PL"/>
        </w:rPr>
        <w:t xml:space="preserve">:00 </w:t>
      </w:r>
      <w:r w:rsidR="0008343E">
        <w:rPr>
          <w:rFonts w:ascii="Arial" w:hAnsi="Arial" w:cs="Arial"/>
          <w:sz w:val="22"/>
          <w:szCs w:val="22"/>
          <w:lang w:val="pl-PL"/>
        </w:rPr>
        <w:t>treciego</w:t>
      </w:r>
      <w:r w:rsidRPr="00D53925">
        <w:rPr>
          <w:rFonts w:ascii="Arial" w:hAnsi="Arial" w:cs="Arial"/>
          <w:sz w:val="22"/>
          <w:szCs w:val="22"/>
          <w:lang w:val="pl-PL"/>
        </w:rPr>
        <w:t xml:space="preserve"> </w:t>
      </w:r>
      <w:r w:rsidR="00E0025A">
        <w:rPr>
          <w:rFonts w:ascii="Arial" w:hAnsi="Arial" w:cs="Arial"/>
          <w:sz w:val="22"/>
          <w:szCs w:val="22"/>
          <w:lang w:val="pl-PL"/>
        </w:rPr>
        <w:t>d</w:t>
      </w:r>
      <w:r w:rsidRPr="00D53925">
        <w:rPr>
          <w:rFonts w:ascii="Arial" w:hAnsi="Arial" w:cs="Arial"/>
          <w:sz w:val="22"/>
          <w:szCs w:val="22"/>
          <w:lang w:val="pl-PL"/>
        </w:rPr>
        <w:t xml:space="preserve">nia roboczego - w przypadku zgłoszenia telefonicznego lub wpływu zgłoszenia awarii drogą emailową w godzinach 16:00 </w:t>
      </w:r>
      <w:r w:rsidR="0030284B">
        <w:rPr>
          <w:rFonts w:ascii="Arial" w:hAnsi="Arial" w:cs="Arial"/>
          <w:sz w:val="22"/>
          <w:szCs w:val="22"/>
          <w:lang w:val="pl-PL"/>
        </w:rPr>
        <w:t>-</w:t>
      </w:r>
      <w:r w:rsidRPr="00D53925">
        <w:rPr>
          <w:rFonts w:ascii="Arial" w:hAnsi="Arial" w:cs="Arial"/>
          <w:sz w:val="22"/>
          <w:szCs w:val="22"/>
          <w:lang w:val="pl-PL"/>
        </w:rPr>
        <w:t xml:space="preserve"> 24:00,</w:t>
      </w:r>
    </w:p>
    <w:p w14:paraId="425C85F3" w14:textId="1F467500" w:rsidR="0053094B" w:rsidRPr="003D1B2D" w:rsidRDefault="008655E0" w:rsidP="00BB48EA">
      <w:pPr>
        <w:autoSpaceDE/>
        <w:autoSpaceDN/>
        <w:spacing w:after="120"/>
        <w:ind w:left="709" w:hanging="283"/>
        <w:jc w:val="both"/>
        <w:rPr>
          <w:rFonts w:ascii="Arial" w:hAnsi="Arial" w:cs="Arial"/>
          <w:sz w:val="22"/>
          <w:szCs w:val="22"/>
          <w:lang w:val="pl-PL"/>
        </w:rPr>
      </w:pPr>
      <w:r w:rsidRPr="003D1B2D">
        <w:rPr>
          <w:rFonts w:ascii="Arial" w:hAnsi="Arial" w:cs="Arial"/>
          <w:sz w:val="22"/>
          <w:szCs w:val="22"/>
          <w:lang w:val="pl-PL"/>
        </w:rPr>
        <w:t xml:space="preserve"> </w:t>
      </w:r>
      <w:r w:rsidR="0053094B" w:rsidRPr="003D1B2D">
        <w:rPr>
          <w:rFonts w:ascii="Arial" w:hAnsi="Arial" w:cs="Arial"/>
          <w:sz w:val="22"/>
          <w:szCs w:val="22"/>
          <w:lang w:val="pl-PL"/>
        </w:rPr>
        <w:t>b)</w:t>
      </w:r>
      <w:r w:rsidR="00BB48EA">
        <w:rPr>
          <w:rFonts w:ascii="Arial" w:hAnsi="Arial" w:cs="Arial"/>
          <w:sz w:val="22"/>
          <w:szCs w:val="22"/>
          <w:lang w:val="pl-PL"/>
        </w:rPr>
        <w:tab/>
      </w:r>
      <w:r w:rsidR="00CC30F0">
        <w:rPr>
          <w:rFonts w:ascii="Arial" w:hAnsi="Arial" w:cs="Arial"/>
          <w:sz w:val="22"/>
          <w:szCs w:val="22"/>
          <w:lang w:val="pl-PL"/>
        </w:rPr>
        <w:t xml:space="preserve"> </w:t>
      </w:r>
      <w:r w:rsidR="0053094B" w:rsidRPr="003D1B2D">
        <w:rPr>
          <w:rFonts w:ascii="Arial" w:hAnsi="Arial" w:cs="Arial"/>
          <w:sz w:val="22"/>
          <w:szCs w:val="22"/>
          <w:lang w:val="pl-PL"/>
        </w:rPr>
        <w:t>dla usterek oraz nieprawidłowości w pracy urządze</w:t>
      </w:r>
      <w:r w:rsidR="00E0025A">
        <w:rPr>
          <w:rFonts w:ascii="Arial" w:hAnsi="Arial" w:cs="Arial"/>
          <w:sz w:val="22"/>
          <w:szCs w:val="22"/>
          <w:lang w:val="pl-PL"/>
        </w:rPr>
        <w:t>nia</w:t>
      </w:r>
      <w:r w:rsidR="0053094B" w:rsidRPr="003D1B2D">
        <w:rPr>
          <w:rFonts w:ascii="Arial" w:hAnsi="Arial" w:cs="Arial"/>
          <w:sz w:val="22"/>
          <w:szCs w:val="22"/>
          <w:lang w:val="pl-PL"/>
        </w:rPr>
        <w:t>, które wg oceny serwisu</w:t>
      </w:r>
      <w:r w:rsidR="0030284B">
        <w:rPr>
          <w:rFonts w:ascii="Arial" w:hAnsi="Arial" w:cs="Arial"/>
          <w:sz w:val="22"/>
          <w:szCs w:val="22"/>
          <w:lang w:val="pl-PL"/>
        </w:rPr>
        <w:t xml:space="preserve"> Dostawcy</w:t>
      </w:r>
      <w:r w:rsidR="0053094B" w:rsidRPr="003D1B2D">
        <w:rPr>
          <w:rFonts w:ascii="Arial" w:hAnsi="Arial" w:cs="Arial"/>
          <w:sz w:val="22"/>
          <w:szCs w:val="22"/>
          <w:lang w:val="pl-PL"/>
        </w:rPr>
        <w:t xml:space="preserve"> nie skutkują koniecznością wyłączenia urządzenia z eksploatacji - </w:t>
      </w:r>
      <w:r w:rsidR="00CC30F0">
        <w:rPr>
          <w:rFonts w:ascii="Arial" w:hAnsi="Arial" w:cs="Arial"/>
          <w:sz w:val="22"/>
          <w:szCs w:val="22"/>
          <w:lang w:val="pl-PL"/>
        </w:rPr>
        <w:t>do</w:t>
      </w:r>
      <w:r w:rsidR="0053094B" w:rsidRPr="003D1B2D">
        <w:rPr>
          <w:rFonts w:ascii="Arial" w:hAnsi="Arial" w:cs="Arial"/>
          <w:sz w:val="22"/>
          <w:szCs w:val="22"/>
          <w:lang w:val="pl-PL"/>
        </w:rPr>
        <w:t xml:space="preserve"> godziny </w:t>
      </w:r>
      <w:r w:rsidR="0008343E">
        <w:rPr>
          <w:rFonts w:ascii="Arial" w:hAnsi="Arial" w:cs="Arial"/>
          <w:sz w:val="22"/>
          <w:szCs w:val="22"/>
          <w:lang w:val="pl-PL"/>
        </w:rPr>
        <w:t>10</w:t>
      </w:r>
      <w:r w:rsidR="0053094B" w:rsidRPr="003D1B2D">
        <w:rPr>
          <w:rFonts w:ascii="Arial" w:hAnsi="Arial" w:cs="Arial"/>
          <w:sz w:val="22"/>
          <w:szCs w:val="22"/>
          <w:lang w:val="pl-PL"/>
        </w:rPr>
        <w:t xml:space="preserve">:00 trzeciego </w:t>
      </w:r>
      <w:r w:rsidR="00E0025A">
        <w:rPr>
          <w:rFonts w:ascii="Arial" w:hAnsi="Arial" w:cs="Arial"/>
          <w:sz w:val="22"/>
          <w:szCs w:val="22"/>
          <w:lang w:val="pl-PL"/>
        </w:rPr>
        <w:t>d</w:t>
      </w:r>
      <w:r w:rsidR="0053094B" w:rsidRPr="003D1B2D">
        <w:rPr>
          <w:rFonts w:ascii="Arial" w:hAnsi="Arial" w:cs="Arial"/>
          <w:sz w:val="22"/>
          <w:szCs w:val="22"/>
          <w:lang w:val="pl-PL"/>
        </w:rPr>
        <w:t xml:space="preserve">nia roboczego od zgłoszenia. </w:t>
      </w:r>
    </w:p>
    <w:p w14:paraId="2CA784EF" w14:textId="6F0E8BB4" w:rsidR="008F508C" w:rsidRDefault="00D02A7E"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9.5.</w:t>
      </w:r>
      <w:r>
        <w:rPr>
          <w:rFonts w:ascii="Arial" w:hAnsi="Arial" w:cs="Arial"/>
          <w:sz w:val="22"/>
          <w:szCs w:val="22"/>
          <w:lang w:val="pl-PL"/>
        </w:rPr>
        <w:tab/>
      </w:r>
      <w:r w:rsidR="00D94978" w:rsidRPr="001305AC">
        <w:rPr>
          <w:rFonts w:ascii="Arial" w:hAnsi="Arial" w:cs="Arial"/>
          <w:sz w:val="22"/>
          <w:szCs w:val="22"/>
          <w:lang w:val="pl-PL"/>
        </w:rPr>
        <w:t xml:space="preserve">W celu usuwania </w:t>
      </w:r>
      <w:r w:rsidR="00E506ED">
        <w:rPr>
          <w:rFonts w:ascii="Arial" w:hAnsi="Arial" w:cs="Arial"/>
          <w:sz w:val="22"/>
          <w:szCs w:val="22"/>
          <w:lang w:val="pl-PL"/>
        </w:rPr>
        <w:t>awarii lub</w:t>
      </w:r>
      <w:r w:rsidR="00D94978" w:rsidRPr="001305AC">
        <w:rPr>
          <w:rFonts w:ascii="Arial" w:hAnsi="Arial" w:cs="Arial"/>
          <w:sz w:val="22"/>
          <w:szCs w:val="22"/>
          <w:lang w:val="pl-PL"/>
        </w:rPr>
        <w:t xml:space="preserve"> nieprawidłowości w działaniu urządze</w:t>
      </w:r>
      <w:r w:rsidR="00A51C53">
        <w:rPr>
          <w:rFonts w:ascii="Arial" w:hAnsi="Arial" w:cs="Arial"/>
          <w:sz w:val="22"/>
          <w:szCs w:val="22"/>
          <w:lang w:val="pl-PL"/>
        </w:rPr>
        <w:t>ń</w:t>
      </w:r>
      <w:r w:rsidR="00D94978" w:rsidRPr="001305AC">
        <w:rPr>
          <w:rFonts w:ascii="Arial" w:hAnsi="Arial" w:cs="Arial"/>
          <w:sz w:val="22"/>
          <w:szCs w:val="22"/>
          <w:lang w:val="pl-PL"/>
        </w:rPr>
        <w:t xml:space="preserve">, </w:t>
      </w:r>
      <w:r w:rsidR="00D94978">
        <w:rPr>
          <w:rFonts w:ascii="Arial" w:hAnsi="Arial" w:cs="Arial"/>
          <w:sz w:val="22"/>
          <w:szCs w:val="22"/>
          <w:lang w:val="pl-PL"/>
        </w:rPr>
        <w:t>Dostawca</w:t>
      </w:r>
      <w:r w:rsidR="00D94978" w:rsidRPr="001305AC">
        <w:rPr>
          <w:rFonts w:ascii="Arial" w:hAnsi="Arial" w:cs="Arial"/>
          <w:sz w:val="22"/>
          <w:szCs w:val="22"/>
          <w:lang w:val="pl-PL"/>
        </w:rPr>
        <w:t xml:space="preserve"> zobowiązuje się przysłać na każde </w:t>
      </w:r>
      <w:r w:rsidR="00712138">
        <w:rPr>
          <w:rFonts w:ascii="Arial" w:hAnsi="Arial" w:cs="Arial"/>
          <w:sz w:val="22"/>
          <w:szCs w:val="22"/>
          <w:lang w:val="pl-PL"/>
        </w:rPr>
        <w:t>zgłoszenie</w:t>
      </w:r>
      <w:r w:rsidR="00D94978" w:rsidRPr="001305AC">
        <w:rPr>
          <w:rFonts w:ascii="Arial" w:hAnsi="Arial" w:cs="Arial"/>
          <w:sz w:val="22"/>
          <w:szCs w:val="22"/>
          <w:lang w:val="pl-PL"/>
        </w:rPr>
        <w:t xml:space="preserve"> </w:t>
      </w:r>
      <w:r w:rsidR="00D94978">
        <w:rPr>
          <w:rFonts w:ascii="Arial" w:hAnsi="Arial" w:cs="Arial"/>
          <w:sz w:val="22"/>
          <w:szCs w:val="22"/>
          <w:lang w:val="pl-PL"/>
        </w:rPr>
        <w:t>Odbiorcy</w:t>
      </w:r>
      <w:r w:rsidR="00D94978" w:rsidRPr="001305AC">
        <w:rPr>
          <w:rFonts w:ascii="Arial" w:hAnsi="Arial" w:cs="Arial"/>
          <w:sz w:val="22"/>
          <w:szCs w:val="22"/>
          <w:lang w:val="pl-PL"/>
        </w:rPr>
        <w:t xml:space="preserve">, swoich techników serwisowych, w liczbie </w:t>
      </w:r>
      <w:r w:rsidR="00D94978" w:rsidRPr="001305AC">
        <w:rPr>
          <w:rFonts w:ascii="Arial" w:hAnsi="Arial" w:cs="Arial"/>
          <w:sz w:val="22"/>
          <w:szCs w:val="22"/>
          <w:lang w:val="pl-PL"/>
        </w:rPr>
        <w:lastRenderedPageBreak/>
        <w:t>adekwatnej do zakresu zgłosz</w:t>
      </w:r>
      <w:r w:rsidR="00E506ED">
        <w:rPr>
          <w:rFonts w:ascii="Arial" w:hAnsi="Arial" w:cs="Arial"/>
          <w:sz w:val="22"/>
          <w:szCs w:val="22"/>
          <w:lang w:val="pl-PL"/>
        </w:rPr>
        <w:t>enia</w:t>
      </w:r>
      <w:r w:rsidR="00D94978" w:rsidRPr="001305AC">
        <w:rPr>
          <w:rFonts w:ascii="Arial" w:hAnsi="Arial" w:cs="Arial"/>
          <w:sz w:val="22"/>
          <w:szCs w:val="22"/>
          <w:lang w:val="pl-PL"/>
        </w:rPr>
        <w:t xml:space="preserve">, kompetentnych do naprawy odpowiedniego elementu urządzenia, posiadających odpowiednie wyposażenie i sprzęt naprawczy, w czasie, o którym mowa w </w:t>
      </w:r>
      <w:r w:rsidR="00D94978">
        <w:rPr>
          <w:rFonts w:ascii="Arial" w:hAnsi="Arial" w:cs="Arial"/>
          <w:sz w:val="22"/>
          <w:szCs w:val="22"/>
          <w:lang w:val="pl-PL"/>
        </w:rPr>
        <w:t>§</w:t>
      </w:r>
      <w:r>
        <w:rPr>
          <w:rFonts w:ascii="Arial" w:hAnsi="Arial" w:cs="Arial"/>
          <w:sz w:val="22"/>
          <w:szCs w:val="22"/>
          <w:lang w:val="pl-PL"/>
        </w:rPr>
        <w:t>9</w:t>
      </w:r>
      <w:r w:rsidR="00D94978">
        <w:rPr>
          <w:rFonts w:ascii="Arial" w:hAnsi="Arial" w:cs="Arial"/>
          <w:sz w:val="22"/>
          <w:szCs w:val="22"/>
          <w:lang w:val="pl-PL"/>
        </w:rPr>
        <w:t>.</w:t>
      </w:r>
      <w:r w:rsidR="00D94978" w:rsidRPr="001305AC">
        <w:rPr>
          <w:rFonts w:ascii="Arial" w:hAnsi="Arial" w:cs="Arial"/>
          <w:sz w:val="22"/>
          <w:szCs w:val="22"/>
          <w:lang w:val="pl-PL"/>
        </w:rPr>
        <w:t xml:space="preserve">4 powyżej. </w:t>
      </w:r>
    </w:p>
    <w:p w14:paraId="4979B715" w14:textId="19EF736E" w:rsidR="00F13748" w:rsidRDefault="00D02A7E"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9.6.</w:t>
      </w:r>
      <w:r>
        <w:rPr>
          <w:rFonts w:ascii="Arial" w:hAnsi="Arial" w:cs="Arial"/>
          <w:sz w:val="22"/>
          <w:szCs w:val="22"/>
          <w:lang w:val="pl-PL"/>
        </w:rPr>
        <w:tab/>
      </w:r>
      <w:r w:rsidR="00D94978" w:rsidRPr="008F508C">
        <w:rPr>
          <w:rFonts w:ascii="Arial" w:hAnsi="Arial" w:cs="Arial"/>
          <w:sz w:val="22"/>
          <w:szCs w:val="22"/>
          <w:lang w:val="pl-PL"/>
        </w:rPr>
        <w:t>Dostawca świadomy jest</w:t>
      </w:r>
      <w:r>
        <w:rPr>
          <w:rFonts w:ascii="Arial" w:hAnsi="Arial" w:cs="Arial"/>
          <w:sz w:val="22"/>
          <w:szCs w:val="22"/>
          <w:lang w:val="pl-PL"/>
        </w:rPr>
        <w:t xml:space="preserve"> tego</w:t>
      </w:r>
      <w:r w:rsidR="00D94978" w:rsidRPr="008F508C">
        <w:rPr>
          <w:rFonts w:ascii="Arial" w:hAnsi="Arial" w:cs="Arial"/>
          <w:sz w:val="22"/>
          <w:szCs w:val="22"/>
          <w:lang w:val="pl-PL"/>
        </w:rPr>
        <w:t>, że dostarczone przez niego urządzeni</w:t>
      </w:r>
      <w:r w:rsidR="00A51C53">
        <w:rPr>
          <w:rFonts w:ascii="Arial" w:hAnsi="Arial" w:cs="Arial"/>
          <w:sz w:val="22"/>
          <w:szCs w:val="22"/>
          <w:lang w:val="pl-PL"/>
        </w:rPr>
        <w:t>a</w:t>
      </w:r>
      <w:r w:rsidR="00D94978" w:rsidRPr="008F508C">
        <w:rPr>
          <w:rFonts w:ascii="Arial" w:hAnsi="Arial" w:cs="Arial"/>
          <w:sz w:val="22"/>
          <w:szCs w:val="22"/>
          <w:lang w:val="pl-PL"/>
        </w:rPr>
        <w:t xml:space="preserve"> ma</w:t>
      </w:r>
      <w:r w:rsidR="00A51C53">
        <w:rPr>
          <w:rFonts w:ascii="Arial" w:hAnsi="Arial" w:cs="Arial"/>
          <w:sz w:val="22"/>
          <w:szCs w:val="22"/>
          <w:lang w:val="pl-PL"/>
        </w:rPr>
        <w:t>ja</w:t>
      </w:r>
      <w:r w:rsidR="00D94978" w:rsidRPr="008F508C">
        <w:rPr>
          <w:rFonts w:ascii="Arial" w:hAnsi="Arial" w:cs="Arial"/>
          <w:sz w:val="22"/>
          <w:szCs w:val="22"/>
          <w:lang w:val="pl-PL"/>
        </w:rPr>
        <w:t xml:space="preserve"> duże znaczenie gospodarcze dla Odbiorcy, a </w:t>
      </w:r>
      <w:r w:rsidR="00A51C53">
        <w:rPr>
          <w:rFonts w:ascii="Arial" w:hAnsi="Arial" w:cs="Arial"/>
          <w:sz w:val="22"/>
          <w:szCs w:val="22"/>
          <w:lang w:val="pl-PL"/>
        </w:rPr>
        <w:t>ich</w:t>
      </w:r>
      <w:r w:rsidR="00D94978" w:rsidRPr="008F508C">
        <w:rPr>
          <w:rFonts w:ascii="Arial" w:hAnsi="Arial" w:cs="Arial"/>
          <w:sz w:val="22"/>
          <w:szCs w:val="22"/>
          <w:lang w:val="pl-PL"/>
        </w:rPr>
        <w:t xml:space="preserve"> działanie </w:t>
      </w:r>
      <w:r>
        <w:rPr>
          <w:rFonts w:ascii="Arial" w:hAnsi="Arial" w:cs="Arial"/>
          <w:sz w:val="22"/>
          <w:szCs w:val="22"/>
          <w:lang w:val="pl-PL"/>
        </w:rPr>
        <w:t>może być</w:t>
      </w:r>
      <w:r w:rsidR="00D94978" w:rsidRPr="008F508C">
        <w:rPr>
          <w:rFonts w:ascii="Arial" w:hAnsi="Arial" w:cs="Arial"/>
          <w:sz w:val="22"/>
          <w:szCs w:val="22"/>
          <w:lang w:val="pl-PL"/>
        </w:rPr>
        <w:t xml:space="preserve"> kluczowe dla prawidłowego funkcjonowania terminal</w:t>
      </w:r>
      <w:r w:rsidR="00A51C53">
        <w:rPr>
          <w:rFonts w:ascii="Arial" w:hAnsi="Arial" w:cs="Arial"/>
          <w:sz w:val="22"/>
          <w:szCs w:val="22"/>
          <w:lang w:val="pl-PL"/>
        </w:rPr>
        <w:t>u</w:t>
      </w:r>
      <w:r w:rsidR="00D94978" w:rsidRPr="008F508C">
        <w:rPr>
          <w:rFonts w:ascii="Arial" w:hAnsi="Arial" w:cs="Arial"/>
          <w:sz w:val="22"/>
          <w:szCs w:val="22"/>
          <w:lang w:val="pl-PL"/>
        </w:rPr>
        <w:t xml:space="preserve">. Dlatego też Dostawca zobowiązuje się wszelkie czynności </w:t>
      </w:r>
      <w:r>
        <w:rPr>
          <w:rFonts w:ascii="Arial" w:hAnsi="Arial" w:cs="Arial"/>
          <w:sz w:val="22"/>
          <w:szCs w:val="22"/>
          <w:lang w:val="pl-PL"/>
        </w:rPr>
        <w:t>serwisowe</w:t>
      </w:r>
      <w:r w:rsidR="00D94978" w:rsidRPr="008F508C">
        <w:rPr>
          <w:rFonts w:ascii="Arial" w:hAnsi="Arial" w:cs="Arial"/>
          <w:sz w:val="22"/>
          <w:szCs w:val="22"/>
          <w:lang w:val="pl-PL"/>
        </w:rPr>
        <w:t xml:space="preserve"> wykonywać </w:t>
      </w:r>
      <w:r>
        <w:rPr>
          <w:rFonts w:ascii="Arial" w:hAnsi="Arial" w:cs="Arial"/>
          <w:sz w:val="22"/>
          <w:szCs w:val="22"/>
          <w:lang w:val="pl-PL"/>
        </w:rPr>
        <w:t xml:space="preserve">bez zbędnej </w:t>
      </w:r>
      <w:r w:rsidR="00D94978" w:rsidRPr="008F508C">
        <w:rPr>
          <w:rFonts w:ascii="Arial" w:hAnsi="Arial" w:cs="Arial"/>
          <w:sz w:val="22"/>
          <w:szCs w:val="22"/>
          <w:lang w:val="pl-PL"/>
        </w:rPr>
        <w:t>zwło</w:t>
      </w:r>
      <w:r>
        <w:rPr>
          <w:rFonts w:ascii="Arial" w:hAnsi="Arial" w:cs="Arial"/>
          <w:sz w:val="22"/>
          <w:szCs w:val="22"/>
          <w:lang w:val="pl-PL"/>
        </w:rPr>
        <w:t>ki</w:t>
      </w:r>
      <w:r w:rsidR="00D94978" w:rsidRPr="008F508C">
        <w:rPr>
          <w:rFonts w:ascii="Arial" w:hAnsi="Arial" w:cs="Arial"/>
          <w:sz w:val="22"/>
          <w:szCs w:val="22"/>
          <w:lang w:val="pl-PL"/>
        </w:rPr>
        <w:t>, tak aby ewentualna awaria</w:t>
      </w:r>
      <w:r>
        <w:rPr>
          <w:rFonts w:ascii="Arial" w:hAnsi="Arial" w:cs="Arial"/>
          <w:sz w:val="22"/>
          <w:szCs w:val="22"/>
          <w:lang w:val="pl-PL"/>
        </w:rPr>
        <w:t xml:space="preserve"> lub</w:t>
      </w:r>
      <w:r w:rsidR="00D94978" w:rsidRPr="008F508C">
        <w:rPr>
          <w:rFonts w:ascii="Arial" w:hAnsi="Arial" w:cs="Arial"/>
          <w:sz w:val="22"/>
          <w:szCs w:val="22"/>
          <w:lang w:val="pl-PL"/>
        </w:rPr>
        <w:t xml:space="preserve"> nieprawidłowość</w:t>
      </w:r>
      <w:r>
        <w:rPr>
          <w:rFonts w:ascii="Arial" w:hAnsi="Arial" w:cs="Arial"/>
          <w:sz w:val="22"/>
          <w:szCs w:val="22"/>
          <w:lang w:val="pl-PL"/>
        </w:rPr>
        <w:t>, i</w:t>
      </w:r>
      <w:r w:rsidR="00D94978" w:rsidRPr="008F508C">
        <w:rPr>
          <w:rFonts w:ascii="Arial" w:hAnsi="Arial" w:cs="Arial"/>
          <w:sz w:val="22"/>
          <w:szCs w:val="22"/>
          <w:lang w:val="pl-PL"/>
        </w:rPr>
        <w:t xml:space="preserve"> spowodowane tym </w:t>
      </w:r>
      <w:r w:rsidR="00712138">
        <w:rPr>
          <w:rFonts w:ascii="Arial" w:hAnsi="Arial" w:cs="Arial"/>
          <w:sz w:val="22"/>
          <w:szCs w:val="22"/>
          <w:lang w:val="pl-PL"/>
        </w:rPr>
        <w:t xml:space="preserve">ograniczenie lub </w:t>
      </w:r>
      <w:r w:rsidR="00D94978" w:rsidRPr="008F508C">
        <w:rPr>
          <w:rFonts w:ascii="Arial" w:hAnsi="Arial" w:cs="Arial"/>
          <w:sz w:val="22"/>
          <w:szCs w:val="22"/>
          <w:lang w:val="pl-PL"/>
        </w:rPr>
        <w:t xml:space="preserve">wyłączenie </w:t>
      </w:r>
      <w:r>
        <w:rPr>
          <w:rFonts w:ascii="Arial" w:hAnsi="Arial" w:cs="Arial"/>
          <w:sz w:val="22"/>
          <w:szCs w:val="22"/>
          <w:lang w:val="pl-PL"/>
        </w:rPr>
        <w:t>urządze</w:t>
      </w:r>
      <w:r w:rsidR="00A51C53">
        <w:rPr>
          <w:rFonts w:ascii="Arial" w:hAnsi="Arial" w:cs="Arial"/>
          <w:sz w:val="22"/>
          <w:szCs w:val="22"/>
          <w:lang w:val="pl-PL"/>
        </w:rPr>
        <w:t>ń</w:t>
      </w:r>
      <w:r>
        <w:rPr>
          <w:rFonts w:ascii="Arial" w:hAnsi="Arial" w:cs="Arial"/>
          <w:sz w:val="22"/>
          <w:szCs w:val="22"/>
          <w:lang w:val="pl-PL"/>
        </w:rPr>
        <w:t xml:space="preserve"> </w:t>
      </w:r>
      <w:r w:rsidR="00D94978" w:rsidRPr="008F508C">
        <w:rPr>
          <w:rFonts w:ascii="Arial" w:hAnsi="Arial" w:cs="Arial"/>
          <w:sz w:val="22"/>
          <w:szCs w:val="22"/>
          <w:lang w:val="pl-PL"/>
        </w:rPr>
        <w:t>z eksploatacji</w:t>
      </w:r>
      <w:r>
        <w:rPr>
          <w:rFonts w:ascii="Arial" w:hAnsi="Arial" w:cs="Arial"/>
          <w:sz w:val="22"/>
          <w:szCs w:val="22"/>
          <w:lang w:val="pl-PL"/>
        </w:rPr>
        <w:t>,</w:t>
      </w:r>
      <w:r w:rsidR="00D94978" w:rsidRPr="008F508C">
        <w:rPr>
          <w:rFonts w:ascii="Arial" w:hAnsi="Arial" w:cs="Arial"/>
          <w:sz w:val="22"/>
          <w:szCs w:val="22"/>
          <w:lang w:val="pl-PL"/>
        </w:rPr>
        <w:t xml:space="preserve"> trwały jak najkrócej.</w:t>
      </w:r>
    </w:p>
    <w:p w14:paraId="4CC39769" w14:textId="57E0D561" w:rsidR="008F508C" w:rsidRDefault="00F13748"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9.7.</w:t>
      </w:r>
      <w:r>
        <w:rPr>
          <w:rFonts w:ascii="Arial" w:hAnsi="Arial" w:cs="Arial"/>
          <w:sz w:val="22"/>
          <w:szCs w:val="22"/>
          <w:lang w:val="pl-PL"/>
        </w:rPr>
        <w:tab/>
        <w:t>Dost</w:t>
      </w:r>
      <w:r w:rsidRPr="00F77F10">
        <w:rPr>
          <w:rFonts w:ascii="Arial" w:hAnsi="Arial" w:cs="Arial"/>
          <w:sz w:val="22"/>
          <w:szCs w:val="22"/>
          <w:lang w:val="pl-PL"/>
        </w:rPr>
        <w:t>awca oświadcza, że posiada zaplecze osobowe i techniczne pozwalające na dokonanie naprawy urządze</w:t>
      </w:r>
      <w:r w:rsidR="00A51C53">
        <w:rPr>
          <w:rFonts w:ascii="Arial" w:hAnsi="Arial" w:cs="Arial"/>
          <w:sz w:val="22"/>
          <w:szCs w:val="22"/>
          <w:lang w:val="pl-PL"/>
        </w:rPr>
        <w:t>ń</w:t>
      </w:r>
      <w:r w:rsidRPr="00F77F10">
        <w:rPr>
          <w:rFonts w:ascii="Arial" w:hAnsi="Arial" w:cs="Arial"/>
          <w:sz w:val="22"/>
          <w:szCs w:val="22"/>
          <w:lang w:val="pl-PL"/>
        </w:rPr>
        <w:t xml:space="preserve"> w ciągu </w:t>
      </w:r>
      <w:r w:rsidRPr="00B85110">
        <w:rPr>
          <w:rFonts w:ascii="Arial" w:hAnsi="Arial" w:cs="Arial"/>
          <w:sz w:val="22"/>
          <w:szCs w:val="22"/>
          <w:lang w:val="pl-PL"/>
        </w:rPr>
        <w:t>5</w:t>
      </w:r>
      <w:r w:rsidRPr="00C65932">
        <w:rPr>
          <w:rFonts w:ascii="Arial" w:hAnsi="Arial" w:cs="Arial"/>
          <w:sz w:val="22"/>
          <w:szCs w:val="22"/>
          <w:lang w:val="pl-PL"/>
        </w:rPr>
        <w:t xml:space="preserve"> </w:t>
      </w:r>
      <w:r w:rsidR="00E0025A">
        <w:rPr>
          <w:rFonts w:ascii="Arial" w:hAnsi="Arial" w:cs="Arial"/>
          <w:sz w:val="22"/>
          <w:szCs w:val="22"/>
          <w:lang w:val="pl-PL"/>
        </w:rPr>
        <w:t>d</w:t>
      </w:r>
      <w:r w:rsidRPr="00C65932">
        <w:rPr>
          <w:rFonts w:ascii="Arial" w:hAnsi="Arial" w:cs="Arial"/>
          <w:sz w:val="22"/>
          <w:szCs w:val="22"/>
          <w:lang w:val="pl-PL"/>
        </w:rPr>
        <w:t>ni</w:t>
      </w:r>
      <w:r w:rsidRPr="00F77F10">
        <w:rPr>
          <w:rFonts w:ascii="Arial" w:hAnsi="Arial" w:cs="Arial"/>
          <w:sz w:val="22"/>
          <w:szCs w:val="22"/>
          <w:lang w:val="pl-PL"/>
        </w:rPr>
        <w:t xml:space="preserve"> </w:t>
      </w:r>
      <w:r w:rsidR="007F54F7">
        <w:rPr>
          <w:rFonts w:ascii="Arial" w:hAnsi="Arial" w:cs="Arial"/>
          <w:sz w:val="22"/>
          <w:szCs w:val="22"/>
          <w:lang w:val="pl-PL"/>
        </w:rPr>
        <w:t>roboczych</w:t>
      </w:r>
      <w:r w:rsidRPr="00F77F10">
        <w:rPr>
          <w:rFonts w:ascii="Arial" w:hAnsi="Arial" w:cs="Arial"/>
          <w:sz w:val="22"/>
          <w:szCs w:val="22"/>
          <w:lang w:val="pl-PL"/>
        </w:rPr>
        <w:t xml:space="preserve"> w</w:t>
      </w:r>
      <w:r w:rsidR="00152CE9">
        <w:rPr>
          <w:rFonts w:ascii="Arial" w:hAnsi="Arial" w:cs="Arial"/>
          <w:sz w:val="22"/>
          <w:szCs w:val="22"/>
          <w:lang w:val="pl-PL"/>
        </w:rPr>
        <w:t xml:space="preserve"> godzinach pracy</w:t>
      </w:r>
      <w:r w:rsidRPr="00F77F10">
        <w:rPr>
          <w:rFonts w:ascii="Arial" w:hAnsi="Arial" w:cs="Arial"/>
          <w:sz w:val="22"/>
          <w:szCs w:val="22"/>
          <w:lang w:val="pl-PL"/>
        </w:rPr>
        <w:t xml:space="preserve"> </w:t>
      </w:r>
      <w:r w:rsidR="007F54F7">
        <w:rPr>
          <w:rFonts w:ascii="Arial" w:hAnsi="Arial" w:cs="Arial"/>
          <w:sz w:val="22"/>
          <w:szCs w:val="22"/>
          <w:lang w:val="pl-PL"/>
        </w:rPr>
        <w:t xml:space="preserve">8:00 – 16:00, </w:t>
      </w:r>
      <w:r w:rsidRPr="00F77F10">
        <w:rPr>
          <w:rFonts w:ascii="Arial" w:hAnsi="Arial" w:cs="Arial"/>
          <w:sz w:val="22"/>
          <w:szCs w:val="22"/>
          <w:lang w:val="pl-PL"/>
        </w:rPr>
        <w:t>licząc od dnia</w:t>
      </w:r>
      <w:r w:rsidR="00F743C1">
        <w:rPr>
          <w:rFonts w:ascii="Arial" w:hAnsi="Arial" w:cs="Arial"/>
          <w:sz w:val="22"/>
          <w:szCs w:val="22"/>
          <w:lang w:val="pl-PL"/>
        </w:rPr>
        <w:t xml:space="preserve">, w którym zgodnie z §9.4 powinien najpóźniej </w:t>
      </w:r>
      <w:r w:rsidR="00F743C1" w:rsidRPr="00C65932">
        <w:rPr>
          <w:rFonts w:ascii="Arial" w:hAnsi="Arial" w:cs="Arial"/>
          <w:sz w:val="22"/>
          <w:szCs w:val="22"/>
          <w:lang w:val="pl-PL"/>
        </w:rPr>
        <w:t>przystąpić do usprawniania</w:t>
      </w:r>
      <w:r w:rsidRPr="00F77F10">
        <w:rPr>
          <w:rFonts w:ascii="Arial" w:hAnsi="Arial" w:cs="Arial"/>
          <w:sz w:val="22"/>
          <w:szCs w:val="22"/>
          <w:lang w:val="pl-PL"/>
        </w:rPr>
        <w:t xml:space="preserve"> urządz</w:t>
      </w:r>
      <w:r w:rsidRPr="00322479">
        <w:rPr>
          <w:rFonts w:ascii="Arial" w:hAnsi="Arial" w:cs="Arial"/>
          <w:sz w:val="22"/>
          <w:szCs w:val="22"/>
          <w:lang w:val="pl-PL"/>
        </w:rPr>
        <w:t xml:space="preserve">enia, i w tym okresie zobowiązuje się wykonać każdą czynność gwarancyjną. Powyższy termin odnosi się także do napraw nie </w:t>
      </w:r>
      <w:r w:rsidR="00DB5C8A" w:rsidRPr="00322479">
        <w:rPr>
          <w:rFonts w:ascii="Arial" w:hAnsi="Arial" w:cs="Arial"/>
          <w:sz w:val="22"/>
          <w:szCs w:val="22"/>
          <w:lang w:val="pl-PL"/>
        </w:rPr>
        <w:t xml:space="preserve">objętych </w:t>
      </w:r>
      <w:r w:rsidRPr="00322479">
        <w:rPr>
          <w:rFonts w:ascii="Arial" w:hAnsi="Arial" w:cs="Arial"/>
          <w:sz w:val="22"/>
          <w:szCs w:val="22"/>
          <w:lang w:val="pl-PL"/>
        </w:rPr>
        <w:t>gwaranc</w:t>
      </w:r>
      <w:r w:rsidR="00DB5C8A" w:rsidRPr="00322479">
        <w:rPr>
          <w:rFonts w:ascii="Arial" w:hAnsi="Arial" w:cs="Arial"/>
          <w:sz w:val="22"/>
          <w:szCs w:val="22"/>
          <w:lang w:val="pl-PL"/>
        </w:rPr>
        <w:t>ją</w:t>
      </w:r>
      <w:r w:rsidRPr="00322479">
        <w:rPr>
          <w:rFonts w:ascii="Arial" w:hAnsi="Arial" w:cs="Arial"/>
          <w:sz w:val="22"/>
          <w:szCs w:val="22"/>
          <w:lang w:val="pl-PL"/>
        </w:rPr>
        <w:t>, z tym że w</w:t>
      </w:r>
      <w:r w:rsidRPr="00322479">
        <w:rPr>
          <w:rFonts w:ascii="Arial" w:hAnsi="Arial" w:cs="Arial"/>
          <w:color w:val="000000"/>
          <w:sz w:val="22"/>
          <w:szCs w:val="22"/>
          <w:lang w:val="pl-PL"/>
        </w:rPr>
        <w:t xml:space="preserve"> przypadku, gdy charakter uszkodze</w:t>
      </w:r>
      <w:r w:rsidRPr="00322479">
        <w:rPr>
          <w:rFonts w:ascii="Arial" w:hAnsi="Arial" w:cs="Arial" w:hint="eastAsia"/>
          <w:color w:val="000000"/>
          <w:sz w:val="22"/>
          <w:szCs w:val="22"/>
          <w:lang w:val="pl-PL"/>
        </w:rPr>
        <w:t>ń</w:t>
      </w:r>
      <w:r w:rsidRPr="00322479">
        <w:rPr>
          <w:rFonts w:ascii="Arial" w:hAnsi="Arial" w:cs="Arial"/>
          <w:color w:val="000000"/>
          <w:sz w:val="22"/>
          <w:szCs w:val="22"/>
          <w:lang w:val="pl-PL"/>
        </w:rPr>
        <w:t xml:space="preserve"> urządze</w:t>
      </w:r>
      <w:r w:rsidR="00A51C53">
        <w:rPr>
          <w:rFonts w:ascii="Arial" w:hAnsi="Arial" w:cs="Arial"/>
          <w:color w:val="000000"/>
          <w:sz w:val="22"/>
          <w:szCs w:val="22"/>
          <w:lang w:val="pl-PL"/>
        </w:rPr>
        <w:t>ń</w:t>
      </w:r>
      <w:r w:rsidRPr="00322479">
        <w:rPr>
          <w:rFonts w:ascii="Arial" w:hAnsi="Arial" w:cs="Arial"/>
          <w:color w:val="000000"/>
          <w:sz w:val="22"/>
          <w:szCs w:val="22"/>
          <w:lang w:val="pl-PL"/>
        </w:rPr>
        <w:t xml:space="preserve"> lub nieprawidłowości </w:t>
      </w:r>
      <w:r w:rsidR="00A51C53">
        <w:rPr>
          <w:rFonts w:ascii="Arial" w:hAnsi="Arial" w:cs="Arial"/>
          <w:color w:val="000000"/>
          <w:sz w:val="22"/>
          <w:szCs w:val="22"/>
          <w:lang w:val="pl-PL"/>
        </w:rPr>
        <w:t>ich</w:t>
      </w:r>
      <w:r w:rsidRPr="00322479">
        <w:rPr>
          <w:rFonts w:ascii="Arial" w:hAnsi="Arial" w:cs="Arial"/>
          <w:color w:val="000000"/>
          <w:sz w:val="22"/>
          <w:szCs w:val="22"/>
          <w:lang w:val="pl-PL"/>
        </w:rPr>
        <w:t xml:space="preserve"> działania, wskazuj</w:t>
      </w:r>
      <w:r w:rsidRPr="00322479">
        <w:rPr>
          <w:rFonts w:ascii="Arial" w:hAnsi="Arial" w:cs="Arial" w:hint="eastAsia"/>
          <w:color w:val="000000"/>
          <w:sz w:val="22"/>
          <w:szCs w:val="22"/>
          <w:lang w:val="pl-PL"/>
        </w:rPr>
        <w:t>ą</w:t>
      </w:r>
      <w:r w:rsidRPr="00322479">
        <w:rPr>
          <w:rFonts w:ascii="Arial" w:hAnsi="Arial" w:cs="Arial"/>
          <w:color w:val="000000"/>
          <w:sz w:val="22"/>
          <w:szCs w:val="22"/>
          <w:lang w:val="pl-PL"/>
        </w:rPr>
        <w:t xml:space="preserve"> na potrzeb</w:t>
      </w:r>
      <w:r w:rsidRPr="00322479">
        <w:rPr>
          <w:rFonts w:ascii="Arial" w:hAnsi="Arial" w:cs="Arial" w:hint="eastAsia"/>
          <w:color w:val="000000"/>
          <w:sz w:val="22"/>
          <w:szCs w:val="22"/>
          <w:lang w:val="pl-PL"/>
        </w:rPr>
        <w:t>ę</w:t>
      </w:r>
      <w:r w:rsidRPr="00322479">
        <w:rPr>
          <w:rFonts w:ascii="Arial" w:hAnsi="Arial" w:cs="Arial"/>
          <w:color w:val="000000"/>
          <w:sz w:val="22"/>
          <w:szCs w:val="22"/>
          <w:lang w:val="pl-PL"/>
        </w:rPr>
        <w:t xml:space="preserve"> wykonywania czynno</w:t>
      </w:r>
      <w:r w:rsidRPr="00322479">
        <w:rPr>
          <w:rFonts w:ascii="Arial" w:hAnsi="Arial" w:cs="Arial" w:hint="eastAsia"/>
          <w:color w:val="000000"/>
          <w:sz w:val="22"/>
          <w:szCs w:val="22"/>
          <w:lang w:val="pl-PL"/>
        </w:rPr>
        <w:t>ś</w:t>
      </w:r>
      <w:r w:rsidRPr="00322479">
        <w:rPr>
          <w:rFonts w:ascii="Arial" w:hAnsi="Arial" w:cs="Arial"/>
          <w:color w:val="000000"/>
          <w:sz w:val="22"/>
          <w:szCs w:val="22"/>
          <w:lang w:val="pl-PL"/>
        </w:rPr>
        <w:t>ci naprawczych w d</w:t>
      </w:r>
      <w:r w:rsidRPr="00322479">
        <w:rPr>
          <w:rFonts w:ascii="Arial" w:hAnsi="Arial" w:cs="Arial" w:hint="eastAsia"/>
          <w:color w:val="000000"/>
          <w:sz w:val="22"/>
          <w:szCs w:val="22"/>
          <w:lang w:val="pl-PL"/>
        </w:rPr>
        <w:t>ł</w:t>
      </w:r>
      <w:r w:rsidRPr="00322479">
        <w:rPr>
          <w:rFonts w:ascii="Arial" w:hAnsi="Arial" w:cs="Arial"/>
          <w:color w:val="000000"/>
          <w:sz w:val="22"/>
          <w:szCs w:val="22"/>
          <w:lang w:val="pl-PL"/>
        </w:rPr>
        <w:t>u</w:t>
      </w:r>
      <w:r w:rsidRPr="00322479">
        <w:rPr>
          <w:rFonts w:ascii="Arial" w:hAnsi="Arial" w:cs="Arial" w:hint="eastAsia"/>
          <w:color w:val="000000"/>
          <w:sz w:val="22"/>
          <w:szCs w:val="22"/>
          <w:lang w:val="pl-PL"/>
        </w:rPr>
        <w:t>ż</w:t>
      </w:r>
      <w:r w:rsidRPr="00322479">
        <w:rPr>
          <w:rFonts w:ascii="Arial" w:hAnsi="Arial" w:cs="Arial"/>
          <w:color w:val="000000"/>
          <w:sz w:val="22"/>
          <w:szCs w:val="22"/>
          <w:lang w:val="pl-PL"/>
        </w:rPr>
        <w:t>szym lub innym okresie czasu ni</w:t>
      </w:r>
      <w:r w:rsidRPr="00322479">
        <w:rPr>
          <w:rFonts w:ascii="Arial" w:hAnsi="Arial" w:cs="Arial" w:hint="eastAsia"/>
          <w:color w:val="000000"/>
          <w:sz w:val="22"/>
          <w:szCs w:val="22"/>
          <w:lang w:val="pl-PL"/>
        </w:rPr>
        <w:t>ż</w:t>
      </w:r>
      <w:r w:rsidRPr="00322479">
        <w:rPr>
          <w:rFonts w:ascii="Arial" w:hAnsi="Arial" w:cs="Arial"/>
          <w:color w:val="000000"/>
          <w:sz w:val="22"/>
          <w:szCs w:val="22"/>
          <w:lang w:val="pl-PL"/>
        </w:rPr>
        <w:t xml:space="preserve"> ni</w:t>
      </w:r>
      <w:r w:rsidR="007F54F7" w:rsidRPr="00322479">
        <w:rPr>
          <w:rFonts w:ascii="Arial" w:hAnsi="Arial" w:cs="Arial"/>
          <w:color w:val="000000"/>
          <w:sz w:val="22"/>
          <w:szCs w:val="22"/>
          <w:lang w:val="pl-PL"/>
        </w:rPr>
        <w:t>a</w:t>
      </w:r>
      <w:r w:rsidRPr="00322479">
        <w:rPr>
          <w:rFonts w:ascii="Arial" w:hAnsi="Arial" w:cs="Arial"/>
          <w:color w:val="000000"/>
          <w:sz w:val="22"/>
          <w:szCs w:val="22"/>
          <w:lang w:val="pl-PL"/>
        </w:rPr>
        <w:t xml:space="preserve">jbliższe pięć </w:t>
      </w:r>
      <w:r w:rsidR="00E0025A">
        <w:rPr>
          <w:rFonts w:ascii="Arial" w:hAnsi="Arial" w:cs="Arial"/>
          <w:color w:val="000000"/>
          <w:sz w:val="22"/>
          <w:szCs w:val="22"/>
          <w:lang w:val="pl-PL"/>
        </w:rPr>
        <w:t>d</w:t>
      </w:r>
      <w:r w:rsidRPr="00322479">
        <w:rPr>
          <w:rFonts w:ascii="Arial" w:hAnsi="Arial" w:cs="Arial"/>
          <w:color w:val="000000"/>
          <w:sz w:val="22"/>
          <w:szCs w:val="22"/>
          <w:lang w:val="pl-PL"/>
        </w:rPr>
        <w:t xml:space="preserve">ni </w:t>
      </w:r>
      <w:r w:rsidR="007F54F7" w:rsidRPr="00322479">
        <w:rPr>
          <w:rFonts w:ascii="Arial" w:hAnsi="Arial" w:cs="Arial"/>
          <w:color w:val="000000"/>
          <w:sz w:val="22"/>
          <w:szCs w:val="22"/>
          <w:lang w:val="pl-PL"/>
        </w:rPr>
        <w:t>roboczych</w:t>
      </w:r>
      <w:r w:rsidRPr="00322479">
        <w:rPr>
          <w:rFonts w:ascii="Arial" w:hAnsi="Arial" w:cs="Arial"/>
          <w:color w:val="000000"/>
          <w:sz w:val="22"/>
          <w:szCs w:val="22"/>
          <w:lang w:val="pl-PL"/>
        </w:rPr>
        <w:t>, obowi</w:t>
      </w:r>
      <w:r w:rsidRPr="00322479">
        <w:rPr>
          <w:rFonts w:ascii="Arial" w:hAnsi="Arial" w:cs="Arial" w:hint="eastAsia"/>
          <w:color w:val="000000"/>
          <w:sz w:val="22"/>
          <w:szCs w:val="22"/>
          <w:lang w:val="pl-PL"/>
        </w:rPr>
        <w:t>ą</w:t>
      </w:r>
      <w:r w:rsidRPr="00322479">
        <w:rPr>
          <w:rFonts w:ascii="Arial" w:hAnsi="Arial" w:cs="Arial"/>
          <w:color w:val="000000"/>
          <w:sz w:val="22"/>
          <w:szCs w:val="22"/>
          <w:lang w:val="pl-PL"/>
        </w:rPr>
        <w:t>zuj</w:t>
      </w:r>
      <w:r w:rsidRPr="00322479">
        <w:rPr>
          <w:rFonts w:ascii="Arial" w:hAnsi="Arial" w:cs="Arial" w:hint="eastAsia"/>
          <w:color w:val="000000"/>
          <w:sz w:val="22"/>
          <w:szCs w:val="22"/>
          <w:lang w:val="pl-PL"/>
        </w:rPr>
        <w:t>ą</w:t>
      </w:r>
      <w:r w:rsidRPr="00322479">
        <w:rPr>
          <w:rFonts w:ascii="Arial" w:hAnsi="Arial" w:cs="Arial"/>
          <w:color w:val="000000"/>
          <w:sz w:val="22"/>
          <w:szCs w:val="22"/>
          <w:lang w:val="pl-PL"/>
        </w:rPr>
        <w:t>cym terminem naprawy urządze</w:t>
      </w:r>
      <w:r w:rsidR="00A51C53">
        <w:rPr>
          <w:rFonts w:ascii="Arial" w:hAnsi="Arial" w:cs="Arial"/>
          <w:color w:val="000000"/>
          <w:sz w:val="22"/>
          <w:szCs w:val="22"/>
          <w:lang w:val="pl-PL"/>
        </w:rPr>
        <w:t>ń</w:t>
      </w:r>
      <w:r w:rsidRPr="00322479">
        <w:rPr>
          <w:rFonts w:ascii="Arial" w:hAnsi="Arial" w:cs="Arial"/>
          <w:color w:val="000000"/>
          <w:sz w:val="22"/>
          <w:szCs w:val="22"/>
          <w:lang w:val="pl-PL"/>
        </w:rPr>
        <w:t xml:space="preserve"> b</w:t>
      </w:r>
      <w:r w:rsidRPr="00322479">
        <w:rPr>
          <w:rFonts w:ascii="Arial" w:hAnsi="Arial" w:cs="Arial" w:hint="eastAsia"/>
          <w:color w:val="000000"/>
          <w:sz w:val="22"/>
          <w:szCs w:val="22"/>
          <w:lang w:val="pl-PL"/>
        </w:rPr>
        <w:t>ę</w:t>
      </w:r>
      <w:r w:rsidRPr="00322479">
        <w:rPr>
          <w:rFonts w:ascii="Arial" w:hAnsi="Arial" w:cs="Arial"/>
          <w:color w:val="000000"/>
          <w:sz w:val="22"/>
          <w:szCs w:val="22"/>
          <w:lang w:val="pl-PL"/>
        </w:rPr>
        <w:t>dzie termin ustalony wspólnie przez strony.</w:t>
      </w:r>
    </w:p>
    <w:p w14:paraId="182594FE" w14:textId="5B2A39E2" w:rsidR="008F508C" w:rsidRDefault="00F13748" w:rsidP="00D97B11">
      <w:pPr>
        <w:pStyle w:val="Akapitzlist"/>
        <w:autoSpaceDE/>
        <w:autoSpaceDN/>
        <w:spacing w:after="120"/>
        <w:ind w:left="425" w:hanging="425"/>
        <w:contextualSpacing w:val="0"/>
        <w:jc w:val="both"/>
        <w:rPr>
          <w:rFonts w:ascii="Arial" w:hAnsi="Arial" w:cs="Arial"/>
          <w:sz w:val="22"/>
          <w:szCs w:val="22"/>
          <w:lang w:val="pl-PL"/>
        </w:rPr>
      </w:pPr>
      <w:r w:rsidRPr="009B105A">
        <w:rPr>
          <w:rFonts w:ascii="Arial" w:hAnsi="Arial" w:cs="Arial"/>
          <w:sz w:val="22"/>
          <w:szCs w:val="22"/>
          <w:lang w:val="pl-PL"/>
        </w:rPr>
        <w:t>9.8.</w:t>
      </w:r>
      <w:r w:rsidRPr="009B105A">
        <w:rPr>
          <w:rFonts w:ascii="Arial" w:hAnsi="Arial" w:cs="Arial"/>
          <w:sz w:val="22"/>
          <w:szCs w:val="22"/>
          <w:lang w:val="pl-PL"/>
        </w:rPr>
        <w:tab/>
      </w:r>
      <w:r w:rsidR="00D327C2" w:rsidRPr="008F508C">
        <w:rPr>
          <w:rFonts w:ascii="Arial" w:hAnsi="Arial" w:cs="Arial"/>
          <w:sz w:val="22"/>
          <w:szCs w:val="22"/>
          <w:lang w:val="pl-PL"/>
        </w:rPr>
        <w:t>Dostawca zobowiązuje się do wykonywania czynności serwisowych</w:t>
      </w:r>
      <w:r w:rsidR="00D327C2">
        <w:rPr>
          <w:rFonts w:ascii="Arial" w:hAnsi="Arial" w:cs="Arial"/>
          <w:sz w:val="22"/>
          <w:szCs w:val="22"/>
          <w:lang w:val="pl-PL"/>
        </w:rPr>
        <w:t xml:space="preserve"> (</w:t>
      </w:r>
      <w:r w:rsidR="00D327C2" w:rsidRPr="008F508C">
        <w:rPr>
          <w:rFonts w:ascii="Arial" w:hAnsi="Arial" w:cs="Arial"/>
          <w:sz w:val="22"/>
          <w:szCs w:val="22"/>
          <w:lang w:val="pl-PL"/>
        </w:rPr>
        <w:t>gwarancyjnych i innych</w:t>
      </w:r>
      <w:r w:rsidR="00D327C2">
        <w:rPr>
          <w:rFonts w:ascii="Arial" w:hAnsi="Arial" w:cs="Arial"/>
          <w:sz w:val="22"/>
          <w:szCs w:val="22"/>
          <w:lang w:val="pl-PL"/>
        </w:rPr>
        <w:t>)</w:t>
      </w:r>
      <w:r w:rsidR="00D327C2" w:rsidRPr="008F508C">
        <w:rPr>
          <w:rFonts w:ascii="Arial" w:hAnsi="Arial" w:cs="Arial"/>
          <w:sz w:val="22"/>
          <w:szCs w:val="22"/>
          <w:lang w:val="pl-PL"/>
        </w:rPr>
        <w:t xml:space="preserve"> z n</w:t>
      </w:r>
      <w:r w:rsidR="00D327C2" w:rsidRPr="00DD5F37">
        <w:rPr>
          <w:rFonts w:ascii="Arial" w:hAnsi="Arial" w:cs="Arial"/>
          <w:sz w:val="22"/>
          <w:szCs w:val="22"/>
          <w:lang w:val="pl-PL"/>
        </w:rPr>
        <w:t>ależytą starannością i dbałością o urządzeni</w:t>
      </w:r>
      <w:r w:rsidR="00A51C53">
        <w:rPr>
          <w:rFonts w:ascii="Arial" w:hAnsi="Arial" w:cs="Arial"/>
          <w:sz w:val="22"/>
          <w:szCs w:val="22"/>
          <w:lang w:val="pl-PL"/>
        </w:rPr>
        <w:t>a</w:t>
      </w:r>
      <w:r w:rsidR="00D327C2">
        <w:rPr>
          <w:rFonts w:ascii="Arial" w:hAnsi="Arial" w:cs="Arial"/>
          <w:sz w:val="22"/>
          <w:szCs w:val="22"/>
          <w:lang w:val="pl-PL"/>
        </w:rPr>
        <w:t>,</w:t>
      </w:r>
      <w:r w:rsidR="00D327C2" w:rsidRPr="00DD5F37">
        <w:rPr>
          <w:rFonts w:ascii="Arial" w:hAnsi="Arial" w:cs="Arial"/>
          <w:sz w:val="22"/>
          <w:szCs w:val="22"/>
          <w:lang w:val="pl-PL"/>
        </w:rPr>
        <w:t xml:space="preserve"> </w:t>
      </w:r>
      <w:r w:rsidR="00D327C2" w:rsidRPr="00884C1F">
        <w:rPr>
          <w:rFonts w:ascii="Arial" w:hAnsi="Arial" w:cs="Arial"/>
          <w:sz w:val="22"/>
          <w:szCs w:val="22"/>
          <w:lang w:val="pl-PL"/>
        </w:rPr>
        <w:t>zgodnie z dokumentacją techniczną oraz wymogami dozoru technicznego, w którym dane urządzeni</w:t>
      </w:r>
      <w:r w:rsidR="00A51C53">
        <w:rPr>
          <w:rFonts w:ascii="Arial" w:hAnsi="Arial" w:cs="Arial"/>
          <w:sz w:val="22"/>
          <w:szCs w:val="22"/>
          <w:lang w:val="pl-PL"/>
        </w:rPr>
        <w:t>a</w:t>
      </w:r>
      <w:r w:rsidR="00D327C2" w:rsidRPr="00884C1F">
        <w:rPr>
          <w:rFonts w:ascii="Arial" w:hAnsi="Arial" w:cs="Arial"/>
          <w:sz w:val="22"/>
          <w:szCs w:val="22"/>
          <w:lang w:val="pl-PL"/>
        </w:rPr>
        <w:t xml:space="preserve"> </w:t>
      </w:r>
      <w:r w:rsidR="00A51C53">
        <w:rPr>
          <w:rFonts w:ascii="Arial" w:hAnsi="Arial" w:cs="Arial"/>
          <w:sz w:val="22"/>
          <w:szCs w:val="22"/>
          <w:lang w:val="pl-PL"/>
        </w:rPr>
        <w:t>są</w:t>
      </w:r>
      <w:r w:rsidR="00D327C2" w:rsidRPr="00884C1F">
        <w:rPr>
          <w:rFonts w:ascii="Arial" w:hAnsi="Arial" w:cs="Arial"/>
          <w:sz w:val="22"/>
          <w:szCs w:val="22"/>
          <w:lang w:val="pl-PL"/>
        </w:rPr>
        <w:t xml:space="preserve"> zarejestrowa</w:t>
      </w:r>
      <w:r w:rsidR="007A0740">
        <w:rPr>
          <w:rFonts w:ascii="Arial" w:hAnsi="Arial" w:cs="Arial"/>
          <w:sz w:val="22"/>
          <w:szCs w:val="22"/>
          <w:lang w:val="pl-PL"/>
        </w:rPr>
        <w:t>ne</w:t>
      </w:r>
      <w:r w:rsidR="00D327C2" w:rsidRPr="008F508C">
        <w:rPr>
          <w:rFonts w:ascii="Arial" w:hAnsi="Arial" w:cs="Arial"/>
          <w:sz w:val="22"/>
          <w:szCs w:val="22"/>
          <w:lang w:val="pl-PL"/>
        </w:rPr>
        <w:t xml:space="preserve">. </w:t>
      </w:r>
    </w:p>
    <w:p w14:paraId="2DC27578" w14:textId="0A71F484" w:rsidR="008F508C" w:rsidRDefault="00F13748"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9.9.</w:t>
      </w:r>
      <w:r>
        <w:rPr>
          <w:rFonts w:ascii="Arial" w:hAnsi="Arial" w:cs="Arial"/>
          <w:sz w:val="22"/>
          <w:szCs w:val="22"/>
          <w:lang w:val="pl-PL"/>
        </w:rPr>
        <w:tab/>
      </w:r>
      <w:r w:rsidR="00D94978" w:rsidRPr="008F508C">
        <w:rPr>
          <w:rFonts w:ascii="Arial" w:hAnsi="Arial" w:cs="Arial"/>
          <w:sz w:val="22"/>
          <w:szCs w:val="22"/>
          <w:lang w:val="pl-PL"/>
        </w:rPr>
        <w:t xml:space="preserve">Dostawca zapewnia swoim przedstawicielom odpowiednią odzież ochronną i odpowiednie narzędzia i materiały, wykorzystywane przy realizacji czynności </w:t>
      </w:r>
      <w:r w:rsidR="00BB48EA">
        <w:rPr>
          <w:rFonts w:ascii="Arial" w:hAnsi="Arial" w:cs="Arial"/>
          <w:sz w:val="22"/>
          <w:szCs w:val="22"/>
          <w:lang w:val="pl-PL"/>
        </w:rPr>
        <w:t>serwisowych</w:t>
      </w:r>
      <w:r w:rsidR="00D94978" w:rsidRPr="008F508C">
        <w:rPr>
          <w:rFonts w:ascii="Arial" w:hAnsi="Arial" w:cs="Arial"/>
          <w:sz w:val="22"/>
          <w:szCs w:val="22"/>
          <w:lang w:val="pl-PL"/>
        </w:rPr>
        <w:t>.</w:t>
      </w:r>
      <w:r w:rsidR="00EB2606">
        <w:rPr>
          <w:rFonts w:ascii="Arial" w:hAnsi="Arial" w:cs="Arial"/>
          <w:sz w:val="22"/>
          <w:szCs w:val="22"/>
          <w:lang w:val="pl-PL"/>
        </w:rPr>
        <w:t xml:space="preserve"> Powinien też</w:t>
      </w:r>
      <w:r w:rsidR="00D94978" w:rsidRPr="008F508C">
        <w:rPr>
          <w:rFonts w:ascii="Arial" w:hAnsi="Arial" w:cs="Arial"/>
          <w:sz w:val="22"/>
          <w:szCs w:val="22"/>
          <w:lang w:val="pl-PL"/>
        </w:rPr>
        <w:t xml:space="preserve"> zapewnić środki ochrony </w:t>
      </w:r>
      <w:r w:rsidR="00EB2606">
        <w:rPr>
          <w:rFonts w:ascii="Arial" w:hAnsi="Arial" w:cs="Arial"/>
          <w:sz w:val="22"/>
          <w:szCs w:val="22"/>
          <w:lang w:val="pl-PL"/>
        </w:rPr>
        <w:t xml:space="preserve">osobistej </w:t>
      </w:r>
      <w:r w:rsidR="00D94978" w:rsidRPr="008F508C">
        <w:rPr>
          <w:rFonts w:ascii="Arial" w:hAnsi="Arial" w:cs="Arial"/>
          <w:sz w:val="22"/>
          <w:szCs w:val="22"/>
          <w:lang w:val="pl-PL"/>
        </w:rPr>
        <w:t>oraz odpowiednie szkolenia, dopuszczenia, jeżeli są wymagane, a także wyposażenie zapewniające bezpieczeństwo pracy.</w:t>
      </w:r>
    </w:p>
    <w:p w14:paraId="7301829E" w14:textId="4412A602" w:rsidR="00067AEE" w:rsidRDefault="00EB2606"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9.10.</w:t>
      </w:r>
      <w:r w:rsidR="00067AEE">
        <w:rPr>
          <w:rFonts w:ascii="Arial" w:hAnsi="Arial" w:cs="Arial"/>
          <w:sz w:val="22"/>
          <w:szCs w:val="22"/>
          <w:lang w:val="pl-PL"/>
        </w:rPr>
        <w:t xml:space="preserve">Odbiorca ze swej strony zapewni przedstawicielom Dostawcy typowe </w:t>
      </w:r>
      <w:r w:rsidR="00A51C53">
        <w:rPr>
          <w:rFonts w:ascii="Arial" w:hAnsi="Arial" w:cs="Arial"/>
          <w:sz w:val="22"/>
          <w:szCs w:val="22"/>
          <w:lang w:val="pl-PL"/>
        </w:rPr>
        <w:t>narzędzia</w:t>
      </w:r>
      <w:r w:rsidR="00067AEE">
        <w:rPr>
          <w:rFonts w:ascii="Arial" w:hAnsi="Arial" w:cs="Arial"/>
          <w:sz w:val="22"/>
          <w:szCs w:val="22"/>
          <w:lang w:val="pl-PL"/>
        </w:rPr>
        <w:t xml:space="preserve"> pomocnicze oraz media wraz z infrastrukturą towarzyszącą na potrz</w:t>
      </w:r>
      <w:r w:rsidR="00E0025A">
        <w:rPr>
          <w:rFonts w:ascii="Arial" w:hAnsi="Arial" w:cs="Arial"/>
          <w:sz w:val="22"/>
          <w:szCs w:val="22"/>
          <w:lang w:val="pl-PL"/>
        </w:rPr>
        <w:t>e</w:t>
      </w:r>
      <w:r w:rsidR="00067AEE">
        <w:rPr>
          <w:rFonts w:ascii="Arial" w:hAnsi="Arial" w:cs="Arial"/>
          <w:sz w:val="22"/>
          <w:szCs w:val="22"/>
          <w:lang w:val="pl-PL"/>
        </w:rPr>
        <w:t>by świadczenia czynności serwisu oraz na potrzeby osób wykonujących prace</w:t>
      </w:r>
      <w:r w:rsidR="00BB48EA">
        <w:rPr>
          <w:rFonts w:ascii="Arial" w:hAnsi="Arial" w:cs="Arial"/>
          <w:sz w:val="22"/>
          <w:szCs w:val="22"/>
          <w:lang w:val="pl-PL"/>
        </w:rPr>
        <w:t xml:space="preserve"> serwisowe</w:t>
      </w:r>
      <w:r w:rsidR="00067AEE">
        <w:rPr>
          <w:rFonts w:ascii="Arial" w:hAnsi="Arial" w:cs="Arial"/>
          <w:sz w:val="22"/>
          <w:szCs w:val="22"/>
          <w:lang w:val="pl-PL"/>
        </w:rPr>
        <w:t xml:space="preserve">. Ograniczenia w tym zakresie mogą uzasadniać opóźnienie w terminowym zakończeniu prac. </w:t>
      </w:r>
    </w:p>
    <w:p w14:paraId="4286D896" w14:textId="723F6200" w:rsidR="008F508C" w:rsidRDefault="00EB2606"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 xml:space="preserve"> </w:t>
      </w:r>
      <w:r w:rsidR="00D33BF1">
        <w:rPr>
          <w:rFonts w:ascii="Arial" w:hAnsi="Arial" w:cs="Arial"/>
          <w:sz w:val="22"/>
          <w:szCs w:val="22"/>
          <w:lang w:val="pl-PL"/>
        </w:rPr>
        <w:t>9.11.</w:t>
      </w:r>
      <w:r w:rsidR="00D94978" w:rsidRPr="008F508C">
        <w:rPr>
          <w:rFonts w:ascii="Arial" w:hAnsi="Arial" w:cs="Arial"/>
          <w:sz w:val="22"/>
          <w:szCs w:val="22"/>
          <w:lang w:val="pl-PL"/>
        </w:rPr>
        <w:t>Dostawca zobowią</w:t>
      </w:r>
      <w:r w:rsidR="00D33BF1">
        <w:rPr>
          <w:rFonts w:ascii="Arial" w:hAnsi="Arial" w:cs="Arial"/>
          <w:sz w:val="22"/>
          <w:szCs w:val="22"/>
          <w:lang w:val="pl-PL"/>
        </w:rPr>
        <w:t>że swoich przedstawicieli</w:t>
      </w:r>
      <w:r w:rsidR="00D94978" w:rsidRPr="008F508C">
        <w:rPr>
          <w:rFonts w:ascii="Arial" w:hAnsi="Arial" w:cs="Arial"/>
          <w:sz w:val="22"/>
          <w:szCs w:val="22"/>
          <w:lang w:val="pl-PL"/>
        </w:rPr>
        <w:t xml:space="preserve"> do przestrzegania przepisów wewnętrznych obowiązujących na terminal</w:t>
      </w:r>
      <w:r w:rsidR="00E0025A">
        <w:rPr>
          <w:rFonts w:ascii="Arial" w:hAnsi="Arial" w:cs="Arial"/>
          <w:sz w:val="22"/>
          <w:szCs w:val="22"/>
          <w:lang w:val="pl-PL"/>
        </w:rPr>
        <w:t>u</w:t>
      </w:r>
      <w:r w:rsidR="00D94978" w:rsidRPr="008F508C">
        <w:rPr>
          <w:rFonts w:ascii="Arial" w:hAnsi="Arial" w:cs="Arial"/>
          <w:sz w:val="22"/>
          <w:szCs w:val="22"/>
          <w:lang w:val="pl-PL"/>
        </w:rPr>
        <w:t xml:space="preserve"> Odbiorcy</w:t>
      </w:r>
      <w:r w:rsidR="00BB48EA">
        <w:rPr>
          <w:rFonts w:ascii="Arial" w:hAnsi="Arial" w:cs="Arial"/>
          <w:sz w:val="22"/>
          <w:szCs w:val="22"/>
          <w:lang w:val="pl-PL"/>
        </w:rPr>
        <w:t>,</w:t>
      </w:r>
      <w:r w:rsidR="00D94978" w:rsidRPr="008F508C">
        <w:rPr>
          <w:rFonts w:ascii="Arial" w:hAnsi="Arial" w:cs="Arial"/>
          <w:sz w:val="22"/>
          <w:szCs w:val="22"/>
          <w:lang w:val="pl-PL"/>
        </w:rPr>
        <w:t xml:space="preserve"> zwłaszcza tych dotyczących zasad bezpieczeństwa i poruszania się po</w:t>
      </w:r>
      <w:r w:rsidR="00BB48EA">
        <w:rPr>
          <w:rFonts w:ascii="Arial" w:hAnsi="Arial" w:cs="Arial"/>
          <w:sz w:val="22"/>
          <w:szCs w:val="22"/>
          <w:lang w:val="pl-PL"/>
        </w:rPr>
        <w:t xml:space="preserve"> </w:t>
      </w:r>
      <w:r w:rsidR="00D94978" w:rsidRPr="008F508C">
        <w:rPr>
          <w:rFonts w:ascii="Arial" w:hAnsi="Arial" w:cs="Arial"/>
          <w:sz w:val="22"/>
          <w:szCs w:val="22"/>
          <w:lang w:val="pl-PL"/>
        </w:rPr>
        <w:t>terminal</w:t>
      </w:r>
      <w:r w:rsidR="00067AEE">
        <w:rPr>
          <w:rFonts w:ascii="Arial" w:hAnsi="Arial" w:cs="Arial"/>
          <w:sz w:val="22"/>
          <w:szCs w:val="22"/>
          <w:lang w:val="pl-PL"/>
        </w:rPr>
        <w:t>u</w:t>
      </w:r>
      <w:r w:rsidR="00D94978" w:rsidRPr="008F508C">
        <w:rPr>
          <w:rFonts w:ascii="Arial" w:hAnsi="Arial" w:cs="Arial"/>
          <w:sz w:val="22"/>
          <w:szCs w:val="22"/>
          <w:lang w:val="pl-PL"/>
        </w:rPr>
        <w:t>.</w:t>
      </w:r>
      <w:r w:rsidR="00D33BF1">
        <w:rPr>
          <w:rFonts w:ascii="Arial" w:hAnsi="Arial" w:cs="Arial"/>
          <w:sz w:val="22"/>
          <w:szCs w:val="22"/>
          <w:lang w:val="pl-PL"/>
        </w:rPr>
        <w:t xml:space="preserve"> Odbiorca zapozna serwisantów Dostawcy z obowiązującymi na terminalu </w:t>
      </w:r>
      <w:r w:rsidR="00067AEE">
        <w:rPr>
          <w:rFonts w:ascii="Arial" w:hAnsi="Arial" w:cs="Arial"/>
          <w:sz w:val="22"/>
          <w:szCs w:val="22"/>
          <w:lang w:val="pl-PL"/>
        </w:rPr>
        <w:t xml:space="preserve">regulaminami, </w:t>
      </w:r>
      <w:r w:rsidR="00D33BF1">
        <w:rPr>
          <w:rFonts w:ascii="Arial" w:hAnsi="Arial" w:cs="Arial"/>
          <w:sz w:val="22"/>
          <w:szCs w:val="22"/>
          <w:lang w:val="pl-PL"/>
        </w:rPr>
        <w:t>co powinn</w:t>
      </w:r>
      <w:r w:rsidR="00DB527E">
        <w:rPr>
          <w:rFonts w:ascii="Arial" w:hAnsi="Arial" w:cs="Arial"/>
          <w:sz w:val="22"/>
          <w:szCs w:val="22"/>
          <w:lang w:val="pl-PL"/>
        </w:rPr>
        <w:t>o</w:t>
      </w:r>
      <w:r w:rsidR="00D33BF1">
        <w:rPr>
          <w:rFonts w:ascii="Arial" w:hAnsi="Arial" w:cs="Arial"/>
          <w:sz w:val="22"/>
          <w:szCs w:val="22"/>
          <w:lang w:val="pl-PL"/>
        </w:rPr>
        <w:t xml:space="preserve"> zostać potwierdzone protokołem podpisanym przez </w:t>
      </w:r>
      <w:r w:rsidR="000F0C56">
        <w:rPr>
          <w:rFonts w:ascii="Arial" w:hAnsi="Arial" w:cs="Arial"/>
          <w:sz w:val="22"/>
          <w:szCs w:val="22"/>
          <w:lang w:val="pl-PL"/>
        </w:rPr>
        <w:t xml:space="preserve">każdego </w:t>
      </w:r>
      <w:r w:rsidR="00D33BF1">
        <w:rPr>
          <w:rFonts w:ascii="Arial" w:hAnsi="Arial" w:cs="Arial"/>
          <w:sz w:val="22"/>
          <w:szCs w:val="22"/>
          <w:lang w:val="pl-PL"/>
        </w:rPr>
        <w:t>serwisanta, który pierwszy raz wykonuje prace na danym terminalu Odbiorcy.</w:t>
      </w:r>
      <w:r w:rsidR="00DB527E">
        <w:rPr>
          <w:rFonts w:ascii="Arial" w:hAnsi="Arial" w:cs="Arial"/>
          <w:sz w:val="22"/>
          <w:szCs w:val="22"/>
          <w:lang w:val="pl-PL"/>
        </w:rPr>
        <w:t xml:space="preserve"> </w:t>
      </w:r>
      <w:r w:rsidR="00067AEE">
        <w:rPr>
          <w:rFonts w:ascii="Arial" w:hAnsi="Arial" w:cs="Arial"/>
          <w:sz w:val="22"/>
          <w:szCs w:val="22"/>
          <w:lang w:val="pl-PL"/>
        </w:rPr>
        <w:t>Za sprawy i zasady BHP, dotyczące osób działających w im</w:t>
      </w:r>
      <w:r w:rsidR="00BB48EA">
        <w:rPr>
          <w:rFonts w:ascii="Arial" w:hAnsi="Arial" w:cs="Arial"/>
          <w:sz w:val="22"/>
          <w:szCs w:val="22"/>
          <w:lang w:val="pl-PL"/>
        </w:rPr>
        <w:t>i</w:t>
      </w:r>
      <w:r w:rsidR="00067AEE">
        <w:rPr>
          <w:rFonts w:ascii="Arial" w:hAnsi="Arial" w:cs="Arial"/>
          <w:sz w:val="22"/>
          <w:szCs w:val="22"/>
          <w:lang w:val="pl-PL"/>
        </w:rPr>
        <w:t>eniu Dostawcy, odpowiada Dostawca.</w:t>
      </w:r>
    </w:p>
    <w:p w14:paraId="20527632" w14:textId="58E95BFA" w:rsidR="008F508C" w:rsidRPr="00A51C53" w:rsidRDefault="00D33BF1" w:rsidP="00D97B11">
      <w:pPr>
        <w:pStyle w:val="Akapitzlist"/>
        <w:autoSpaceDE/>
        <w:autoSpaceDN/>
        <w:spacing w:after="120"/>
        <w:ind w:left="425" w:hanging="425"/>
        <w:contextualSpacing w:val="0"/>
        <w:jc w:val="both"/>
        <w:rPr>
          <w:rFonts w:ascii="Arial" w:hAnsi="Arial" w:cs="Arial"/>
          <w:color w:val="000000" w:themeColor="text1"/>
          <w:sz w:val="22"/>
          <w:szCs w:val="22"/>
          <w:lang w:val="pl-PL"/>
        </w:rPr>
      </w:pPr>
      <w:r>
        <w:rPr>
          <w:rFonts w:ascii="Arial" w:hAnsi="Arial" w:cs="Arial"/>
          <w:sz w:val="22"/>
          <w:szCs w:val="22"/>
          <w:lang w:val="pl-PL"/>
        </w:rPr>
        <w:t>9.12.</w:t>
      </w:r>
      <w:r w:rsidR="00D94978" w:rsidRPr="008F508C">
        <w:rPr>
          <w:rFonts w:ascii="Arial" w:hAnsi="Arial" w:cs="Arial"/>
          <w:sz w:val="22"/>
          <w:szCs w:val="22"/>
          <w:lang w:val="pl-PL"/>
        </w:rPr>
        <w:t xml:space="preserve">Wykonując przewidziane niniejszym </w:t>
      </w:r>
      <w:r>
        <w:rPr>
          <w:rFonts w:ascii="Arial" w:hAnsi="Arial" w:cs="Arial"/>
          <w:sz w:val="22"/>
          <w:szCs w:val="22"/>
          <w:lang w:val="pl-PL"/>
        </w:rPr>
        <w:t>umową</w:t>
      </w:r>
      <w:r w:rsidR="00D94978" w:rsidRPr="008F508C">
        <w:rPr>
          <w:rFonts w:ascii="Arial" w:hAnsi="Arial" w:cs="Arial"/>
          <w:sz w:val="22"/>
          <w:szCs w:val="22"/>
          <w:lang w:val="pl-PL"/>
        </w:rPr>
        <w:t xml:space="preserve"> czynności </w:t>
      </w:r>
      <w:r w:rsidR="00DB527E">
        <w:rPr>
          <w:rFonts w:ascii="Arial" w:hAnsi="Arial" w:cs="Arial"/>
          <w:sz w:val="22"/>
          <w:szCs w:val="22"/>
          <w:lang w:val="pl-PL"/>
        </w:rPr>
        <w:t>serwisowe</w:t>
      </w:r>
      <w:r w:rsidR="00D94978" w:rsidRPr="008F508C">
        <w:rPr>
          <w:rFonts w:ascii="Arial" w:hAnsi="Arial" w:cs="Arial"/>
          <w:sz w:val="22"/>
          <w:szCs w:val="22"/>
          <w:lang w:val="pl-PL"/>
        </w:rPr>
        <w:t>, Dostawca zobowiązuje się pokryć wszelkie koszty związane z ich realizacją, w tym koszty ewentualnego dojazdu, delegacji, noclegów osób wykonujących te czynności.</w:t>
      </w:r>
      <w:r>
        <w:rPr>
          <w:rFonts w:ascii="Arial" w:hAnsi="Arial" w:cs="Arial"/>
          <w:sz w:val="22"/>
          <w:szCs w:val="22"/>
          <w:lang w:val="pl-PL"/>
        </w:rPr>
        <w:t xml:space="preserve"> </w:t>
      </w:r>
      <w:r w:rsidRPr="00A51C53">
        <w:rPr>
          <w:rFonts w:ascii="Arial" w:hAnsi="Arial" w:cs="Arial"/>
          <w:color w:val="000000" w:themeColor="text1"/>
          <w:sz w:val="22"/>
          <w:szCs w:val="22"/>
          <w:lang w:val="pl-PL"/>
        </w:rPr>
        <w:t>Odbiorca odpowiada za usunięcie odpadów z miejsca pracy oraz utylizację przepracowanych olejów i smarów.</w:t>
      </w:r>
    </w:p>
    <w:p w14:paraId="0341F014" w14:textId="13DAA394" w:rsidR="008F508C" w:rsidRDefault="00285BC2"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9.13.</w:t>
      </w:r>
      <w:r w:rsidRPr="008F508C">
        <w:rPr>
          <w:rFonts w:ascii="Arial" w:hAnsi="Arial" w:cs="Arial"/>
          <w:sz w:val="22"/>
          <w:szCs w:val="22"/>
          <w:lang w:val="pl-PL"/>
        </w:rPr>
        <w:t>Dostawca będzie za</w:t>
      </w:r>
      <w:r>
        <w:rPr>
          <w:rFonts w:ascii="Arial" w:hAnsi="Arial" w:cs="Arial"/>
          <w:sz w:val="22"/>
          <w:szCs w:val="22"/>
          <w:lang w:val="pl-PL"/>
        </w:rPr>
        <w:t xml:space="preserve">pewniał </w:t>
      </w:r>
      <w:r w:rsidRPr="008F508C">
        <w:rPr>
          <w:rFonts w:ascii="Arial" w:hAnsi="Arial" w:cs="Arial"/>
          <w:sz w:val="22"/>
          <w:szCs w:val="22"/>
          <w:lang w:val="pl-PL"/>
        </w:rPr>
        <w:t>i dostarczał w miejsce eksploatacji urządze</w:t>
      </w:r>
      <w:r w:rsidR="00A51C53">
        <w:rPr>
          <w:rFonts w:ascii="Arial" w:hAnsi="Arial" w:cs="Arial"/>
          <w:sz w:val="22"/>
          <w:szCs w:val="22"/>
          <w:lang w:val="pl-PL"/>
        </w:rPr>
        <w:t>ń</w:t>
      </w:r>
      <w:r w:rsidRPr="008F508C">
        <w:rPr>
          <w:rFonts w:ascii="Arial" w:hAnsi="Arial" w:cs="Arial"/>
          <w:sz w:val="22"/>
          <w:szCs w:val="22"/>
          <w:lang w:val="pl-PL"/>
        </w:rPr>
        <w:t xml:space="preserve"> na terminal</w:t>
      </w:r>
      <w:r w:rsidR="00E0025A">
        <w:rPr>
          <w:rFonts w:ascii="Arial" w:hAnsi="Arial" w:cs="Arial"/>
          <w:sz w:val="22"/>
          <w:szCs w:val="22"/>
          <w:lang w:val="pl-PL"/>
        </w:rPr>
        <w:t>u</w:t>
      </w:r>
      <w:r w:rsidRPr="008F508C">
        <w:rPr>
          <w:rFonts w:ascii="Arial" w:hAnsi="Arial" w:cs="Arial"/>
          <w:sz w:val="22"/>
          <w:szCs w:val="22"/>
          <w:lang w:val="pl-PL"/>
        </w:rPr>
        <w:t xml:space="preserve"> Odbiorcy</w:t>
      </w:r>
      <w:r>
        <w:rPr>
          <w:rFonts w:ascii="Arial" w:hAnsi="Arial" w:cs="Arial"/>
          <w:sz w:val="22"/>
          <w:szCs w:val="22"/>
          <w:lang w:val="pl-PL"/>
        </w:rPr>
        <w:t xml:space="preserve">, </w:t>
      </w:r>
      <w:r w:rsidR="00D94978" w:rsidRPr="008F508C">
        <w:rPr>
          <w:rFonts w:ascii="Arial" w:hAnsi="Arial" w:cs="Arial"/>
          <w:sz w:val="22"/>
          <w:szCs w:val="22"/>
          <w:lang w:val="pl-PL"/>
        </w:rPr>
        <w:t>materiały</w:t>
      </w:r>
      <w:r>
        <w:rPr>
          <w:rFonts w:ascii="Arial" w:hAnsi="Arial" w:cs="Arial"/>
          <w:sz w:val="22"/>
          <w:szCs w:val="22"/>
          <w:lang w:val="pl-PL"/>
        </w:rPr>
        <w:t xml:space="preserve"> i</w:t>
      </w:r>
      <w:r w:rsidR="00D94978" w:rsidRPr="008F508C">
        <w:rPr>
          <w:rFonts w:ascii="Arial" w:hAnsi="Arial" w:cs="Arial"/>
          <w:sz w:val="22"/>
          <w:szCs w:val="22"/>
          <w:lang w:val="pl-PL"/>
        </w:rPr>
        <w:t xml:space="preserve"> części zamienne niezbędne do wykonywania czynności serwisowych</w:t>
      </w:r>
      <w:r>
        <w:rPr>
          <w:rFonts w:ascii="Arial" w:hAnsi="Arial" w:cs="Arial"/>
          <w:sz w:val="22"/>
          <w:szCs w:val="22"/>
          <w:lang w:val="pl-PL"/>
        </w:rPr>
        <w:t xml:space="preserve">.  </w:t>
      </w:r>
      <w:r w:rsidR="00D94978" w:rsidRPr="008F508C">
        <w:rPr>
          <w:rFonts w:ascii="Arial" w:hAnsi="Arial" w:cs="Arial"/>
          <w:sz w:val="22"/>
          <w:szCs w:val="22"/>
          <w:lang w:val="pl-PL"/>
        </w:rPr>
        <w:t>Dostawca może nieodpłatnie po wcześniejszym uzgodnieniu z Odbiorcą zdeponować we wskazanym przez niego miejscu/pomieszczeniu na terminal</w:t>
      </w:r>
      <w:r w:rsidR="00E0025A">
        <w:rPr>
          <w:rFonts w:ascii="Arial" w:hAnsi="Arial" w:cs="Arial"/>
          <w:sz w:val="22"/>
          <w:szCs w:val="22"/>
          <w:lang w:val="pl-PL"/>
        </w:rPr>
        <w:t>u</w:t>
      </w:r>
      <w:r w:rsidR="00D94978" w:rsidRPr="008F508C">
        <w:rPr>
          <w:rFonts w:ascii="Arial" w:hAnsi="Arial" w:cs="Arial"/>
          <w:sz w:val="22"/>
          <w:szCs w:val="22"/>
          <w:lang w:val="pl-PL"/>
        </w:rPr>
        <w:t xml:space="preserve"> wybrane materiały lub części zamienne do urządzeń.</w:t>
      </w:r>
    </w:p>
    <w:p w14:paraId="4A2B4FD8" w14:textId="50BE1084" w:rsidR="008F508C" w:rsidRDefault="00285BC2"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9.14.</w:t>
      </w:r>
      <w:r w:rsidR="00D94978" w:rsidRPr="008F508C">
        <w:rPr>
          <w:rFonts w:ascii="Arial" w:hAnsi="Arial" w:cs="Arial"/>
          <w:sz w:val="22"/>
          <w:szCs w:val="22"/>
          <w:lang w:val="pl-PL"/>
        </w:rPr>
        <w:t>Po każdej wykonanej czynności</w:t>
      </w:r>
      <w:r>
        <w:rPr>
          <w:rFonts w:ascii="Arial" w:hAnsi="Arial" w:cs="Arial"/>
          <w:sz w:val="22"/>
          <w:szCs w:val="22"/>
          <w:lang w:val="pl-PL"/>
        </w:rPr>
        <w:t xml:space="preserve"> serwisowej</w:t>
      </w:r>
      <w:r w:rsidR="00D94978" w:rsidRPr="008F508C">
        <w:rPr>
          <w:rFonts w:ascii="Arial" w:hAnsi="Arial" w:cs="Arial"/>
          <w:sz w:val="22"/>
          <w:szCs w:val="22"/>
          <w:lang w:val="pl-PL"/>
        </w:rPr>
        <w:t>, Dostawca zobowiązany jest do dokonania stosownych wpisów do dziennika eksploatacji urządzenia</w:t>
      </w:r>
      <w:r>
        <w:rPr>
          <w:rFonts w:ascii="Arial" w:hAnsi="Arial" w:cs="Arial"/>
          <w:sz w:val="22"/>
          <w:szCs w:val="22"/>
          <w:lang w:val="pl-PL"/>
        </w:rPr>
        <w:t>, a w zakresie napraw gwarancyjnych, także wpisów do</w:t>
      </w:r>
      <w:r w:rsidR="00D94978" w:rsidRPr="008F508C">
        <w:rPr>
          <w:rFonts w:ascii="Arial" w:hAnsi="Arial" w:cs="Arial"/>
          <w:sz w:val="22"/>
          <w:szCs w:val="22"/>
          <w:lang w:val="pl-PL"/>
        </w:rPr>
        <w:t xml:space="preserve"> karty gwarancyjnej.</w:t>
      </w:r>
      <w:r>
        <w:rPr>
          <w:rFonts w:ascii="Arial" w:hAnsi="Arial" w:cs="Arial"/>
          <w:sz w:val="22"/>
          <w:szCs w:val="22"/>
          <w:lang w:val="pl-PL"/>
        </w:rPr>
        <w:t xml:space="preserve"> </w:t>
      </w:r>
      <w:r w:rsidR="00D94978" w:rsidRPr="008F508C">
        <w:rPr>
          <w:rFonts w:ascii="Arial" w:hAnsi="Arial" w:cs="Arial"/>
          <w:sz w:val="22"/>
          <w:szCs w:val="22"/>
          <w:lang w:val="pl-PL"/>
        </w:rPr>
        <w:t xml:space="preserve">Odbiorca zobowiązuje się </w:t>
      </w:r>
      <w:r w:rsidR="00BB48EA">
        <w:rPr>
          <w:rFonts w:ascii="Arial" w:hAnsi="Arial" w:cs="Arial"/>
          <w:sz w:val="22"/>
          <w:szCs w:val="22"/>
          <w:lang w:val="pl-PL"/>
        </w:rPr>
        <w:t>(</w:t>
      </w:r>
      <w:r w:rsidR="00C47B1B" w:rsidRPr="008F508C">
        <w:rPr>
          <w:rFonts w:ascii="Arial" w:hAnsi="Arial" w:cs="Arial"/>
          <w:sz w:val="22"/>
          <w:szCs w:val="22"/>
          <w:lang w:val="pl-PL"/>
        </w:rPr>
        <w:t xml:space="preserve">poprzez </w:t>
      </w:r>
      <w:r w:rsidR="00C47B1B" w:rsidRPr="008F508C">
        <w:rPr>
          <w:rFonts w:ascii="Arial" w:hAnsi="Arial" w:cs="Arial"/>
          <w:sz w:val="22"/>
          <w:szCs w:val="22"/>
          <w:lang w:val="pl-PL"/>
        </w:rPr>
        <w:lastRenderedPageBreak/>
        <w:t>podpisanie serwisowego protokołu odbioru</w:t>
      </w:r>
      <w:r w:rsidR="00BB48EA">
        <w:rPr>
          <w:rFonts w:ascii="Arial" w:hAnsi="Arial" w:cs="Arial"/>
          <w:sz w:val="22"/>
          <w:szCs w:val="22"/>
          <w:lang w:val="pl-PL"/>
        </w:rPr>
        <w:t>)</w:t>
      </w:r>
      <w:r w:rsidR="00C47B1B" w:rsidRPr="008F508C">
        <w:rPr>
          <w:rFonts w:ascii="Arial" w:hAnsi="Arial" w:cs="Arial"/>
          <w:sz w:val="22"/>
          <w:szCs w:val="22"/>
          <w:lang w:val="pl-PL"/>
        </w:rPr>
        <w:t xml:space="preserve"> </w:t>
      </w:r>
      <w:r w:rsidR="00D94978" w:rsidRPr="008F508C">
        <w:rPr>
          <w:rFonts w:ascii="Arial" w:hAnsi="Arial" w:cs="Arial"/>
          <w:sz w:val="22"/>
          <w:szCs w:val="22"/>
          <w:lang w:val="pl-PL"/>
        </w:rPr>
        <w:t xml:space="preserve">do potwierdzenia usunięcia zgłoszonej nieprawidłowości lub wykonania innych czynności </w:t>
      </w:r>
      <w:r w:rsidR="00BB48EA">
        <w:rPr>
          <w:rFonts w:ascii="Arial" w:hAnsi="Arial" w:cs="Arial"/>
          <w:sz w:val="22"/>
          <w:szCs w:val="22"/>
          <w:lang w:val="pl-PL"/>
        </w:rPr>
        <w:t>serwisowych</w:t>
      </w:r>
      <w:r w:rsidR="00D94978" w:rsidRPr="008F508C">
        <w:rPr>
          <w:rFonts w:ascii="Arial" w:hAnsi="Arial" w:cs="Arial"/>
          <w:sz w:val="22"/>
          <w:szCs w:val="22"/>
          <w:lang w:val="pl-PL"/>
        </w:rPr>
        <w:t xml:space="preserve"> bezpośrednio po ich zakończeniu i </w:t>
      </w:r>
      <w:r w:rsidR="00C47B1B">
        <w:rPr>
          <w:rFonts w:ascii="Arial" w:hAnsi="Arial" w:cs="Arial"/>
          <w:sz w:val="22"/>
          <w:szCs w:val="22"/>
          <w:lang w:val="pl-PL"/>
        </w:rPr>
        <w:t xml:space="preserve">po </w:t>
      </w:r>
      <w:r w:rsidR="00D94978" w:rsidRPr="008F508C">
        <w:rPr>
          <w:rFonts w:ascii="Arial" w:hAnsi="Arial" w:cs="Arial"/>
          <w:sz w:val="22"/>
          <w:szCs w:val="22"/>
          <w:lang w:val="pl-PL"/>
        </w:rPr>
        <w:t xml:space="preserve">zweryfikowaniu, że urządzenie działa poprawnie i czynności zostały wykonane. </w:t>
      </w:r>
      <w:r>
        <w:rPr>
          <w:rFonts w:ascii="Arial" w:hAnsi="Arial" w:cs="Arial"/>
          <w:sz w:val="22"/>
          <w:szCs w:val="22"/>
          <w:lang w:val="pl-PL"/>
        </w:rPr>
        <w:t>Protokół p</w:t>
      </w:r>
      <w:r w:rsidR="00D94978" w:rsidRPr="008F508C">
        <w:rPr>
          <w:rFonts w:ascii="Arial" w:hAnsi="Arial" w:cs="Arial"/>
          <w:sz w:val="22"/>
          <w:szCs w:val="22"/>
          <w:lang w:val="pl-PL"/>
        </w:rPr>
        <w:t xml:space="preserve">odpisany przez </w:t>
      </w:r>
      <w:r>
        <w:rPr>
          <w:rFonts w:ascii="Arial" w:hAnsi="Arial" w:cs="Arial"/>
          <w:sz w:val="22"/>
          <w:szCs w:val="22"/>
          <w:lang w:val="pl-PL"/>
        </w:rPr>
        <w:t xml:space="preserve">przedstawicieli </w:t>
      </w:r>
      <w:r w:rsidR="00D94978" w:rsidRPr="008F508C">
        <w:rPr>
          <w:rFonts w:ascii="Arial" w:hAnsi="Arial" w:cs="Arial"/>
          <w:sz w:val="22"/>
          <w:szCs w:val="22"/>
          <w:lang w:val="pl-PL"/>
        </w:rPr>
        <w:t>Dostawc</w:t>
      </w:r>
      <w:r>
        <w:rPr>
          <w:rFonts w:ascii="Arial" w:hAnsi="Arial" w:cs="Arial"/>
          <w:sz w:val="22"/>
          <w:szCs w:val="22"/>
          <w:lang w:val="pl-PL"/>
        </w:rPr>
        <w:t>y</w:t>
      </w:r>
      <w:r w:rsidR="00D94978" w:rsidRPr="008F508C">
        <w:rPr>
          <w:rFonts w:ascii="Arial" w:hAnsi="Arial" w:cs="Arial"/>
          <w:sz w:val="22"/>
          <w:szCs w:val="22"/>
          <w:lang w:val="pl-PL"/>
        </w:rPr>
        <w:t xml:space="preserve"> i Odbiorc</w:t>
      </w:r>
      <w:r>
        <w:rPr>
          <w:rFonts w:ascii="Arial" w:hAnsi="Arial" w:cs="Arial"/>
          <w:sz w:val="22"/>
          <w:szCs w:val="22"/>
          <w:lang w:val="pl-PL"/>
        </w:rPr>
        <w:t>y</w:t>
      </w:r>
      <w:r w:rsidR="00D94978" w:rsidRPr="008F508C">
        <w:rPr>
          <w:rFonts w:ascii="Arial" w:hAnsi="Arial" w:cs="Arial"/>
          <w:sz w:val="22"/>
          <w:szCs w:val="22"/>
          <w:lang w:val="pl-PL"/>
        </w:rPr>
        <w:t xml:space="preserve">, stanowi </w:t>
      </w:r>
      <w:r>
        <w:rPr>
          <w:rFonts w:ascii="Arial" w:hAnsi="Arial" w:cs="Arial"/>
          <w:sz w:val="22"/>
          <w:szCs w:val="22"/>
          <w:lang w:val="pl-PL"/>
        </w:rPr>
        <w:t>dowód</w:t>
      </w:r>
      <w:r w:rsidR="00D94978" w:rsidRPr="008F508C">
        <w:rPr>
          <w:rFonts w:ascii="Arial" w:hAnsi="Arial" w:cs="Arial"/>
          <w:sz w:val="22"/>
          <w:szCs w:val="22"/>
          <w:lang w:val="pl-PL"/>
        </w:rPr>
        <w:t xml:space="preserve"> wykonania czynności serwisowych.</w:t>
      </w:r>
    </w:p>
    <w:p w14:paraId="716F7C92" w14:textId="268C8A5F" w:rsidR="008F508C" w:rsidRDefault="00285BC2"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9.15.</w:t>
      </w:r>
      <w:r w:rsidR="00D94978" w:rsidRPr="00322479">
        <w:rPr>
          <w:rFonts w:ascii="Arial" w:hAnsi="Arial" w:cs="Arial"/>
          <w:sz w:val="22"/>
          <w:szCs w:val="22"/>
          <w:lang w:val="pl-PL"/>
        </w:rPr>
        <w:t xml:space="preserve">Wykaz osób upoważnionych do podpisywania </w:t>
      </w:r>
      <w:r w:rsidRPr="00322479">
        <w:rPr>
          <w:rFonts w:ascii="Arial" w:hAnsi="Arial" w:cs="Arial"/>
          <w:sz w:val="22"/>
          <w:szCs w:val="22"/>
          <w:lang w:val="pl-PL"/>
        </w:rPr>
        <w:t xml:space="preserve">serwisowych </w:t>
      </w:r>
      <w:r w:rsidR="00D94978" w:rsidRPr="00322479">
        <w:rPr>
          <w:rFonts w:ascii="Arial" w:hAnsi="Arial" w:cs="Arial"/>
          <w:sz w:val="22"/>
          <w:szCs w:val="22"/>
          <w:lang w:val="pl-PL"/>
        </w:rPr>
        <w:t>protokoł</w:t>
      </w:r>
      <w:r w:rsidRPr="00322479">
        <w:rPr>
          <w:rFonts w:ascii="Arial" w:hAnsi="Arial" w:cs="Arial"/>
          <w:sz w:val="22"/>
          <w:szCs w:val="22"/>
          <w:lang w:val="pl-PL"/>
        </w:rPr>
        <w:t>ów odbioru</w:t>
      </w:r>
      <w:r w:rsidR="00D94978" w:rsidRPr="00322479">
        <w:rPr>
          <w:rFonts w:ascii="Arial" w:hAnsi="Arial" w:cs="Arial"/>
          <w:sz w:val="22"/>
          <w:szCs w:val="22"/>
          <w:lang w:val="pl-PL"/>
        </w:rPr>
        <w:t xml:space="preserve"> zawiera </w:t>
      </w:r>
      <w:r w:rsidRPr="008109D9">
        <w:rPr>
          <w:rFonts w:ascii="Arial" w:hAnsi="Arial" w:cs="Arial"/>
          <w:b/>
          <w:bCs/>
          <w:color w:val="4F81BD" w:themeColor="accent1"/>
          <w:sz w:val="22"/>
          <w:szCs w:val="22"/>
          <w:lang w:val="pl-PL"/>
        </w:rPr>
        <w:t>Z</w:t>
      </w:r>
      <w:r w:rsidR="00D94978" w:rsidRPr="008109D9">
        <w:rPr>
          <w:rFonts w:ascii="Arial" w:hAnsi="Arial" w:cs="Arial"/>
          <w:b/>
          <w:bCs/>
          <w:color w:val="4F81BD" w:themeColor="accent1"/>
          <w:sz w:val="22"/>
          <w:szCs w:val="22"/>
          <w:lang w:val="pl-PL"/>
        </w:rPr>
        <w:t>ałączniki nr 6</w:t>
      </w:r>
      <w:r w:rsidR="00D94978" w:rsidRPr="00322479">
        <w:rPr>
          <w:rFonts w:ascii="Arial" w:hAnsi="Arial" w:cs="Arial"/>
          <w:sz w:val="22"/>
          <w:szCs w:val="22"/>
          <w:lang w:val="pl-PL"/>
        </w:rPr>
        <w:t>. Do zmiany osób wpisanych w tym załączniku wystarczy jednostronne o</w:t>
      </w:r>
      <w:r w:rsidR="00D94978" w:rsidRPr="008F508C">
        <w:rPr>
          <w:rFonts w:ascii="Arial" w:hAnsi="Arial" w:cs="Arial"/>
          <w:sz w:val="22"/>
          <w:szCs w:val="22"/>
          <w:lang w:val="pl-PL"/>
        </w:rPr>
        <w:t xml:space="preserve">świadczenie strony przesłane drugiej stronie </w:t>
      </w:r>
      <w:r w:rsidR="004F56A8">
        <w:rPr>
          <w:rFonts w:ascii="Arial" w:hAnsi="Arial" w:cs="Arial"/>
          <w:sz w:val="22"/>
          <w:szCs w:val="22"/>
          <w:lang w:val="pl-PL"/>
        </w:rPr>
        <w:t>e-</w:t>
      </w:r>
      <w:r w:rsidR="00D94978" w:rsidRPr="008F508C">
        <w:rPr>
          <w:rFonts w:ascii="Arial" w:hAnsi="Arial" w:cs="Arial"/>
          <w:sz w:val="22"/>
          <w:szCs w:val="22"/>
          <w:lang w:val="pl-PL"/>
        </w:rPr>
        <w:t>mailowo</w:t>
      </w:r>
      <w:r w:rsidR="004F56A8">
        <w:rPr>
          <w:rFonts w:ascii="Arial" w:hAnsi="Arial" w:cs="Arial"/>
          <w:sz w:val="22"/>
          <w:szCs w:val="22"/>
          <w:lang w:val="pl-PL"/>
        </w:rPr>
        <w:t xml:space="preserve"> i potwierdzone </w:t>
      </w:r>
      <w:r w:rsidR="004F56A8" w:rsidRPr="008F508C">
        <w:rPr>
          <w:rFonts w:ascii="Arial" w:hAnsi="Arial" w:cs="Arial"/>
          <w:sz w:val="22"/>
          <w:szCs w:val="22"/>
          <w:lang w:val="pl-PL"/>
        </w:rPr>
        <w:t>na piśmie</w:t>
      </w:r>
      <w:r w:rsidR="00D94978" w:rsidRPr="008F508C">
        <w:rPr>
          <w:rFonts w:ascii="Arial" w:hAnsi="Arial" w:cs="Arial"/>
          <w:sz w:val="22"/>
          <w:szCs w:val="22"/>
          <w:lang w:val="pl-PL"/>
        </w:rPr>
        <w:t>, w którym wskaże nowy wykaz osób upoważnionych do podpisywania za nią protokołów.</w:t>
      </w:r>
    </w:p>
    <w:p w14:paraId="10D1F6BA" w14:textId="0731D2A9" w:rsidR="00D94978" w:rsidRDefault="005A3DA3"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9.16.</w:t>
      </w:r>
      <w:r w:rsidR="00D94978" w:rsidRPr="008F508C">
        <w:rPr>
          <w:rFonts w:ascii="Arial" w:hAnsi="Arial" w:cs="Arial"/>
          <w:sz w:val="22"/>
          <w:szCs w:val="22"/>
          <w:lang w:val="pl-PL"/>
        </w:rPr>
        <w:t xml:space="preserve">Dopuszcza się, aby Dostawca w ramach wykonywania czynności </w:t>
      </w:r>
      <w:r w:rsidR="00322479">
        <w:rPr>
          <w:rFonts w:ascii="Arial" w:hAnsi="Arial" w:cs="Arial"/>
          <w:sz w:val="22"/>
          <w:szCs w:val="22"/>
          <w:lang w:val="pl-PL"/>
        </w:rPr>
        <w:t>serwisowych</w:t>
      </w:r>
      <w:r w:rsidR="00D94978" w:rsidRPr="008F508C">
        <w:rPr>
          <w:rFonts w:ascii="Arial" w:hAnsi="Arial" w:cs="Arial"/>
          <w:sz w:val="22"/>
          <w:szCs w:val="22"/>
          <w:lang w:val="pl-PL"/>
        </w:rPr>
        <w:t xml:space="preserve"> korzystał z </w:t>
      </w:r>
      <w:r w:rsidR="00D94978" w:rsidRPr="00712138">
        <w:rPr>
          <w:rFonts w:ascii="Arial" w:hAnsi="Arial" w:cs="Arial"/>
          <w:sz w:val="22"/>
          <w:szCs w:val="22"/>
          <w:lang w:val="pl-PL"/>
        </w:rPr>
        <w:t xml:space="preserve">podwykonawców zgodnie z warunkami </w:t>
      </w:r>
      <w:r w:rsidR="004B6C48">
        <w:rPr>
          <w:rFonts w:ascii="Arial" w:hAnsi="Arial" w:cs="Arial"/>
          <w:sz w:val="22"/>
          <w:szCs w:val="22"/>
          <w:lang w:val="pl-PL"/>
        </w:rPr>
        <w:t>Zapytania</w:t>
      </w:r>
      <w:r w:rsidR="00BE36ED">
        <w:rPr>
          <w:rFonts w:ascii="Arial" w:hAnsi="Arial" w:cs="Arial"/>
          <w:sz w:val="22"/>
          <w:szCs w:val="22"/>
          <w:lang w:val="pl-PL"/>
        </w:rPr>
        <w:t xml:space="preserve"> Ofertowego</w:t>
      </w:r>
      <w:r w:rsidR="00D94978" w:rsidRPr="00712138">
        <w:rPr>
          <w:rFonts w:ascii="Arial" w:hAnsi="Arial" w:cs="Arial"/>
          <w:sz w:val="22"/>
          <w:szCs w:val="22"/>
          <w:lang w:val="pl-PL"/>
        </w:rPr>
        <w:t xml:space="preserve"> </w:t>
      </w:r>
      <w:r w:rsidRPr="00DB527E">
        <w:rPr>
          <w:rFonts w:ascii="Arial" w:hAnsi="Arial" w:cs="Arial"/>
          <w:sz w:val="22"/>
          <w:szCs w:val="22"/>
          <w:lang w:val="pl-PL"/>
        </w:rPr>
        <w:t>(</w:t>
      </w:r>
      <w:r w:rsidRPr="008109D9">
        <w:rPr>
          <w:rFonts w:ascii="Arial" w:hAnsi="Arial" w:cs="Arial"/>
          <w:b/>
          <w:bCs/>
          <w:color w:val="4F81BD" w:themeColor="accent1"/>
          <w:sz w:val="22"/>
          <w:szCs w:val="22"/>
          <w:lang w:val="pl-PL"/>
        </w:rPr>
        <w:t>Z</w:t>
      </w:r>
      <w:r w:rsidR="00D94978" w:rsidRPr="008109D9">
        <w:rPr>
          <w:rFonts w:ascii="Arial" w:hAnsi="Arial" w:cs="Arial"/>
          <w:b/>
          <w:bCs/>
          <w:color w:val="4F81BD" w:themeColor="accent1"/>
          <w:sz w:val="22"/>
          <w:szCs w:val="22"/>
          <w:lang w:val="pl-PL"/>
        </w:rPr>
        <w:t>ałącznik nr 1</w:t>
      </w:r>
      <w:r w:rsidRPr="000648F6">
        <w:rPr>
          <w:rFonts w:ascii="Arial" w:hAnsi="Arial" w:cs="Arial"/>
          <w:color w:val="000000" w:themeColor="text1"/>
          <w:sz w:val="22"/>
          <w:szCs w:val="22"/>
          <w:lang w:val="pl-PL"/>
        </w:rPr>
        <w:t>)</w:t>
      </w:r>
      <w:r w:rsidR="00D94978" w:rsidRPr="008F508C">
        <w:rPr>
          <w:rFonts w:ascii="Arial" w:hAnsi="Arial" w:cs="Arial"/>
          <w:sz w:val="22"/>
          <w:szCs w:val="22"/>
          <w:lang w:val="pl-PL"/>
        </w:rPr>
        <w:t xml:space="preserve">. Za działania lub </w:t>
      </w:r>
      <w:r w:rsidR="00D94978" w:rsidRPr="00D1221D">
        <w:rPr>
          <w:rFonts w:ascii="Arial" w:hAnsi="Arial" w:cs="Arial"/>
          <w:sz w:val="22"/>
          <w:szCs w:val="22"/>
          <w:lang w:val="pl-PL"/>
        </w:rPr>
        <w:t>zaniechania podwykonawców odpowiada on jak za własne działania lub zaniechania.</w:t>
      </w:r>
    </w:p>
    <w:p w14:paraId="6462F038" w14:textId="4128B367" w:rsidR="00B2041E" w:rsidRPr="00D1221D" w:rsidRDefault="00B2041E" w:rsidP="00322479">
      <w:pPr>
        <w:pStyle w:val="Tekstpodstawowy"/>
        <w:tabs>
          <w:tab w:val="left" w:pos="1620"/>
        </w:tabs>
        <w:spacing w:before="360" w:after="240"/>
        <w:ind w:left="425" w:hanging="425"/>
        <w:jc w:val="center"/>
        <w:rPr>
          <w:rFonts w:ascii="Arial" w:hAnsi="Arial" w:cs="Arial"/>
          <w:b/>
          <w:bCs/>
          <w:sz w:val="22"/>
          <w:szCs w:val="22"/>
        </w:rPr>
      </w:pPr>
      <w:r w:rsidRPr="00D1221D">
        <w:rPr>
          <w:rFonts w:ascii="Arial" w:hAnsi="Arial" w:cs="Arial"/>
          <w:b/>
          <w:bCs/>
          <w:sz w:val="22"/>
          <w:szCs w:val="22"/>
        </w:rPr>
        <w:t xml:space="preserve">§ </w:t>
      </w:r>
      <w:r w:rsidR="005A3DA3" w:rsidRPr="00D1221D">
        <w:rPr>
          <w:rFonts w:ascii="Arial" w:hAnsi="Arial" w:cs="Arial"/>
          <w:b/>
          <w:bCs/>
          <w:sz w:val="22"/>
          <w:szCs w:val="22"/>
        </w:rPr>
        <w:t>10</w:t>
      </w:r>
      <w:r w:rsidR="00152D02" w:rsidRPr="00D1221D">
        <w:rPr>
          <w:rFonts w:ascii="Arial" w:hAnsi="Arial" w:cs="Arial"/>
          <w:b/>
          <w:bCs/>
          <w:sz w:val="22"/>
          <w:szCs w:val="22"/>
        </w:rPr>
        <w:t>.</w:t>
      </w:r>
      <w:r w:rsidRPr="00D1221D">
        <w:rPr>
          <w:rFonts w:ascii="Arial" w:hAnsi="Arial" w:cs="Arial"/>
          <w:b/>
          <w:bCs/>
          <w:sz w:val="22"/>
          <w:szCs w:val="22"/>
        </w:rPr>
        <w:t xml:space="preserve"> </w:t>
      </w:r>
      <w:r w:rsidR="00FC3D78" w:rsidRPr="00D1221D">
        <w:rPr>
          <w:rFonts w:ascii="Arial" w:hAnsi="Arial" w:cs="Arial"/>
          <w:b/>
          <w:bCs/>
          <w:sz w:val="22"/>
          <w:szCs w:val="22"/>
        </w:rPr>
        <w:t>Rozwiązanie umowy</w:t>
      </w:r>
    </w:p>
    <w:p w14:paraId="6FD9E260" w14:textId="2468727B" w:rsidR="00420B81" w:rsidRPr="00884C1F" w:rsidRDefault="005A3DA3" w:rsidP="007F7815">
      <w:pPr>
        <w:tabs>
          <w:tab w:val="left" w:pos="10632"/>
        </w:tabs>
        <w:suppressAutoHyphens/>
        <w:autoSpaceDE/>
        <w:autoSpaceDN/>
        <w:spacing w:after="120"/>
        <w:ind w:left="426" w:hanging="426"/>
        <w:jc w:val="both"/>
        <w:rPr>
          <w:rFonts w:ascii="Arial" w:hAnsi="Arial" w:cs="Arial"/>
          <w:bCs/>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10</w:t>
      </w:r>
      <w:r w:rsidR="00D76397" w:rsidRPr="00884C1F">
        <w:rPr>
          <w:rFonts w:ascii="Arial" w:hAnsi="Arial" w:cs="Arial"/>
          <w:color w:val="000000" w:themeColor="text1"/>
          <w:kern w:val="1"/>
          <w:sz w:val="22"/>
          <w:szCs w:val="22"/>
          <w:lang w:val="pl-PL" w:eastAsia="ar-SA"/>
        </w:rPr>
        <w:t>.1.</w:t>
      </w:r>
      <w:r w:rsidR="00067AEE" w:rsidRPr="00884C1F">
        <w:rPr>
          <w:rFonts w:ascii="Arial" w:hAnsi="Arial" w:cs="Arial"/>
          <w:color w:val="000000" w:themeColor="text1"/>
          <w:kern w:val="1"/>
          <w:sz w:val="22"/>
          <w:szCs w:val="22"/>
          <w:lang w:val="pl-PL" w:eastAsia="ar-SA"/>
        </w:rPr>
        <w:t xml:space="preserve">Dostawca </w:t>
      </w:r>
      <w:r w:rsidR="00067AEE" w:rsidRPr="00884C1F">
        <w:rPr>
          <w:rFonts w:ascii="Arial" w:hAnsi="Arial" w:cs="Arial"/>
          <w:bCs/>
          <w:color w:val="000000" w:themeColor="text1"/>
          <w:kern w:val="1"/>
          <w:sz w:val="22"/>
          <w:szCs w:val="22"/>
          <w:lang w:val="pl-PL" w:eastAsia="ar-SA"/>
        </w:rPr>
        <w:t xml:space="preserve">ma prawo odstąpić od umowy w przypadku zwłoki Odbiorcy w zapłacie </w:t>
      </w:r>
      <w:r w:rsidR="00322479">
        <w:rPr>
          <w:rFonts w:ascii="Arial" w:hAnsi="Arial" w:cs="Arial"/>
          <w:bCs/>
          <w:color w:val="000000" w:themeColor="text1"/>
          <w:kern w:val="1"/>
          <w:sz w:val="22"/>
          <w:szCs w:val="22"/>
          <w:lang w:val="pl-PL" w:eastAsia="ar-SA"/>
        </w:rPr>
        <w:t>c</w:t>
      </w:r>
      <w:r w:rsidR="00067AEE" w:rsidRPr="00884C1F">
        <w:rPr>
          <w:rFonts w:ascii="Arial" w:hAnsi="Arial" w:cs="Arial"/>
          <w:bCs/>
          <w:color w:val="000000" w:themeColor="text1"/>
          <w:kern w:val="1"/>
          <w:sz w:val="22"/>
          <w:szCs w:val="22"/>
          <w:lang w:val="pl-PL" w:eastAsia="ar-SA"/>
        </w:rPr>
        <w:t>eny urządze</w:t>
      </w:r>
      <w:r w:rsidR="00676AE4">
        <w:rPr>
          <w:rFonts w:ascii="Arial" w:hAnsi="Arial" w:cs="Arial"/>
          <w:bCs/>
          <w:color w:val="000000" w:themeColor="text1"/>
          <w:kern w:val="1"/>
          <w:sz w:val="22"/>
          <w:szCs w:val="22"/>
          <w:lang w:val="pl-PL" w:eastAsia="ar-SA"/>
        </w:rPr>
        <w:t>ń</w:t>
      </w:r>
      <w:r w:rsidR="00067AEE" w:rsidRPr="00884C1F">
        <w:rPr>
          <w:rFonts w:ascii="Arial" w:hAnsi="Arial" w:cs="Arial"/>
          <w:bCs/>
          <w:color w:val="000000" w:themeColor="text1"/>
          <w:kern w:val="1"/>
          <w:sz w:val="22"/>
          <w:szCs w:val="22"/>
          <w:lang w:val="pl-PL" w:eastAsia="ar-SA"/>
        </w:rPr>
        <w:t xml:space="preserve"> (</w:t>
      </w:r>
      <w:r w:rsidR="00067AEE" w:rsidRPr="00EB194B">
        <w:rPr>
          <w:rFonts w:ascii="Arial" w:hAnsi="Arial" w:cs="Arial"/>
          <w:b/>
          <w:color w:val="000000" w:themeColor="text1"/>
          <w:kern w:val="1"/>
          <w:sz w:val="22"/>
          <w:szCs w:val="22"/>
          <w:lang w:val="pl-PL" w:eastAsia="ar-SA"/>
        </w:rPr>
        <w:t>C</w:t>
      </w:r>
      <w:r w:rsidR="003A6B18" w:rsidRPr="00EB194B">
        <w:rPr>
          <w:rFonts w:ascii="Arial" w:hAnsi="Arial" w:cs="Arial"/>
          <w:b/>
          <w:color w:val="000000" w:themeColor="text1"/>
          <w:kern w:val="1"/>
          <w:sz w:val="22"/>
          <w:szCs w:val="22"/>
          <w:lang w:val="pl-PL" w:eastAsia="ar-SA"/>
        </w:rPr>
        <w:t>D</w:t>
      </w:r>
      <w:r w:rsidR="002C1ACB">
        <w:rPr>
          <w:rFonts w:ascii="Arial" w:hAnsi="Arial" w:cs="Arial"/>
          <w:b/>
          <w:color w:val="000000" w:themeColor="text1"/>
          <w:kern w:val="1"/>
          <w:sz w:val="22"/>
          <w:szCs w:val="22"/>
          <w:lang w:val="pl-PL" w:eastAsia="ar-SA"/>
        </w:rPr>
        <w:t>N</w:t>
      </w:r>
      <w:r w:rsidR="00067AEE" w:rsidRPr="00884C1F">
        <w:rPr>
          <w:rFonts w:ascii="Arial" w:hAnsi="Arial" w:cs="Arial"/>
          <w:bCs/>
          <w:color w:val="000000" w:themeColor="text1"/>
          <w:kern w:val="1"/>
          <w:sz w:val="22"/>
          <w:szCs w:val="22"/>
          <w:lang w:val="pl-PL" w:eastAsia="ar-SA"/>
        </w:rPr>
        <w:t xml:space="preserve">) lub zaliczki na poczet </w:t>
      </w:r>
      <w:r w:rsidR="00676AE4">
        <w:rPr>
          <w:rFonts w:ascii="Arial" w:hAnsi="Arial" w:cs="Arial"/>
          <w:bCs/>
          <w:color w:val="000000" w:themeColor="text1"/>
          <w:kern w:val="1"/>
          <w:sz w:val="22"/>
          <w:szCs w:val="22"/>
          <w:lang w:val="pl-PL" w:eastAsia="ar-SA"/>
        </w:rPr>
        <w:t>tej</w:t>
      </w:r>
      <w:r w:rsidR="00067AEE" w:rsidRPr="00884C1F">
        <w:rPr>
          <w:rFonts w:ascii="Arial" w:hAnsi="Arial" w:cs="Arial"/>
          <w:bCs/>
          <w:color w:val="000000" w:themeColor="text1"/>
          <w:kern w:val="1"/>
          <w:sz w:val="22"/>
          <w:szCs w:val="22"/>
          <w:lang w:val="pl-PL" w:eastAsia="ar-SA"/>
        </w:rPr>
        <w:t xml:space="preserve"> cen</w:t>
      </w:r>
      <w:r w:rsidR="00676AE4">
        <w:rPr>
          <w:rFonts w:ascii="Arial" w:hAnsi="Arial" w:cs="Arial"/>
          <w:bCs/>
          <w:color w:val="000000" w:themeColor="text1"/>
          <w:kern w:val="1"/>
          <w:sz w:val="22"/>
          <w:szCs w:val="22"/>
          <w:lang w:val="pl-PL" w:eastAsia="ar-SA"/>
        </w:rPr>
        <w:t>y</w:t>
      </w:r>
      <w:r w:rsidR="00067AEE" w:rsidRPr="00884C1F">
        <w:rPr>
          <w:rFonts w:ascii="Arial" w:hAnsi="Arial" w:cs="Arial"/>
          <w:bCs/>
          <w:color w:val="000000" w:themeColor="text1"/>
          <w:kern w:val="1"/>
          <w:sz w:val="22"/>
          <w:szCs w:val="22"/>
          <w:lang w:val="pl-PL" w:eastAsia="ar-SA"/>
        </w:rPr>
        <w:t>,</w:t>
      </w:r>
      <w:r w:rsidR="00067AEE" w:rsidRPr="00884C1F">
        <w:rPr>
          <w:rFonts w:ascii="Arial" w:hAnsi="Arial" w:cs="Arial"/>
          <w:color w:val="000000" w:themeColor="text1"/>
          <w:kern w:val="1"/>
          <w:sz w:val="22"/>
          <w:szCs w:val="22"/>
          <w:lang w:val="pl-PL" w:eastAsia="ar-SA"/>
        </w:rPr>
        <w:t xml:space="preserve"> po bezskutecznym upływie dodatkowego </w:t>
      </w:r>
      <w:r w:rsidR="00E87269">
        <w:rPr>
          <w:rFonts w:ascii="Arial" w:hAnsi="Arial" w:cs="Arial"/>
          <w:color w:val="000000" w:themeColor="text1"/>
          <w:kern w:val="1"/>
          <w:sz w:val="22"/>
          <w:szCs w:val="22"/>
          <w:lang w:val="pl-PL" w:eastAsia="ar-SA"/>
        </w:rPr>
        <w:t>dwu</w:t>
      </w:r>
      <w:r w:rsidR="00067AEE" w:rsidRPr="00884C1F">
        <w:rPr>
          <w:rFonts w:ascii="Arial" w:hAnsi="Arial" w:cs="Arial"/>
          <w:color w:val="000000" w:themeColor="text1"/>
          <w:kern w:val="1"/>
          <w:sz w:val="22"/>
          <w:szCs w:val="22"/>
          <w:lang w:val="pl-PL" w:eastAsia="ar-SA"/>
        </w:rPr>
        <w:t>miesięcznego terminu wyznaczonego Odbiorcy na zapłatę</w:t>
      </w:r>
      <w:r w:rsidR="00EE4BFF">
        <w:rPr>
          <w:rFonts w:ascii="Arial" w:hAnsi="Arial" w:cs="Arial"/>
          <w:color w:val="000000" w:themeColor="text1"/>
          <w:kern w:val="1"/>
          <w:sz w:val="22"/>
          <w:szCs w:val="22"/>
          <w:lang w:val="pl-PL" w:eastAsia="ar-SA"/>
        </w:rPr>
        <w:t xml:space="preserve"> z zagrożeniem odstąpienia od umowy</w:t>
      </w:r>
      <w:r w:rsidR="00067AEE" w:rsidRPr="00884C1F">
        <w:rPr>
          <w:rFonts w:ascii="Arial" w:hAnsi="Arial" w:cs="Arial"/>
          <w:color w:val="000000" w:themeColor="text1"/>
          <w:kern w:val="1"/>
          <w:sz w:val="22"/>
          <w:szCs w:val="22"/>
          <w:lang w:val="pl-PL" w:eastAsia="ar-SA"/>
        </w:rPr>
        <w:t xml:space="preserve">, chyba, że brak zapłaty wynika z niedopełnienia obowiązków przez Dostawcę. Odstąpienie od umowy dokonane po uznaniu rachunku Dostawcy kwotą </w:t>
      </w:r>
      <w:r w:rsidR="00EE4BFF">
        <w:rPr>
          <w:rFonts w:ascii="Arial" w:hAnsi="Arial" w:cs="Arial"/>
          <w:color w:val="000000" w:themeColor="text1"/>
          <w:kern w:val="1"/>
          <w:sz w:val="22"/>
          <w:szCs w:val="22"/>
          <w:lang w:val="pl-PL" w:eastAsia="ar-SA"/>
        </w:rPr>
        <w:t>c</w:t>
      </w:r>
      <w:r w:rsidR="00067AEE" w:rsidRPr="00884C1F">
        <w:rPr>
          <w:rFonts w:ascii="Arial" w:hAnsi="Arial" w:cs="Arial"/>
          <w:color w:val="000000" w:themeColor="text1"/>
          <w:kern w:val="1"/>
          <w:sz w:val="22"/>
          <w:szCs w:val="22"/>
          <w:lang w:val="pl-PL" w:eastAsia="ar-SA"/>
        </w:rPr>
        <w:t>eny lub zaliczki będzie nieskuteczne</w:t>
      </w:r>
      <w:r w:rsidR="00D76397" w:rsidRPr="00884C1F">
        <w:rPr>
          <w:rFonts w:ascii="Arial" w:hAnsi="Arial" w:cs="Arial"/>
          <w:color w:val="000000" w:themeColor="text1"/>
          <w:kern w:val="1"/>
          <w:sz w:val="22"/>
          <w:szCs w:val="22"/>
          <w:lang w:val="pl-PL" w:eastAsia="ar-SA"/>
        </w:rPr>
        <w:t>.</w:t>
      </w:r>
      <w:r w:rsidR="00611365" w:rsidRPr="00884C1F">
        <w:rPr>
          <w:rFonts w:ascii="Arial" w:hAnsi="Arial" w:cs="Arial"/>
          <w:color w:val="000000" w:themeColor="text1"/>
          <w:kern w:val="1"/>
          <w:sz w:val="22"/>
          <w:szCs w:val="22"/>
          <w:lang w:val="pl-PL" w:eastAsia="ar-SA"/>
        </w:rPr>
        <w:t xml:space="preserve"> </w:t>
      </w:r>
      <w:r w:rsidR="00001E89" w:rsidRPr="00884C1F">
        <w:rPr>
          <w:rFonts w:ascii="Arial" w:hAnsi="Arial" w:cs="Arial"/>
          <w:bCs/>
          <w:color w:val="000000" w:themeColor="text1"/>
          <w:kern w:val="1"/>
          <w:sz w:val="22"/>
          <w:szCs w:val="22"/>
          <w:lang w:val="pl-PL" w:eastAsia="ar-SA"/>
        </w:rPr>
        <w:t xml:space="preserve"> </w:t>
      </w:r>
    </w:p>
    <w:p w14:paraId="4642EE6E" w14:textId="05B7B584" w:rsidR="00001E89" w:rsidRPr="00884C1F" w:rsidRDefault="00420B81" w:rsidP="00423621">
      <w:pPr>
        <w:tabs>
          <w:tab w:val="left" w:pos="10632"/>
        </w:tabs>
        <w:suppressAutoHyphens/>
        <w:autoSpaceDE/>
        <w:autoSpaceDN/>
        <w:spacing w:after="120"/>
        <w:ind w:left="426" w:hanging="426"/>
        <w:jc w:val="both"/>
        <w:rPr>
          <w:rFonts w:ascii="Arial" w:hAnsi="Arial" w:cs="Arial"/>
          <w:bCs/>
          <w:color w:val="000000" w:themeColor="text1"/>
          <w:kern w:val="1"/>
          <w:sz w:val="22"/>
          <w:szCs w:val="22"/>
          <w:lang w:val="pl-PL" w:eastAsia="ar-SA"/>
        </w:rPr>
      </w:pPr>
      <w:r w:rsidRPr="00884C1F">
        <w:rPr>
          <w:rFonts w:ascii="Arial" w:hAnsi="Arial" w:cs="Arial"/>
          <w:bCs/>
          <w:color w:val="000000" w:themeColor="text1"/>
          <w:kern w:val="1"/>
          <w:sz w:val="22"/>
          <w:szCs w:val="22"/>
          <w:lang w:val="pl-PL" w:eastAsia="ar-SA"/>
        </w:rPr>
        <w:t>10.</w:t>
      </w:r>
      <w:r w:rsidR="007F7815">
        <w:rPr>
          <w:rFonts w:ascii="Arial" w:hAnsi="Arial" w:cs="Arial"/>
          <w:bCs/>
          <w:color w:val="000000" w:themeColor="text1"/>
          <w:kern w:val="1"/>
          <w:sz w:val="22"/>
          <w:szCs w:val="22"/>
          <w:lang w:val="pl-PL" w:eastAsia="ar-SA"/>
        </w:rPr>
        <w:t>2</w:t>
      </w:r>
      <w:r w:rsidRPr="00884C1F">
        <w:rPr>
          <w:rFonts w:ascii="Arial" w:hAnsi="Arial" w:cs="Arial"/>
          <w:bCs/>
          <w:color w:val="000000" w:themeColor="text1"/>
          <w:kern w:val="1"/>
          <w:sz w:val="22"/>
          <w:szCs w:val="22"/>
          <w:lang w:val="pl-PL" w:eastAsia="ar-SA"/>
        </w:rPr>
        <w:t>.</w:t>
      </w:r>
      <w:r w:rsidR="00001E89" w:rsidRPr="00884C1F">
        <w:rPr>
          <w:rFonts w:ascii="Arial" w:hAnsi="Arial" w:cs="Arial"/>
          <w:bCs/>
          <w:color w:val="000000" w:themeColor="text1"/>
          <w:kern w:val="1"/>
          <w:sz w:val="22"/>
          <w:szCs w:val="22"/>
          <w:lang w:val="pl-PL" w:eastAsia="ar-SA"/>
        </w:rPr>
        <w:t>Każda ze stron może odstąpić od umowy, gdy druga strona dokona cesji praw lub przeniesienia obowiązków z umowy bez zgody przewidzianej w §</w:t>
      </w:r>
      <w:r w:rsidR="007943C6" w:rsidRPr="00884C1F">
        <w:rPr>
          <w:rFonts w:ascii="Arial" w:hAnsi="Arial" w:cs="Arial"/>
          <w:bCs/>
          <w:color w:val="000000" w:themeColor="text1"/>
          <w:kern w:val="1"/>
          <w:sz w:val="22"/>
          <w:szCs w:val="22"/>
          <w:lang w:val="pl-PL" w:eastAsia="ar-SA"/>
        </w:rPr>
        <w:t>14.</w:t>
      </w:r>
      <w:r w:rsidR="00001E89" w:rsidRPr="00884C1F">
        <w:rPr>
          <w:rFonts w:ascii="Arial" w:hAnsi="Arial" w:cs="Arial"/>
          <w:bCs/>
          <w:color w:val="000000" w:themeColor="text1"/>
          <w:kern w:val="1"/>
          <w:sz w:val="22"/>
          <w:szCs w:val="22"/>
          <w:lang w:val="pl-PL" w:eastAsia="ar-SA"/>
        </w:rPr>
        <w:t>1 umowy</w:t>
      </w:r>
      <w:r w:rsidR="007F7815">
        <w:rPr>
          <w:rFonts w:ascii="Arial" w:hAnsi="Arial" w:cs="Arial"/>
          <w:bCs/>
          <w:color w:val="000000" w:themeColor="text1"/>
          <w:kern w:val="1"/>
          <w:sz w:val="22"/>
          <w:szCs w:val="22"/>
          <w:lang w:val="pl-PL" w:eastAsia="ar-SA"/>
        </w:rPr>
        <w:t>.</w:t>
      </w:r>
    </w:p>
    <w:p w14:paraId="72069EE5" w14:textId="73BB4E1C" w:rsidR="008E5763" w:rsidRPr="00884C1F" w:rsidRDefault="00001E89" w:rsidP="00423621">
      <w:pPr>
        <w:tabs>
          <w:tab w:val="left" w:pos="10632"/>
        </w:tabs>
        <w:suppressAutoHyphens/>
        <w:spacing w:after="120"/>
        <w:ind w:left="426" w:hanging="426"/>
        <w:jc w:val="both"/>
        <w:rPr>
          <w:rFonts w:ascii="Arial" w:hAnsi="Arial" w:cs="Arial"/>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10.</w:t>
      </w:r>
      <w:r w:rsidR="007F7815">
        <w:rPr>
          <w:rFonts w:ascii="Arial" w:hAnsi="Arial" w:cs="Arial"/>
          <w:color w:val="000000" w:themeColor="text1"/>
          <w:kern w:val="1"/>
          <w:sz w:val="22"/>
          <w:szCs w:val="22"/>
          <w:lang w:val="pl-PL" w:eastAsia="ar-SA"/>
        </w:rPr>
        <w:t>3</w:t>
      </w:r>
      <w:r w:rsidRPr="00884C1F">
        <w:rPr>
          <w:rFonts w:ascii="Arial" w:hAnsi="Arial" w:cs="Arial"/>
          <w:color w:val="000000" w:themeColor="text1"/>
          <w:kern w:val="1"/>
          <w:sz w:val="22"/>
          <w:szCs w:val="22"/>
          <w:lang w:val="pl-PL" w:eastAsia="ar-SA"/>
        </w:rPr>
        <w:t>.Strona odstępująca od umowy</w:t>
      </w:r>
      <w:r w:rsidR="00611365" w:rsidRPr="00884C1F">
        <w:rPr>
          <w:rFonts w:ascii="Arial" w:hAnsi="Arial" w:cs="Arial"/>
          <w:color w:val="000000" w:themeColor="text1"/>
          <w:kern w:val="1"/>
          <w:sz w:val="22"/>
          <w:szCs w:val="22"/>
          <w:lang w:val="pl-PL" w:eastAsia="ar-SA"/>
        </w:rPr>
        <w:t xml:space="preserve"> może odstąpić od umowy</w:t>
      </w:r>
      <w:r w:rsidRPr="00884C1F">
        <w:rPr>
          <w:rFonts w:ascii="Arial" w:hAnsi="Arial" w:cs="Arial"/>
          <w:color w:val="000000" w:themeColor="text1"/>
          <w:kern w:val="1"/>
          <w:sz w:val="22"/>
          <w:szCs w:val="22"/>
          <w:lang w:val="pl-PL" w:eastAsia="ar-SA"/>
        </w:rPr>
        <w:t xml:space="preserve"> jedynie w części dotyczącej urządze</w:t>
      </w:r>
      <w:r w:rsidR="00676AE4">
        <w:rPr>
          <w:rFonts w:ascii="Arial" w:hAnsi="Arial" w:cs="Arial"/>
          <w:color w:val="000000" w:themeColor="text1"/>
          <w:kern w:val="1"/>
          <w:sz w:val="22"/>
          <w:szCs w:val="22"/>
          <w:lang w:val="pl-PL" w:eastAsia="ar-SA"/>
        </w:rPr>
        <w:t>ń</w:t>
      </w:r>
      <w:r w:rsidRPr="00884C1F">
        <w:rPr>
          <w:rFonts w:ascii="Arial" w:hAnsi="Arial" w:cs="Arial"/>
          <w:color w:val="000000" w:themeColor="text1"/>
          <w:kern w:val="1"/>
          <w:sz w:val="22"/>
          <w:szCs w:val="22"/>
          <w:lang w:val="pl-PL" w:eastAsia="ar-SA"/>
        </w:rPr>
        <w:t>, któr</w:t>
      </w:r>
      <w:r w:rsidR="00676AE4">
        <w:rPr>
          <w:rFonts w:ascii="Arial" w:hAnsi="Arial" w:cs="Arial"/>
          <w:color w:val="000000" w:themeColor="text1"/>
          <w:kern w:val="1"/>
          <w:sz w:val="22"/>
          <w:szCs w:val="22"/>
          <w:lang w:val="pl-PL" w:eastAsia="ar-SA"/>
        </w:rPr>
        <w:t>ych</w:t>
      </w:r>
      <w:r w:rsidRPr="00884C1F">
        <w:rPr>
          <w:rFonts w:ascii="Arial" w:hAnsi="Arial" w:cs="Arial"/>
          <w:color w:val="000000" w:themeColor="text1"/>
          <w:kern w:val="1"/>
          <w:sz w:val="22"/>
          <w:szCs w:val="22"/>
          <w:lang w:val="pl-PL" w:eastAsia="ar-SA"/>
        </w:rPr>
        <w:t xml:space="preserve"> dotyczy podstawa odstąpienia albo od całej umowy w zakresie w jakim nie została jeszcze wykonana. Umowę uznaje się za wykonaną w takiej części, w jakiej urządzenia zostały odebrane i opłacone w całości przez Odbiorcę.</w:t>
      </w:r>
      <w:r w:rsidR="00611365" w:rsidRPr="00884C1F">
        <w:rPr>
          <w:rFonts w:ascii="Arial" w:hAnsi="Arial" w:cs="Arial"/>
          <w:color w:val="000000" w:themeColor="text1"/>
          <w:kern w:val="1"/>
          <w:sz w:val="22"/>
          <w:szCs w:val="22"/>
          <w:lang w:val="pl-PL" w:eastAsia="ar-SA"/>
        </w:rPr>
        <w:t xml:space="preserve"> </w:t>
      </w:r>
    </w:p>
    <w:p w14:paraId="145ADFF7" w14:textId="47CAD7F5" w:rsidR="00611365" w:rsidRPr="00884C1F" w:rsidRDefault="005A3DA3" w:rsidP="00423621">
      <w:pPr>
        <w:tabs>
          <w:tab w:val="left" w:pos="10632"/>
        </w:tabs>
        <w:suppressAutoHyphens/>
        <w:spacing w:after="120"/>
        <w:ind w:left="426" w:hanging="426"/>
        <w:jc w:val="both"/>
        <w:rPr>
          <w:rFonts w:ascii="Arial" w:hAnsi="Arial" w:cs="Arial"/>
          <w:bCs/>
          <w:color w:val="000000" w:themeColor="text1"/>
          <w:kern w:val="1"/>
          <w:sz w:val="22"/>
          <w:szCs w:val="22"/>
          <w:lang w:val="pl-PL" w:eastAsia="ar-SA"/>
        </w:rPr>
      </w:pPr>
      <w:r w:rsidRPr="00884C1F">
        <w:rPr>
          <w:rFonts w:ascii="Arial" w:hAnsi="Arial" w:cs="Arial"/>
          <w:bCs/>
          <w:color w:val="000000" w:themeColor="text1"/>
          <w:kern w:val="1"/>
          <w:sz w:val="22"/>
          <w:szCs w:val="22"/>
          <w:lang w:val="pl-PL" w:eastAsia="ar-SA"/>
        </w:rPr>
        <w:t>10</w:t>
      </w:r>
      <w:r w:rsidR="008E5763" w:rsidRPr="00884C1F">
        <w:rPr>
          <w:rFonts w:ascii="Arial" w:hAnsi="Arial" w:cs="Arial"/>
          <w:bCs/>
          <w:color w:val="000000" w:themeColor="text1"/>
          <w:kern w:val="1"/>
          <w:sz w:val="22"/>
          <w:szCs w:val="22"/>
          <w:lang w:val="pl-PL" w:eastAsia="ar-SA"/>
        </w:rPr>
        <w:t>.</w:t>
      </w:r>
      <w:r w:rsidR="007F7815">
        <w:rPr>
          <w:rFonts w:ascii="Arial" w:hAnsi="Arial" w:cs="Arial"/>
          <w:bCs/>
          <w:color w:val="000000" w:themeColor="text1"/>
          <w:kern w:val="1"/>
          <w:sz w:val="22"/>
          <w:szCs w:val="22"/>
          <w:lang w:val="pl-PL" w:eastAsia="ar-SA"/>
        </w:rPr>
        <w:t>4</w:t>
      </w:r>
      <w:r w:rsidR="008E5763" w:rsidRPr="00884C1F">
        <w:rPr>
          <w:rFonts w:ascii="Arial" w:hAnsi="Arial" w:cs="Arial"/>
          <w:bCs/>
          <w:color w:val="000000" w:themeColor="text1"/>
          <w:kern w:val="1"/>
          <w:sz w:val="22"/>
          <w:szCs w:val="22"/>
          <w:lang w:val="pl-PL" w:eastAsia="ar-SA"/>
        </w:rPr>
        <w:t>.</w:t>
      </w:r>
      <w:r w:rsidR="00924965" w:rsidRPr="00884C1F">
        <w:rPr>
          <w:rFonts w:ascii="Arial" w:hAnsi="Arial" w:cs="Arial"/>
          <w:bCs/>
          <w:color w:val="000000" w:themeColor="text1"/>
          <w:kern w:val="1"/>
          <w:sz w:val="22"/>
          <w:szCs w:val="22"/>
          <w:lang w:val="pl-PL" w:eastAsia="ar-SA"/>
        </w:rPr>
        <w:t>Od</w:t>
      </w:r>
      <w:r w:rsidR="00611365" w:rsidRPr="00884C1F">
        <w:rPr>
          <w:rFonts w:ascii="Arial" w:hAnsi="Arial" w:cs="Arial"/>
          <w:color w:val="000000"/>
          <w:sz w:val="22"/>
          <w:szCs w:val="22"/>
          <w:lang w:val="pl-PL"/>
        </w:rPr>
        <w:t>stąpienie od umowy pozostaje bez wpływu na prawa i obowiązk</w:t>
      </w:r>
      <w:r w:rsidR="00F271A2">
        <w:rPr>
          <w:rFonts w:ascii="Arial" w:hAnsi="Arial" w:cs="Arial"/>
          <w:color w:val="000000"/>
          <w:sz w:val="22"/>
          <w:szCs w:val="22"/>
          <w:lang w:val="pl-PL"/>
        </w:rPr>
        <w:t>i</w:t>
      </w:r>
      <w:r w:rsidR="00611365" w:rsidRPr="00884C1F">
        <w:rPr>
          <w:rFonts w:ascii="Arial" w:hAnsi="Arial" w:cs="Arial"/>
          <w:color w:val="000000"/>
          <w:sz w:val="22"/>
          <w:szCs w:val="22"/>
          <w:lang w:val="pl-PL"/>
        </w:rPr>
        <w:t xml:space="preserve"> stron w odniesieniu do </w:t>
      </w:r>
      <w:r w:rsidR="003E70E0" w:rsidRPr="00884C1F">
        <w:rPr>
          <w:rFonts w:ascii="Arial" w:hAnsi="Arial" w:cs="Arial"/>
          <w:color w:val="000000"/>
          <w:sz w:val="22"/>
          <w:szCs w:val="22"/>
          <w:lang w:val="pl-PL"/>
        </w:rPr>
        <w:t>urządze</w:t>
      </w:r>
      <w:r w:rsidR="00676AE4">
        <w:rPr>
          <w:rFonts w:ascii="Arial" w:hAnsi="Arial" w:cs="Arial"/>
          <w:color w:val="000000"/>
          <w:sz w:val="22"/>
          <w:szCs w:val="22"/>
          <w:lang w:val="pl-PL"/>
        </w:rPr>
        <w:t>ń</w:t>
      </w:r>
      <w:r w:rsidR="00611365" w:rsidRPr="00884C1F">
        <w:rPr>
          <w:rFonts w:ascii="Arial" w:hAnsi="Arial" w:cs="Arial"/>
          <w:color w:val="000000"/>
          <w:sz w:val="22"/>
          <w:szCs w:val="22"/>
          <w:lang w:val="pl-PL"/>
        </w:rPr>
        <w:t xml:space="preserve"> już dostarczon</w:t>
      </w:r>
      <w:r w:rsidR="00676AE4">
        <w:rPr>
          <w:rFonts w:ascii="Arial" w:hAnsi="Arial" w:cs="Arial"/>
          <w:color w:val="000000"/>
          <w:sz w:val="22"/>
          <w:szCs w:val="22"/>
          <w:lang w:val="pl-PL"/>
        </w:rPr>
        <w:t>ych</w:t>
      </w:r>
      <w:r w:rsidR="00611365" w:rsidRPr="00884C1F">
        <w:rPr>
          <w:rFonts w:ascii="Arial" w:hAnsi="Arial" w:cs="Arial"/>
          <w:color w:val="000000"/>
          <w:sz w:val="22"/>
          <w:szCs w:val="22"/>
          <w:lang w:val="pl-PL"/>
        </w:rPr>
        <w:t xml:space="preserve"> Odbiorcy, w szczególności w zakresie dotyczącym gwarancji jakości, kar umownych, zapłaty </w:t>
      </w:r>
      <w:r w:rsidR="00EE4BFF">
        <w:rPr>
          <w:rFonts w:ascii="Arial" w:hAnsi="Arial" w:cs="Arial"/>
          <w:color w:val="000000"/>
          <w:sz w:val="22"/>
          <w:szCs w:val="22"/>
          <w:lang w:val="pl-PL"/>
        </w:rPr>
        <w:t>c</w:t>
      </w:r>
      <w:r w:rsidR="00611365" w:rsidRPr="00884C1F">
        <w:rPr>
          <w:rFonts w:ascii="Arial" w:hAnsi="Arial" w:cs="Arial"/>
          <w:color w:val="000000"/>
          <w:sz w:val="22"/>
          <w:szCs w:val="22"/>
          <w:lang w:val="pl-PL"/>
        </w:rPr>
        <w:t>eny</w:t>
      </w:r>
      <w:r w:rsidR="00420B81" w:rsidRPr="00884C1F">
        <w:rPr>
          <w:rFonts w:ascii="Arial" w:hAnsi="Arial" w:cs="Arial"/>
          <w:color w:val="000000"/>
          <w:sz w:val="22"/>
          <w:szCs w:val="22"/>
          <w:lang w:val="pl-PL"/>
        </w:rPr>
        <w:t>, serwisu</w:t>
      </w:r>
      <w:r w:rsidR="00611365" w:rsidRPr="00884C1F">
        <w:rPr>
          <w:rFonts w:ascii="Arial" w:hAnsi="Arial" w:cs="Arial"/>
          <w:color w:val="000000"/>
          <w:sz w:val="22"/>
          <w:szCs w:val="22"/>
          <w:lang w:val="pl-PL"/>
        </w:rPr>
        <w:t xml:space="preserve"> i innych postanowień związanych z wykonaniem </w:t>
      </w:r>
      <w:r w:rsidR="00A97F95">
        <w:rPr>
          <w:rFonts w:ascii="Arial" w:hAnsi="Arial" w:cs="Arial"/>
          <w:color w:val="000000"/>
          <w:sz w:val="22"/>
          <w:szCs w:val="22"/>
          <w:lang w:val="pl-PL"/>
        </w:rPr>
        <w:t>u</w:t>
      </w:r>
      <w:r w:rsidR="00611365" w:rsidRPr="00884C1F">
        <w:rPr>
          <w:rFonts w:ascii="Arial" w:hAnsi="Arial" w:cs="Arial"/>
          <w:color w:val="000000"/>
          <w:sz w:val="22"/>
          <w:szCs w:val="22"/>
          <w:lang w:val="pl-PL"/>
        </w:rPr>
        <w:t xml:space="preserve">mowy.  </w:t>
      </w:r>
    </w:p>
    <w:p w14:paraId="5AB4E40D" w14:textId="6163B9EE" w:rsidR="00FC3D78" w:rsidRDefault="005A3DA3" w:rsidP="00423621">
      <w:pPr>
        <w:pStyle w:val="Tekstpodstawowy"/>
        <w:spacing w:after="120"/>
        <w:ind w:left="426" w:hanging="426"/>
        <w:rPr>
          <w:rFonts w:ascii="Arial" w:hAnsi="Arial" w:cs="Arial"/>
          <w:bCs/>
          <w:color w:val="000000" w:themeColor="text1"/>
          <w:kern w:val="1"/>
          <w:sz w:val="22"/>
          <w:szCs w:val="22"/>
          <w:lang w:eastAsia="ar-SA"/>
        </w:rPr>
      </w:pPr>
      <w:r w:rsidRPr="00D1221D">
        <w:rPr>
          <w:rFonts w:ascii="Arial" w:hAnsi="Arial" w:cs="Arial"/>
          <w:bCs/>
          <w:color w:val="000000" w:themeColor="text1"/>
          <w:kern w:val="1"/>
          <w:sz w:val="22"/>
          <w:szCs w:val="22"/>
          <w:lang w:eastAsia="ar-SA"/>
        </w:rPr>
        <w:t>10</w:t>
      </w:r>
      <w:r w:rsidR="008C6424" w:rsidRPr="00D1221D">
        <w:rPr>
          <w:rFonts w:ascii="Arial" w:hAnsi="Arial" w:cs="Arial"/>
          <w:bCs/>
          <w:color w:val="000000" w:themeColor="text1"/>
          <w:kern w:val="1"/>
          <w:sz w:val="22"/>
          <w:szCs w:val="22"/>
          <w:lang w:eastAsia="ar-SA"/>
        </w:rPr>
        <w:t>.</w:t>
      </w:r>
      <w:r w:rsidR="007F7815">
        <w:rPr>
          <w:rFonts w:ascii="Arial" w:hAnsi="Arial" w:cs="Arial"/>
          <w:bCs/>
          <w:color w:val="000000" w:themeColor="text1"/>
          <w:kern w:val="1"/>
          <w:sz w:val="22"/>
          <w:szCs w:val="22"/>
          <w:lang w:eastAsia="ar-SA"/>
        </w:rPr>
        <w:t>5</w:t>
      </w:r>
      <w:r w:rsidR="008C6424" w:rsidRPr="00D1221D">
        <w:rPr>
          <w:rFonts w:ascii="Arial" w:hAnsi="Arial" w:cs="Arial"/>
          <w:bCs/>
          <w:color w:val="000000" w:themeColor="text1"/>
          <w:kern w:val="1"/>
          <w:sz w:val="22"/>
          <w:szCs w:val="22"/>
          <w:lang w:eastAsia="ar-SA"/>
        </w:rPr>
        <w:t>.</w:t>
      </w:r>
      <w:r w:rsidR="00611365" w:rsidRPr="00D1221D">
        <w:rPr>
          <w:rFonts w:ascii="Arial" w:hAnsi="Arial" w:cs="Arial"/>
          <w:bCs/>
          <w:color w:val="000000" w:themeColor="text1"/>
          <w:kern w:val="1"/>
          <w:sz w:val="22"/>
          <w:szCs w:val="22"/>
          <w:lang w:eastAsia="ar-SA"/>
        </w:rPr>
        <w:t>Odstąpienie od umowy musi posiadać formę pisemną i musi być w nim podana przyczyna i zakres odstąpienia, pod rygorem nieważności. Oświadczenie o odstąpieniu musi być doręczone drugiej stronie w sposób określony w §1</w:t>
      </w:r>
      <w:r w:rsidR="007943C6" w:rsidRPr="00D1221D">
        <w:rPr>
          <w:rFonts w:ascii="Arial" w:hAnsi="Arial" w:cs="Arial"/>
          <w:bCs/>
          <w:color w:val="000000" w:themeColor="text1"/>
          <w:kern w:val="1"/>
          <w:sz w:val="22"/>
          <w:szCs w:val="22"/>
          <w:lang w:eastAsia="ar-SA"/>
        </w:rPr>
        <w:t>3.1</w:t>
      </w:r>
      <w:r w:rsidR="00611365" w:rsidRPr="00D1221D">
        <w:rPr>
          <w:rFonts w:ascii="Arial" w:hAnsi="Arial" w:cs="Arial"/>
          <w:bCs/>
          <w:color w:val="000000" w:themeColor="text1"/>
          <w:kern w:val="1"/>
          <w:sz w:val="22"/>
          <w:szCs w:val="22"/>
          <w:lang w:eastAsia="ar-SA"/>
        </w:rPr>
        <w:t>.</w:t>
      </w:r>
    </w:p>
    <w:p w14:paraId="506C9904" w14:textId="4F53B812" w:rsidR="004873A9" w:rsidRPr="0050383A" w:rsidRDefault="00420B81" w:rsidP="00423621">
      <w:pPr>
        <w:spacing w:after="120"/>
        <w:ind w:left="426" w:hanging="426"/>
        <w:jc w:val="both"/>
        <w:rPr>
          <w:rFonts w:ascii="Arial" w:hAnsi="Arial" w:cs="Arial"/>
          <w:sz w:val="22"/>
          <w:szCs w:val="22"/>
          <w:lang w:val="pl-PL"/>
        </w:rPr>
      </w:pPr>
      <w:r w:rsidRPr="00884C1F">
        <w:rPr>
          <w:rFonts w:ascii="Arial" w:hAnsi="Arial" w:cs="Arial"/>
          <w:bCs/>
          <w:sz w:val="22"/>
          <w:szCs w:val="22"/>
          <w:lang w:val="pl-PL"/>
        </w:rPr>
        <w:t>10.</w:t>
      </w:r>
      <w:r w:rsidR="007F7815">
        <w:rPr>
          <w:rFonts w:ascii="Arial" w:hAnsi="Arial" w:cs="Arial"/>
          <w:bCs/>
          <w:sz w:val="22"/>
          <w:szCs w:val="22"/>
          <w:lang w:val="pl-PL"/>
        </w:rPr>
        <w:t>6</w:t>
      </w:r>
      <w:r w:rsidRPr="00884C1F">
        <w:rPr>
          <w:rFonts w:ascii="Arial" w:hAnsi="Arial" w:cs="Arial"/>
          <w:bCs/>
          <w:sz w:val="22"/>
          <w:szCs w:val="22"/>
          <w:lang w:val="pl-PL"/>
        </w:rPr>
        <w:t>.</w:t>
      </w:r>
      <w:r w:rsidRPr="0050383A">
        <w:rPr>
          <w:rFonts w:ascii="Arial" w:hAnsi="Arial" w:cs="Arial"/>
          <w:sz w:val="22"/>
          <w:szCs w:val="22"/>
          <w:lang w:val="pl-PL"/>
        </w:rPr>
        <w:t xml:space="preserve">Po upływie </w:t>
      </w:r>
      <w:r w:rsidR="004873A9" w:rsidRPr="0050383A">
        <w:rPr>
          <w:rFonts w:ascii="Arial" w:hAnsi="Arial" w:cs="Arial"/>
          <w:sz w:val="22"/>
          <w:szCs w:val="22"/>
          <w:lang w:val="pl-PL"/>
        </w:rPr>
        <w:t xml:space="preserve">podstawowego </w:t>
      </w:r>
      <w:r w:rsidRPr="0050383A">
        <w:rPr>
          <w:rFonts w:ascii="Arial" w:hAnsi="Arial" w:cs="Arial"/>
          <w:sz w:val="22"/>
          <w:szCs w:val="22"/>
          <w:lang w:val="pl-PL"/>
        </w:rPr>
        <w:t>okresu gwarancji</w:t>
      </w:r>
      <w:r w:rsidR="00A70818" w:rsidRPr="0050383A">
        <w:rPr>
          <w:rFonts w:ascii="Arial" w:hAnsi="Arial" w:cs="Arial"/>
          <w:sz w:val="22"/>
          <w:szCs w:val="22"/>
          <w:lang w:val="pl-PL"/>
        </w:rPr>
        <w:t xml:space="preserve"> określonego urządzenia</w:t>
      </w:r>
      <w:r w:rsidRPr="0050383A">
        <w:rPr>
          <w:rFonts w:ascii="Arial" w:hAnsi="Arial" w:cs="Arial"/>
          <w:sz w:val="22"/>
          <w:szCs w:val="22"/>
          <w:lang w:val="pl-PL"/>
        </w:rPr>
        <w:t xml:space="preserve"> </w:t>
      </w:r>
      <w:r w:rsidR="00656E77" w:rsidRPr="0050383A">
        <w:rPr>
          <w:rFonts w:ascii="Arial" w:hAnsi="Arial" w:cs="Arial"/>
          <w:sz w:val="22"/>
          <w:szCs w:val="22"/>
          <w:lang w:val="pl-PL"/>
        </w:rPr>
        <w:t>(</w:t>
      </w:r>
      <w:r w:rsidRPr="0050383A">
        <w:rPr>
          <w:rFonts w:ascii="Arial" w:hAnsi="Arial" w:cs="Arial"/>
          <w:sz w:val="22"/>
          <w:szCs w:val="22"/>
          <w:lang w:val="pl-PL"/>
        </w:rPr>
        <w:t>§ 7</w:t>
      </w:r>
      <w:r w:rsidR="004873A9" w:rsidRPr="0050383A">
        <w:rPr>
          <w:rFonts w:ascii="Arial" w:hAnsi="Arial" w:cs="Arial"/>
          <w:sz w:val="22"/>
          <w:szCs w:val="22"/>
          <w:lang w:val="pl-PL"/>
        </w:rPr>
        <w:t>.1-2</w:t>
      </w:r>
      <w:r w:rsidR="00656E77" w:rsidRPr="0050383A">
        <w:rPr>
          <w:rFonts w:ascii="Arial" w:hAnsi="Arial" w:cs="Arial"/>
          <w:sz w:val="22"/>
          <w:szCs w:val="22"/>
          <w:lang w:val="pl-PL"/>
        </w:rPr>
        <w:t>)</w:t>
      </w:r>
      <w:r w:rsidR="004873A9" w:rsidRPr="0050383A">
        <w:rPr>
          <w:rFonts w:ascii="Arial" w:hAnsi="Arial" w:cs="Arial"/>
          <w:sz w:val="22"/>
          <w:szCs w:val="22"/>
          <w:lang w:val="pl-PL"/>
        </w:rPr>
        <w:t>,</w:t>
      </w:r>
      <w:r w:rsidRPr="0050383A">
        <w:rPr>
          <w:rFonts w:ascii="Arial" w:hAnsi="Arial" w:cs="Arial"/>
          <w:sz w:val="22"/>
          <w:szCs w:val="22"/>
          <w:lang w:val="pl-PL"/>
        </w:rPr>
        <w:t xml:space="preserve"> </w:t>
      </w:r>
      <w:r w:rsidR="004873A9" w:rsidRPr="0050383A">
        <w:rPr>
          <w:rFonts w:ascii="Arial" w:hAnsi="Arial" w:cs="Arial"/>
          <w:sz w:val="22"/>
          <w:szCs w:val="22"/>
          <w:lang w:val="pl-PL"/>
        </w:rPr>
        <w:t xml:space="preserve">niniejsza </w:t>
      </w:r>
      <w:r w:rsidRPr="0050383A">
        <w:rPr>
          <w:rFonts w:ascii="Arial" w:hAnsi="Arial" w:cs="Arial"/>
          <w:sz w:val="22"/>
          <w:szCs w:val="22"/>
          <w:lang w:val="pl-PL"/>
        </w:rPr>
        <w:t>umowa</w:t>
      </w:r>
      <w:r w:rsidR="004873A9" w:rsidRPr="0050383A">
        <w:rPr>
          <w:rFonts w:ascii="Arial" w:hAnsi="Arial" w:cs="Arial"/>
          <w:sz w:val="22"/>
          <w:szCs w:val="22"/>
          <w:lang w:val="pl-PL"/>
        </w:rPr>
        <w:t xml:space="preserve"> </w:t>
      </w:r>
      <w:r w:rsidRPr="0050383A">
        <w:rPr>
          <w:rFonts w:ascii="Arial" w:hAnsi="Arial" w:cs="Arial"/>
          <w:sz w:val="22"/>
          <w:szCs w:val="22"/>
          <w:lang w:val="pl-PL"/>
        </w:rPr>
        <w:t>może zostać wypowiedziana przez każdą ze Stron z zachowaniem sześciomiesięcznego terminu wypowiedzenia</w:t>
      </w:r>
      <w:r w:rsidR="00C4172B" w:rsidRPr="0050383A">
        <w:rPr>
          <w:rFonts w:ascii="Arial" w:hAnsi="Arial" w:cs="Arial"/>
          <w:sz w:val="22"/>
          <w:szCs w:val="22"/>
          <w:lang w:val="pl-PL"/>
        </w:rPr>
        <w:t xml:space="preserve"> w zakresie odpłatnego serwisowania tego urządzenia</w:t>
      </w:r>
      <w:r w:rsidR="00E17D76" w:rsidRPr="0050383A">
        <w:rPr>
          <w:rFonts w:ascii="Arial" w:hAnsi="Arial" w:cs="Arial"/>
          <w:sz w:val="22"/>
          <w:szCs w:val="22"/>
          <w:lang w:val="pl-PL"/>
        </w:rPr>
        <w:t>, ze skutkiem na koniec roku kalendarzowego</w:t>
      </w:r>
      <w:r w:rsidRPr="0050383A">
        <w:rPr>
          <w:rFonts w:ascii="Arial" w:hAnsi="Arial" w:cs="Arial"/>
          <w:sz w:val="22"/>
          <w:szCs w:val="22"/>
          <w:lang w:val="pl-PL"/>
        </w:rPr>
        <w:t>.</w:t>
      </w:r>
      <w:r w:rsidR="004873A9" w:rsidRPr="0050383A">
        <w:rPr>
          <w:rFonts w:ascii="Arial" w:hAnsi="Arial" w:cs="Arial"/>
          <w:sz w:val="22"/>
          <w:szCs w:val="22"/>
          <w:lang w:val="pl-PL"/>
        </w:rPr>
        <w:t xml:space="preserve"> </w:t>
      </w:r>
      <w:r w:rsidR="00B23CDB" w:rsidRPr="0050383A">
        <w:rPr>
          <w:rFonts w:ascii="Arial" w:hAnsi="Arial" w:cs="Arial"/>
          <w:sz w:val="22"/>
          <w:szCs w:val="22"/>
          <w:lang w:val="pl-PL"/>
        </w:rPr>
        <w:t xml:space="preserve">Z chwilą upływu terminu wypowiedzenia Odbiorca nie będzie mógł zlecić w odniesieniu do objętego wypowiedzeniem urządzenia czynności serwisowych z powołaniem się na postanowienia </w:t>
      </w:r>
      <w:r w:rsidR="001E78FE" w:rsidRPr="0050383A">
        <w:rPr>
          <w:rFonts w:ascii="Arial" w:hAnsi="Arial" w:cs="Arial"/>
          <w:sz w:val="22"/>
          <w:szCs w:val="22"/>
          <w:lang w:val="pl-PL"/>
        </w:rPr>
        <w:t xml:space="preserve"> </w:t>
      </w:r>
      <w:r w:rsidR="00B23CDB" w:rsidRPr="0050383A">
        <w:rPr>
          <w:rFonts w:ascii="Arial" w:hAnsi="Arial" w:cs="Arial"/>
          <w:sz w:val="22"/>
          <w:szCs w:val="22"/>
          <w:lang w:val="pl-PL"/>
        </w:rPr>
        <w:t>§8.</w:t>
      </w:r>
      <w:r w:rsidR="00977C94">
        <w:rPr>
          <w:rFonts w:ascii="Arial" w:hAnsi="Arial" w:cs="Arial"/>
          <w:sz w:val="22"/>
          <w:szCs w:val="22"/>
          <w:lang w:val="pl-PL"/>
        </w:rPr>
        <w:t>9</w:t>
      </w:r>
      <w:r w:rsidR="00B23CDB" w:rsidRPr="0050383A">
        <w:rPr>
          <w:rFonts w:ascii="Arial" w:hAnsi="Arial" w:cs="Arial"/>
          <w:sz w:val="22"/>
          <w:szCs w:val="22"/>
          <w:lang w:val="pl-PL"/>
        </w:rPr>
        <w:t xml:space="preserve">. Zlecenia wcześniej przyjęte do realizacji do czasu ich zakończenia, będą wykonywane na wcześniej </w:t>
      </w:r>
      <w:r w:rsidR="00A70818" w:rsidRPr="0050383A">
        <w:rPr>
          <w:rFonts w:ascii="Arial" w:hAnsi="Arial" w:cs="Arial"/>
          <w:sz w:val="22"/>
          <w:szCs w:val="22"/>
          <w:lang w:val="pl-PL"/>
        </w:rPr>
        <w:t>obowiązujących</w:t>
      </w:r>
      <w:r w:rsidR="00B23CDB" w:rsidRPr="0050383A">
        <w:rPr>
          <w:rFonts w:ascii="Arial" w:hAnsi="Arial" w:cs="Arial"/>
          <w:sz w:val="22"/>
          <w:szCs w:val="22"/>
          <w:lang w:val="pl-PL"/>
        </w:rPr>
        <w:t xml:space="preserve"> warunkach. </w:t>
      </w:r>
      <w:r w:rsidR="00A70818" w:rsidRPr="0050383A">
        <w:rPr>
          <w:rFonts w:ascii="Arial" w:hAnsi="Arial" w:cs="Arial"/>
          <w:sz w:val="22"/>
          <w:szCs w:val="22"/>
          <w:lang w:val="pl-PL"/>
        </w:rPr>
        <w:t>Upływ terminu wypowiedzenia umowy</w:t>
      </w:r>
      <w:r w:rsidR="001E78FE" w:rsidRPr="0050383A">
        <w:rPr>
          <w:rFonts w:ascii="Arial" w:hAnsi="Arial" w:cs="Arial"/>
          <w:sz w:val="22"/>
          <w:szCs w:val="22"/>
          <w:lang w:val="pl-PL"/>
        </w:rPr>
        <w:t xml:space="preserve"> pozostaje </w:t>
      </w:r>
      <w:r w:rsidR="00A70818" w:rsidRPr="0050383A">
        <w:rPr>
          <w:rFonts w:ascii="Arial" w:hAnsi="Arial" w:cs="Arial"/>
          <w:sz w:val="22"/>
          <w:szCs w:val="22"/>
          <w:lang w:val="pl-PL"/>
        </w:rPr>
        <w:t xml:space="preserve">też </w:t>
      </w:r>
      <w:r w:rsidR="001E78FE" w:rsidRPr="0050383A">
        <w:rPr>
          <w:rFonts w:ascii="Arial" w:hAnsi="Arial" w:cs="Arial"/>
          <w:sz w:val="22"/>
          <w:szCs w:val="22"/>
          <w:lang w:val="pl-PL"/>
        </w:rPr>
        <w:t xml:space="preserve">bez wpływu na uprawnienia gwarancyjne, jakie w stosunku </w:t>
      </w:r>
      <w:r w:rsidR="00A70818" w:rsidRPr="0050383A">
        <w:rPr>
          <w:rFonts w:ascii="Arial" w:hAnsi="Arial" w:cs="Arial"/>
          <w:sz w:val="22"/>
          <w:szCs w:val="22"/>
          <w:lang w:val="pl-PL"/>
        </w:rPr>
        <w:t xml:space="preserve">do objętego wypowiedzeniem </w:t>
      </w:r>
      <w:r w:rsidR="001E78FE" w:rsidRPr="0050383A">
        <w:rPr>
          <w:rFonts w:ascii="Arial" w:hAnsi="Arial" w:cs="Arial"/>
          <w:sz w:val="22"/>
          <w:szCs w:val="22"/>
          <w:lang w:val="pl-PL"/>
        </w:rPr>
        <w:t>urządzenia mogą przysług</w:t>
      </w:r>
      <w:r w:rsidR="00A70818" w:rsidRPr="0050383A">
        <w:rPr>
          <w:rFonts w:ascii="Arial" w:hAnsi="Arial" w:cs="Arial"/>
          <w:sz w:val="22"/>
          <w:szCs w:val="22"/>
          <w:lang w:val="pl-PL"/>
        </w:rPr>
        <w:t>iwać Odbiorcy na podstawie §7.3 lub §7.</w:t>
      </w:r>
      <w:r w:rsidR="00A171E7">
        <w:rPr>
          <w:rFonts w:ascii="Arial" w:hAnsi="Arial" w:cs="Arial"/>
          <w:sz w:val="22"/>
          <w:szCs w:val="22"/>
          <w:lang w:val="pl-PL"/>
        </w:rPr>
        <w:t>9</w:t>
      </w:r>
      <w:r w:rsidR="00A70818" w:rsidRPr="0050383A">
        <w:rPr>
          <w:rFonts w:ascii="Arial" w:hAnsi="Arial" w:cs="Arial"/>
          <w:sz w:val="22"/>
          <w:szCs w:val="22"/>
          <w:lang w:val="pl-PL"/>
        </w:rPr>
        <w:t xml:space="preserve"> po upływie podstawowego okresu gwarancji.  </w:t>
      </w:r>
    </w:p>
    <w:p w14:paraId="2AEF71F2" w14:textId="216F88A2" w:rsidR="00A70818" w:rsidRDefault="00A70818" w:rsidP="00423621">
      <w:pPr>
        <w:spacing w:after="120"/>
        <w:ind w:left="426" w:hanging="426"/>
        <w:jc w:val="both"/>
        <w:rPr>
          <w:rFonts w:ascii="Arial" w:hAnsi="Arial" w:cs="Arial"/>
          <w:sz w:val="22"/>
          <w:szCs w:val="22"/>
          <w:lang w:val="pl-PL"/>
        </w:rPr>
      </w:pPr>
      <w:r w:rsidRPr="0050383A">
        <w:rPr>
          <w:rFonts w:ascii="Arial" w:hAnsi="Arial" w:cs="Arial"/>
          <w:sz w:val="22"/>
          <w:szCs w:val="22"/>
          <w:lang w:val="pl-PL"/>
        </w:rPr>
        <w:t>10.</w:t>
      </w:r>
      <w:r w:rsidR="007F7815">
        <w:rPr>
          <w:rFonts w:ascii="Arial" w:hAnsi="Arial" w:cs="Arial"/>
          <w:sz w:val="22"/>
          <w:szCs w:val="22"/>
          <w:lang w:val="pl-PL"/>
        </w:rPr>
        <w:t>7</w:t>
      </w:r>
      <w:r w:rsidRPr="0050383A">
        <w:rPr>
          <w:rFonts w:ascii="Arial" w:hAnsi="Arial" w:cs="Arial"/>
          <w:sz w:val="22"/>
          <w:szCs w:val="22"/>
          <w:lang w:val="pl-PL"/>
        </w:rPr>
        <w:t>.Wypowiedzenie umowy</w:t>
      </w:r>
      <w:r w:rsidR="00977C94">
        <w:rPr>
          <w:rFonts w:ascii="Arial" w:hAnsi="Arial" w:cs="Arial"/>
          <w:sz w:val="22"/>
          <w:szCs w:val="22"/>
          <w:lang w:val="pl-PL"/>
        </w:rPr>
        <w:t xml:space="preserve"> </w:t>
      </w:r>
      <w:r w:rsidRPr="0050383A">
        <w:rPr>
          <w:rFonts w:ascii="Arial" w:hAnsi="Arial" w:cs="Arial"/>
          <w:sz w:val="22"/>
          <w:szCs w:val="22"/>
          <w:lang w:val="pl-PL"/>
        </w:rPr>
        <w:t>musi mieć formę pisemną. Jego bieg rozpoczyna się z chwilą doręczenia wypowiedzenia drugiej stronie w sposób określony w §</w:t>
      </w:r>
      <w:r w:rsidR="007943C6" w:rsidRPr="0050383A">
        <w:rPr>
          <w:rFonts w:ascii="Arial" w:hAnsi="Arial" w:cs="Arial"/>
          <w:sz w:val="22"/>
          <w:szCs w:val="22"/>
          <w:lang w:val="pl-PL"/>
        </w:rPr>
        <w:t>13.</w:t>
      </w:r>
      <w:r w:rsidRPr="0050383A">
        <w:rPr>
          <w:rFonts w:ascii="Arial" w:hAnsi="Arial" w:cs="Arial"/>
          <w:sz w:val="22"/>
          <w:szCs w:val="22"/>
          <w:lang w:val="pl-PL"/>
        </w:rPr>
        <w:t>1</w:t>
      </w:r>
      <w:r w:rsidR="00E17D76" w:rsidRPr="0050383A">
        <w:rPr>
          <w:rFonts w:ascii="Arial" w:hAnsi="Arial" w:cs="Arial"/>
          <w:sz w:val="22"/>
          <w:szCs w:val="22"/>
          <w:lang w:val="pl-PL"/>
        </w:rPr>
        <w:t>.</w:t>
      </w:r>
      <w:r w:rsidR="00E17D76">
        <w:rPr>
          <w:rFonts w:ascii="Arial" w:hAnsi="Arial" w:cs="Arial"/>
          <w:sz w:val="22"/>
          <w:szCs w:val="22"/>
          <w:lang w:val="pl-PL"/>
        </w:rPr>
        <w:t xml:space="preserve"> </w:t>
      </w:r>
    </w:p>
    <w:p w14:paraId="0EBB63BE" w14:textId="46968623" w:rsidR="00420B81" w:rsidRPr="0050383A" w:rsidRDefault="00A70818" w:rsidP="007331FC">
      <w:pPr>
        <w:pStyle w:val="Tekstpodstawowy"/>
        <w:tabs>
          <w:tab w:val="left" w:pos="1620"/>
        </w:tabs>
        <w:spacing w:before="360" w:after="240"/>
        <w:ind w:left="425" w:hanging="425"/>
        <w:jc w:val="center"/>
        <w:rPr>
          <w:rFonts w:ascii="Arial" w:hAnsi="Arial" w:cs="Arial"/>
          <w:b/>
          <w:sz w:val="22"/>
          <w:szCs w:val="22"/>
        </w:rPr>
      </w:pPr>
      <w:r w:rsidRPr="0050383A">
        <w:rPr>
          <w:rFonts w:ascii="Arial" w:hAnsi="Arial" w:cs="Arial"/>
          <w:b/>
          <w:sz w:val="22"/>
          <w:szCs w:val="22"/>
        </w:rPr>
        <w:lastRenderedPageBreak/>
        <w:t>§ 11. Kary umowne, odszkodowania</w:t>
      </w:r>
    </w:p>
    <w:p w14:paraId="69218117" w14:textId="3E03D1BD" w:rsidR="00924965" w:rsidRPr="001305AC" w:rsidRDefault="005A3DA3" w:rsidP="00423621">
      <w:pPr>
        <w:spacing w:after="120"/>
        <w:ind w:left="426" w:hanging="426"/>
        <w:jc w:val="both"/>
        <w:rPr>
          <w:rFonts w:ascii="Arial" w:hAnsi="Arial" w:cs="Arial"/>
          <w:sz w:val="22"/>
          <w:szCs w:val="22"/>
          <w:lang w:val="pl-PL"/>
        </w:rPr>
      </w:pPr>
      <w:r w:rsidRPr="00884C1F">
        <w:rPr>
          <w:rFonts w:ascii="Arial" w:hAnsi="Arial" w:cs="Arial"/>
          <w:bCs/>
          <w:sz w:val="22"/>
          <w:szCs w:val="22"/>
          <w:lang w:val="pl-PL"/>
        </w:rPr>
        <w:t>1</w:t>
      </w:r>
      <w:r w:rsidR="00DB5C8A" w:rsidRPr="00884C1F">
        <w:rPr>
          <w:rFonts w:ascii="Arial" w:hAnsi="Arial" w:cs="Arial"/>
          <w:bCs/>
          <w:sz w:val="22"/>
          <w:szCs w:val="22"/>
          <w:lang w:val="pl-PL"/>
        </w:rPr>
        <w:t>1</w:t>
      </w:r>
      <w:r w:rsidR="008C6424" w:rsidRPr="00884C1F">
        <w:rPr>
          <w:rFonts w:ascii="Arial" w:hAnsi="Arial" w:cs="Arial"/>
          <w:bCs/>
          <w:sz w:val="22"/>
          <w:szCs w:val="22"/>
          <w:lang w:val="pl-PL"/>
        </w:rPr>
        <w:t>.</w:t>
      </w:r>
      <w:r w:rsidR="00DB5C8A" w:rsidRPr="00884C1F">
        <w:rPr>
          <w:rFonts w:ascii="Arial" w:hAnsi="Arial" w:cs="Arial"/>
          <w:bCs/>
          <w:sz w:val="22"/>
          <w:szCs w:val="22"/>
          <w:lang w:val="pl-PL"/>
        </w:rPr>
        <w:t>1</w:t>
      </w:r>
      <w:r w:rsidR="008C6424" w:rsidRPr="00884C1F">
        <w:rPr>
          <w:rFonts w:ascii="Arial" w:hAnsi="Arial" w:cs="Arial"/>
          <w:bCs/>
          <w:sz w:val="22"/>
          <w:szCs w:val="22"/>
          <w:lang w:val="pl-PL"/>
        </w:rPr>
        <w:t>.</w:t>
      </w:r>
      <w:r w:rsidR="006D6538" w:rsidRPr="00884C1F">
        <w:rPr>
          <w:rFonts w:ascii="Arial" w:hAnsi="Arial" w:cs="Arial"/>
          <w:bCs/>
          <w:sz w:val="22"/>
          <w:szCs w:val="22"/>
          <w:lang w:val="pl-PL"/>
        </w:rPr>
        <w:t>S</w:t>
      </w:r>
      <w:r w:rsidR="006D6538" w:rsidRPr="00884C1F">
        <w:rPr>
          <w:rFonts w:ascii="Arial" w:hAnsi="Arial" w:cs="Arial"/>
          <w:color w:val="000000" w:themeColor="text1"/>
          <w:kern w:val="1"/>
          <w:sz w:val="22"/>
          <w:szCs w:val="22"/>
          <w:lang w:val="pl-PL" w:eastAsia="ar-SA"/>
        </w:rPr>
        <w:t>trona odst</w:t>
      </w:r>
      <w:r w:rsidR="006D6538" w:rsidRPr="00884C1F">
        <w:rPr>
          <w:rFonts w:ascii="Arial" w:hAnsi="Arial" w:cs="Arial" w:hint="eastAsia"/>
          <w:color w:val="000000" w:themeColor="text1"/>
          <w:kern w:val="1"/>
          <w:sz w:val="22"/>
          <w:szCs w:val="22"/>
          <w:lang w:val="pl-PL" w:eastAsia="ar-SA"/>
        </w:rPr>
        <w:t>ę</w:t>
      </w:r>
      <w:r w:rsidR="006D6538" w:rsidRPr="00884C1F">
        <w:rPr>
          <w:rFonts w:ascii="Arial" w:hAnsi="Arial" w:cs="Arial"/>
          <w:color w:val="000000" w:themeColor="text1"/>
          <w:kern w:val="1"/>
          <w:sz w:val="22"/>
          <w:szCs w:val="22"/>
          <w:lang w:val="pl-PL" w:eastAsia="ar-SA"/>
        </w:rPr>
        <w:t>puj</w:t>
      </w:r>
      <w:r w:rsidR="006D6538" w:rsidRPr="00884C1F">
        <w:rPr>
          <w:rFonts w:ascii="Arial" w:hAnsi="Arial" w:cs="Arial" w:hint="eastAsia"/>
          <w:color w:val="000000" w:themeColor="text1"/>
          <w:kern w:val="1"/>
          <w:sz w:val="22"/>
          <w:szCs w:val="22"/>
          <w:lang w:val="pl-PL" w:eastAsia="ar-SA"/>
        </w:rPr>
        <w:t>ą</w:t>
      </w:r>
      <w:r w:rsidR="006D6538" w:rsidRPr="00884C1F">
        <w:rPr>
          <w:rFonts w:ascii="Arial" w:hAnsi="Arial" w:cs="Arial"/>
          <w:color w:val="000000" w:themeColor="text1"/>
          <w:kern w:val="1"/>
          <w:sz w:val="22"/>
          <w:szCs w:val="22"/>
          <w:lang w:val="pl-PL" w:eastAsia="ar-SA"/>
        </w:rPr>
        <w:t>ca od umowy z przyczyn le</w:t>
      </w:r>
      <w:r w:rsidR="006D6538" w:rsidRPr="00884C1F">
        <w:rPr>
          <w:rFonts w:ascii="Arial" w:hAnsi="Arial" w:cs="Arial" w:hint="eastAsia"/>
          <w:color w:val="000000" w:themeColor="text1"/>
          <w:kern w:val="1"/>
          <w:sz w:val="22"/>
          <w:szCs w:val="22"/>
          <w:lang w:val="pl-PL" w:eastAsia="ar-SA"/>
        </w:rPr>
        <w:t>żą</w:t>
      </w:r>
      <w:r w:rsidR="006D6538" w:rsidRPr="00884C1F">
        <w:rPr>
          <w:rFonts w:ascii="Arial" w:hAnsi="Arial" w:cs="Arial"/>
          <w:color w:val="000000" w:themeColor="text1"/>
          <w:kern w:val="1"/>
          <w:sz w:val="22"/>
          <w:szCs w:val="22"/>
          <w:lang w:val="pl-PL" w:eastAsia="ar-SA"/>
        </w:rPr>
        <w:t>cych wy</w:t>
      </w:r>
      <w:r w:rsidR="006D6538" w:rsidRPr="00884C1F">
        <w:rPr>
          <w:rFonts w:ascii="Arial" w:hAnsi="Arial" w:cs="Arial" w:hint="eastAsia"/>
          <w:color w:val="000000" w:themeColor="text1"/>
          <w:kern w:val="1"/>
          <w:sz w:val="22"/>
          <w:szCs w:val="22"/>
          <w:lang w:val="pl-PL" w:eastAsia="ar-SA"/>
        </w:rPr>
        <w:t>łą</w:t>
      </w:r>
      <w:r w:rsidR="006D6538" w:rsidRPr="00884C1F">
        <w:rPr>
          <w:rFonts w:ascii="Arial" w:hAnsi="Arial" w:cs="Arial"/>
          <w:color w:val="000000" w:themeColor="text1"/>
          <w:kern w:val="1"/>
          <w:sz w:val="22"/>
          <w:szCs w:val="22"/>
          <w:lang w:val="pl-PL" w:eastAsia="ar-SA"/>
        </w:rPr>
        <w:t>cznie po drugiej stronie, mo</w:t>
      </w:r>
      <w:r w:rsidR="006D6538" w:rsidRPr="00884C1F">
        <w:rPr>
          <w:rFonts w:ascii="Arial" w:hAnsi="Arial" w:cs="Arial" w:hint="eastAsia"/>
          <w:color w:val="000000" w:themeColor="text1"/>
          <w:kern w:val="1"/>
          <w:sz w:val="22"/>
          <w:szCs w:val="22"/>
          <w:lang w:val="pl-PL" w:eastAsia="ar-SA"/>
        </w:rPr>
        <w:t>ż</w:t>
      </w:r>
      <w:r w:rsidR="006D6538" w:rsidRPr="00884C1F">
        <w:rPr>
          <w:rFonts w:ascii="Arial" w:hAnsi="Arial" w:cs="Arial"/>
          <w:color w:val="000000" w:themeColor="text1"/>
          <w:kern w:val="1"/>
          <w:sz w:val="22"/>
          <w:szCs w:val="22"/>
          <w:lang w:val="pl-PL" w:eastAsia="ar-SA"/>
        </w:rPr>
        <w:t xml:space="preserve">e </w:t>
      </w:r>
      <w:r w:rsidR="006D6538" w:rsidRPr="00884C1F">
        <w:rPr>
          <w:rFonts w:ascii="Arial" w:hAnsi="Arial" w:cs="Arial" w:hint="eastAsia"/>
          <w:color w:val="000000" w:themeColor="text1"/>
          <w:kern w:val="1"/>
          <w:sz w:val="22"/>
          <w:szCs w:val="22"/>
          <w:lang w:val="pl-PL" w:eastAsia="ar-SA"/>
        </w:rPr>
        <w:t>żą</w:t>
      </w:r>
      <w:r w:rsidR="006D6538" w:rsidRPr="00884C1F">
        <w:rPr>
          <w:rFonts w:ascii="Arial" w:hAnsi="Arial" w:cs="Arial"/>
          <w:color w:val="000000" w:themeColor="text1"/>
          <w:kern w:val="1"/>
          <w:sz w:val="22"/>
          <w:szCs w:val="22"/>
          <w:lang w:val="pl-PL" w:eastAsia="ar-SA"/>
        </w:rPr>
        <w:t>da</w:t>
      </w:r>
      <w:r w:rsidR="006D6538" w:rsidRPr="00884C1F">
        <w:rPr>
          <w:rFonts w:ascii="Arial" w:hAnsi="Arial" w:cs="Arial" w:hint="eastAsia"/>
          <w:color w:val="000000" w:themeColor="text1"/>
          <w:kern w:val="1"/>
          <w:sz w:val="22"/>
          <w:szCs w:val="22"/>
          <w:lang w:val="pl-PL" w:eastAsia="ar-SA"/>
        </w:rPr>
        <w:t>ć</w:t>
      </w:r>
      <w:r w:rsidR="006D6538" w:rsidRPr="00884C1F">
        <w:rPr>
          <w:rFonts w:ascii="Arial" w:hAnsi="Arial" w:cs="Arial"/>
          <w:color w:val="000000" w:themeColor="text1"/>
          <w:kern w:val="1"/>
          <w:sz w:val="22"/>
          <w:szCs w:val="22"/>
          <w:lang w:val="pl-PL" w:eastAsia="ar-SA"/>
        </w:rPr>
        <w:t xml:space="preserve"> zap</w:t>
      </w:r>
      <w:r w:rsidR="006D6538" w:rsidRPr="00884C1F">
        <w:rPr>
          <w:rFonts w:ascii="Arial" w:hAnsi="Arial" w:cs="Arial" w:hint="eastAsia"/>
          <w:color w:val="000000" w:themeColor="text1"/>
          <w:kern w:val="1"/>
          <w:sz w:val="22"/>
          <w:szCs w:val="22"/>
          <w:lang w:val="pl-PL" w:eastAsia="ar-SA"/>
        </w:rPr>
        <w:t>ł</w:t>
      </w:r>
      <w:r w:rsidR="006D6538" w:rsidRPr="00884C1F">
        <w:rPr>
          <w:rFonts w:ascii="Arial" w:hAnsi="Arial" w:cs="Arial"/>
          <w:color w:val="000000" w:themeColor="text1"/>
          <w:kern w:val="1"/>
          <w:sz w:val="22"/>
          <w:szCs w:val="22"/>
          <w:lang w:val="pl-PL" w:eastAsia="ar-SA"/>
        </w:rPr>
        <w:t>aty kary umownej w wysoko</w:t>
      </w:r>
      <w:r w:rsidR="006D6538" w:rsidRPr="00884C1F">
        <w:rPr>
          <w:rFonts w:ascii="Arial" w:hAnsi="Arial" w:cs="Arial" w:hint="eastAsia"/>
          <w:color w:val="000000" w:themeColor="text1"/>
          <w:kern w:val="1"/>
          <w:sz w:val="22"/>
          <w:szCs w:val="22"/>
          <w:lang w:val="pl-PL" w:eastAsia="ar-SA"/>
        </w:rPr>
        <w:t>ś</w:t>
      </w:r>
      <w:r w:rsidR="006D6538" w:rsidRPr="00884C1F">
        <w:rPr>
          <w:rFonts w:ascii="Arial" w:hAnsi="Arial" w:cs="Arial"/>
          <w:color w:val="000000" w:themeColor="text1"/>
          <w:kern w:val="1"/>
          <w:sz w:val="22"/>
          <w:szCs w:val="22"/>
          <w:lang w:val="pl-PL" w:eastAsia="ar-SA"/>
        </w:rPr>
        <w:t xml:space="preserve">ci 20 % </w:t>
      </w:r>
      <w:r w:rsidR="008E31D6">
        <w:rPr>
          <w:rFonts w:ascii="Arial" w:hAnsi="Arial" w:cs="Arial"/>
          <w:color w:val="000000" w:themeColor="text1"/>
          <w:kern w:val="1"/>
          <w:sz w:val="22"/>
          <w:szCs w:val="22"/>
          <w:lang w:val="pl-PL" w:eastAsia="ar-SA"/>
        </w:rPr>
        <w:t>c</w:t>
      </w:r>
      <w:r w:rsidR="006D6538" w:rsidRPr="00884C1F">
        <w:rPr>
          <w:rFonts w:ascii="Arial" w:hAnsi="Arial" w:cs="Arial"/>
          <w:color w:val="000000" w:themeColor="text1"/>
          <w:kern w:val="1"/>
          <w:sz w:val="22"/>
          <w:szCs w:val="22"/>
          <w:lang w:val="pl-PL" w:eastAsia="ar-SA"/>
        </w:rPr>
        <w:t xml:space="preserve">eny </w:t>
      </w:r>
      <w:r w:rsidR="007F54F7">
        <w:rPr>
          <w:rFonts w:ascii="Arial" w:hAnsi="Arial" w:cs="Arial"/>
          <w:color w:val="000000" w:themeColor="text1"/>
          <w:kern w:val="1"/>
          <w:sz w:val="22"/>
          <w:szCs w:val="22"/>
          <w:lang w:val="pl-PL" w:eastAsia="ar-SA"/>
        </w:rPr>
        <w:t xml:space="preserve">netto </w:t>
      </w:r>
      <w:r w:rsidR="00E51697" w:rsidRPr="00884C1F">
        <w:rPr>
          <w:rFonts w:ascii="Arial" w:hAnsi="Arial" w:cs="Arial"/>
          <w:color w:val="000000" w:themeColor="text1"/>
          <w:kern w:val="1"/>
          <w:sz w:val="22"/>
          <w:szCs w:val="22"/>
          <w:lang w:val="pl-PL" w:eastAsia="ar-SA"/>
        </w:rPr>
        <w:t>(</w:t>
      </w:r>
      <w:r w:rsidR="00E51697" w:rsidRPr="00F472F2">
        <w:rPr>
          <w:rFonts w:ascii="Arial" w:hAnsi="Arial" w:cs="Arial"/>
          <w:b/>
          <w:bCs/>
          <w:color w:val="000000" w:themeColor="text1"/>
          <w:kern w:val="1"/>
          <w:sz w:val="22"/>
          <w:szCs w:val="22"/>
          <w:lang w:val="pl-PL" w:eastAsia="ar-SA"/>
        </w:rPr>
        <w:t>C</w:t>
      </w:r>
      <w:r w:rsidR="00992100" w:rsidRPr="00F472F2">
        <w:rPr>
          <w:rFonts w:ascii="Arial" w:hAnsi="Arial" w:cs="Arial"/>
          <w:b/>
          <w:bCs/>
          <w:color w:val="000000" w:themeColor="text1"/>
          <w:kern w:val="1"/>
          <w:sz w:val="22"/>
          <w:szCs w:val="22"/>
          <w:lang w:val="pl-PL" w:eastAsia="ar-SA"/>
        </w:rPr>
        <w:t>D</w:t>
      </w:r>
      <w:r w:rsidR="002C1ACB">
        <w:rPr>
          <w:rFonts w:ascii="Arial" w:hAnsi="Arial" w:cs="Arial"/>
          <w:b/>
          <w:bCs/>
          <w:color w:val="000000" w:themeColor="text1"/>
          <w:kern w:val="1"/>
          <w:sz w:val="22"/>
          <w:szCs w:val="22"/>
          <w:lang w:val="pl-PL" w:eastAsia="ar-SA"/>
        </w:rPr>
        <w:t>N</w:t>
      </w:r>
      <w:r w:rsidR="00E51697" w:rsidRPr="00884C1F">
        <w:rPr>
          <w:rFonts w:ascii="Arial" w:hAnsi="Arial" w:cs="Arial"/>
          <w:color w:val="000000" w:themeColor="text1"/>
          <w:kern w:val="1"/>
          <w:sz w:val="22"/>
          <w:szCs w:val="22"/>
          <w:lang w:val="pl-PL" w:eastAsia="ar-SA"/>
        </w:rPr>
        <w:t xml:space="preserve">) </w:t>
      </w:r>
      <w:r w:rsidR="006D6538" w:rsidRPr="00884C1F">
        <w:rPr>
          <w:rFonts w:ascii="Arial" w:hAnsi="Arial" w:cs="Arial"/>
          <w:color w:val="000000" w:themeColor="text1"/>
          <w:kern w:val="1"/>
          <w:sz w:val="22"/>
          <w:szCs w:val="22"/>
          <w:lang w:val="pl-PL" w:eastAsia="ar-SA"/>
        </w:rPr>
        <w:t>urz</w:t>
      </w:r>
      <w:r w:rsidR="006D6538" w:rsidRPr="00884C1F">
        <w:rPr>
          <w:rFonts w:ascii="Arial" w:hAnsi="Arial" w:cs="Arial" w:hint="eastAsia"/>
          <w:color w:val="000000" w:themeColor="text1"/>
          <w:kern w:val="1"/>
          <w:sz w:val="22"/>
          <w:szCs w:val="22"/>
          <w:lang w:val="pl-PL" w:eastAsia="ar-SA"/>
        </w:rPr>
        <w:t>ą</w:t>
      </w:r>
      <w:r w:rsidR="006D6538" w:rsidRPr="00884C1F">
        <w:rPr>
          <w:rFonts w:ascii="Arial" w:hAnsi="Arial" w:cs="Arial"/>
          <w:color w:val="000000" w:themeColor="text1"/>
          <w:kern w:val="1"/>
          <w:sz w:val="22"/>
          <w:szCs w:val="22"/>
          <w:lang w:val="pl-PL" w:eastAsia="ar-SA"/>
        </w:rPr>
        <w:t>dze</w:t>
      </w:r>
      <w:r w:rsidR="006F1805">
        <w:rPr>
          <w:rFonts w:ascii="Arial" w:hAnsi="Arial" w:cs="Arial"/>
          <w:color w:val="000000" w:themeColor="text1"/>
          <w:kern w:val="1"/>
          <w:sz w:val="22"/>
          <w:szCs w:val="22"/>
          <w:lang w:val="pl-PL" w:eastAsia="ar-SA"/>
        </w:rPr>
        <w:t>ń</w:t>
      </w:r>
      <w:r w:rsidR="006D6538" w:rsidRPr="00884C1F">
        <w:rPr>
          <w:rFonts w:ascii="Arial" w:hAnsi="Arial" w:cs="Arial"/>
          <w:color w:val="000000" w:themeColor="text1"/>
          <w:kern w:val="1"/>
          <w:sz w:val="22"/>
          <w:szCs w:val="22"/>
          <w:lang w:val="pl-PL" w:eastAsia="ar-SA"/>
        </w:rPr>
        <w:t xml:space="preserve"> w zakresie dostaw</w:t>
      </w:r>
      <w:r w:rsidR="00F271A2">
        <w:rPr>
          <w:rFonts w:ascii="Arial" w:hAnsi="Arial" w:cs="Arial"/>
          <w:color w:val="000000" w:themeColor="text1"/>
          <w:kern w:val="1"/>
          <w:sz w:val="22"/>
          <w:szCs w:val="22"/>
          <w:lang w:val="pl-PL" w:eastAsia="ar-SA"/>
        </w:rPr>
        <w:t>y</w:t>
      </w:r>
      <w:r w:rsidR="006D6538" w:rsidRPr="00884C1F">
        <w:rPr>
          <w:rFonts w:ascii="Arial" w:hAnsi="Arial" w:cs="Arial"/>
          <w:color w:val="000000" w:themeColor="text1"/>
          <w:kern w:val="1"/>
          <w:sz w:val="22"/>
          <w:szCs w:val="22"/>
          <w:lang w:val="pl-PL" w:eastAsia="ar-SA"/>
        </w:rPr>
        <w:t xml:space="preserve"> jeszcze nie wykona</w:t>
      </w:r>
      <w:r w:rsidR="00F271A2">
        <w:rPr>
          <w:rFonts w:ascii="Arial" w:hAnsi="Arial" w:cs="Arial"/>
          <w:color w:val="000000" w:themeColor="text1"/>
          <w:kern w:val="1"/>
          <w:sz w:val="22"/>
          <w:szCs w:val="22"/>
          <w:lang w:val="pl-PL" w:eastAsia="ar-SA"/>
        </w:rPr>
        <w:t>nej.</w:t>
      </w:r>
    </w:p>
    <w:p w14:paraId="20395466" w14:textId="164CB14F" w:rsidR="00B2041E" w:rsidRPr="001305AC" w:rsidRDefault="00DB5C8A" w:rsidP="00423621">
      <w:pPr>
        <w:pStyle w:val="Tekstpodstawowy"/>
        <w:tabs>
          <w:tab w:val="left" w:pos="1620"/>
        </w:tabs>
        <w:spacing w:after="120"/>
        <w:ind w:left="426" w:hanging="426"/>
        <w:rPr>
          <w:rFonts w:ascii="Arial" w:hAnsi="Arial" w:cs="Arial"/>
          <w:sz w:val="22"/>
          <w:szCs w:val="22"/>
        </w:rPr>
      </w:pPr>
      <w:r w:rsidRPr="0050383A">
        <w:rPr>
          <w:rFonts w:ascii="Arial" w:hAnsi="Arial" w:cs="Arial"/>
          <w:bCs/>
          <w:sz w:val="22"/>
          <w:szCs w:val="22"/>
        </w:rPr>
        <w:t>11.2</w:t>
      </w:r>
      <w:r w:rsidR="00C34588" w:rsidRPr="0050383A">
        <w:rPr>
          <w:rFonts w:ascii="Arial" w:hAnsi="Arial" w:cs="Arial"/>
          <w:bCs/>
          <w:sz w:val="22"/>
          <w:szCs w:val="22"/>
        </w:rPr>
        <w:t>.</w:t>
      </w:r>
      <w:r w:rsidR="008724F9" w:rsidRPr="0050383A">
        <w:rPr>
          <w:rFonts w:ascii="Arial" w:hAnsi="Arial" w:cs="Arial"/>
          <w:bCs/>
          <w:sz w:val="22"/>
          <w:szCs w:val="22"/>
        </w:rPr>
        <w:t>W</w:t>
      </w:r>
      <w:r w:rsidR="00B2041E" w:rsidRPr="0050383A">
        <w:rPr>
          <w:rFonts w:ascii="Arial" w:hAnsi="Arial" w:cs="Arial"/>
          <w:bCs/>
          <w:sz w:val="22"/>
          <w:szCs w:val="22"/>
        </w:rPr>
        <w:t xml:space="preserve"> przypadku niedotrzymania termin</w:t>
      </w:r>
      <w:r w:rsidR="00EC187E" w:rsidRPr="0050383A">
        <w:rPr>
          <w:rFonts w:ascii="Arial" w:hAnsi="Arial" w:cs="Arial"/>
          <w:bCs/>
          <w:sz w:val="22"/>
          <w:szCs w:val="22"/>
        </w:rPr>
        <w:t>u</w:t>
      </w:r>
      <w:r w:rsidR="00B2041E" w:rsidRPr="0050383A">
        <w:rPr>
          <w:rFonts w:ascii="Arial" w:hAnsi="Arial" w:cs="Arial"/>
          <w:bCs/>
          <w:sz w:val="22"/>
          <w:szCs w:val="22"/>
        </w:rPr>
        <w:t xml:space="preserve"> dostawy</w:t>
      </w:r>
      <w:r w:rsidR="00EC187E" w:rsidRPr="0050383A">
        <w:rPr>
          <w:rFonts w:ascii="Arial" w:hAnsi="Arial" w:cs="Arial"/>
          <w:bCs/>
          <w:sz w:val="22"/>
          <w:szCs w:val="22"/>
        </w:rPr>
        <w:t xml:space="preserve"> urządze</w:t>
      </w:r>
      <w:r w:rsidR="006F1805">
        <w:rPr>
          <w:rFonts w:ascii="Arial" w:hAnsi="Arial" w:cs="Arial"/>
          <w:bCs/>
          <w:sz w:val="22"/>
          <w:szCs w:val="22"/>
        </w:rPr>
        <w:t>ń</w:t>
      </w:r>
      <w:r w:rsidR="00B2041E" w:rsidRPr="0050383A">
        <w:rPr>
          <w:rFonts w:ascii="Arial" w:hAnsi="Arial" w:cs="Arial"/>
          <w:bCs/>
          <w:sz w:val="22"/>
          <w:szCs w:val="22"/>
        </w:rPr>
        <w:t xml:space="preserve">, </w:t>
      </w:r>
      <w:r w:rsidR="001305AC" w:rsidRPr="0050383A">
        <w:rPr>
          <w:rFonts w:ascii="Arial" w:hAnsi="Arial" w:cs="Arial"/>
          <w:bCs/>
          <w:sz w:val="22"/>
          <w:szCs w:val="22"/>
        </w:rPr>
        <w:t>Dostawca</w:t>
      </w:r>
      <w:r w:rsidR="00B2041E" w:rsidRPr="0050383A">
        <w:rPr>
          <w:rFonts w:ascii="Arial" w:hAnsi="Arial" w:cs="Arial"/>
          <w:bCs/>
          <w:sz w:val="22"/>
          <w:szCs w:val="22"/>
        </w:rPr>
        <w:t xml:space="preserve"> zapłaci </w:t>
      </w:r>
      <w:r w:rsidR="001305AC" w:rsidRPr="0050383A">
        <w:rPr>
          <w:rFonts w:ascii="Arial" w:hAnsi="Arial" w:cs="Arial"/>
          <w:bCs/>
          <w:sz w:val="22"/>
          <w:szCs w:val="22"/>
        </w:rPr>
        <w:t>Odbiorc</w:t>
      </w:r>
      <w:r w:rsidR="00EC187E" w:rsidRPr="0050383A">
        <w:rPr>
          <w:rFonts w:ascii="Arial" w:hAnsi="Arial" w:cs="Arial"/>
          <w:bCs/>
          <w:sz w:val="22"/>
          <w:szCs w:val="22"/>
        </w:rPr>
        <w:t>y</w:t>
      </w:r>
      <w:r w:rsidR="00F2205D" w:rsidRPr="0050383A">
        <w:rPr>
          <w:rFonts w:ascii="Arial" w:hAnsi="Arial" w:cs="Arial"/>
          <w:bCs/>
          <w:sz w:val="22"/>
          <w:szCs w:val="22"/>
        </w:rPr>
        <w:t xml:space="preserve"> </w:t>
      </w:r>
      <w:r w:rsidR="00780658" w:rsidRPr="0050383A">
        <w:rPr>
          <w:rFonts w:ascii="Arial" w:hAnsi="Arial" w:cs="Arial"/>
          <w:bCs/>
          <w:sz w:val="22"/>
          <w:szCs w:val="22"/>
        </w:rPr>
        <w:t xml:space="preserve">za każdy dzień zwłoki </w:t>
      </w:r>
      <w:r w:rsidR="00F2205D" w:rsidRPr="0050383A">
        <w:rPr>
          <w:rFonts w:ascii="Arial" w:hAnsi="Arial" w:cs="Arial"/>
          <w:bCs/>
          <w:sz w:val="22"/>
          <w:szCs w:val="22"/>
        </w:rPr>
        <w:t xml:space="preserve">karę umowną w wysokości </w:t>
      </w:r>
      <w:r w:rsidR="00067AEE">
        <w:rPr>
          <w:rFonts w:ascii="Arial" w:hAnsi="Arial" w:cs="Arial"/>
          <w:bCs/>
          <w:sz w:val="22"/>
          <w:szCs w:val="22"/>
        </w:rPr>
        <w:t>0,2</w:t>
      </w:r>
      <w:r w:rsidR="00B2041E" w:rsidRPr="0050383A">
        <w:rPr>
          <w:rFonts w:ascii="Arial" w:hAnsi="Arial" w:cs="Arial"/>
          <w:bCs/>
          <w:sz w:val="22"/>
          <w:szCs w:val="22"/>
        </w:rPr>
        <w:t xml:space="preserve">% </w:t>
      </w:r>
      <w:r w:rsidR="008E31D6">
        <w:rPr>
          <w:rFonts w:ascii="Arial" w:hAnsi="Arial" w:cs="Arial"/>
          <w:bCs/>
          <w:sz w:val="22"/>
          <w:szCs w:val="22"/>
        </w:rPr>
        <w:t>c</w:t>
      </w:r>
      <w:r w:rsidR="00C34588" w:rsidRPr="0050383A">
        <w:rPr>
          <w:rFonts w:ascii="Arial" w:hAnsi="Arial" w:cs="Arial"/>
          <w:bCs/>
          <w:sz w:val="22"/>
          <w:szCs w:val="22"/>
        </w:rPr>
        <w:t>eny</w:t>
      </w:r>
      <w:r w:rsidR="00B2041E" w:rsidRPr="0050383A">
        <w:rPr>
          <w:rFonts w:ascii="Arial" w:hAnsi="Arial" w:cs="Arial"/>
          <w:bCs/>
          <w:sz w:val="22"/>
          <w:szCs w:val="22"/>
        </w:rPr>
        <w:t xml:space="preserve"> netto </w:t>
      </w:r>
      <w:r w:rsidR="006F1805">
        <w:rPr>
          <w:rFonts w:ascii="Arial" w:hAnsi="Arial" w:cs="Arial"/>
          <w:bCs/>
          <w:sz w:val="22"/>
          <w:szCs w:val="22"/>
        </w:rPr>
        <w:t>tych</w:t>
      </w:r>
      <w:r w:rsidR="008E31D6">
        <w:rPr>
          <w:rFonts w:ascii="Arial" w:hAnsi="Arial" w:cs="Arial"/>
          <w:bCs/>
          <w:sz w:val="22"/>
          <w:szCs w:val="22"/>
        </w:rPr>
        <w:t xml:space="preserve"> </w:t>
      </w:r>
      <w:r w:rsidR="00C34588" w:rsidRPr="0050383A">
        <w:rPr>
          <w:rFonts w:ascii="Arial" w:hAnsi="Arial" w:cs="Arial"/>
          <w:bCs/>
          <w:sz w:val="22"/>
          <w:szCs w:val="22"/>
        </w:rPr>
        <w:t>urządze</w:t>
      </w:r>
      <w:r w:rsidR="006F1805">
        <w:rPr>
          <w:rFonts w:ascii="Arial" w:hAnsi="Arial" w:cs="Arial"/>
          <w:bCs/>
          <w:sz w:val="22"/>
          <w:szCs w:val="22"/>
        </w:rPr>
        <w:t>ń</w:t>
      </w:r>
      <w:r w:rsidR="00C34588" w:rsidRPr="0050383A">
        <w:rPr>
          <w:rFonts w:ascii="Arial" w:hAnsi="Arial" w:cs="Arial"/>
          <w:bCs/>
          <w:sz w:val="22"/>
          <w:szCs w:val="22"/>
        </w:rPr>
        <w:t xml:space="preserve"> </w:t>
      </w:r>
      <w:r w:rsidR="00DE24EA" w:rsidRPr="0050383A">
        <w:rPr>
          <w:rFonts w:ascii="Arial" w:hAnsi="Arial" w:cs="Arial"/>
          <w:bCs/>
          <w:sz w:val="22"/>
          <w:szCs w:val="22"/>
        </w:rPr>
        <w:t>określonej w §</w:t>
      </w:r>
      <w:r w:rsidR="005C15E6" w:rsidRPr="0050383A">
        <w:rPr>
          <w:rFonts w:ascii="Arial" w:hAnsi="Arial" w:cs="Arial"/>
          <w:bCs/>
          <w:sz w:val="22"/>
          <w:szCs w:val="22"/>
        </w:rPr>
        <w:t>2.</w:t>
      </w:r>
      <w:r w:rsidR="00CE207E">
        <w:rPr>
          <w:rFonts w:ascii="Arial" w:hAnsi="Arial" w:cs="Arial"/>
          <w:bCs/>
          <w:sz w:val="22"/>
          <w:szCs w:val="22"/>
        </w:rPr>
        <w:t>1</w:t>
      </w:r>
      <w:r w:rsidR="00EC187E" w:rsidRPr="0050383A">
        <w:rPr>
          <w:rFonts w:ascii="Arial" w:hAnsi="Arial" w:cs="Arial"/>
          <w:bCs/>
          <w:sz w:val="22"/>
          <w:szCs w:val="22"/>
        </w:rPr>
        <w:t>,</w:t>
      </w:r>
      <w:r w:rsidR="00B2041E" w:rsidRPr="0050383A">
        <w:rPr>
          <w:rFonts w:ascii="Arial" w:hAnsi="Arial" w:cs="Arial"/>
          <w:bCs/>
          <w:sz w:val="22"/>
          <w:szCs w:val="22"/>
        </w:rPr>
        <w:t xml:space="preserve"> nie więcej jednak niż 1</w:t>
      </w:r>
      <w:r w:rsidR="00F2205D" w:rsidRPr="0050383A">
        <w:rPr>
          <w:rFonts w:ascii="Arial" w:hAnsi="Arial" w:cs="Arial"/>
          <w:bCs/>
          <w:sz w:val="22"/>
          <w:szCs w:val="22"/>
        </w:rPr>
        <w:t>5</w:t>
      </w:r>
      <w:r w:rsidR="00B2041E" w:rsidRPr="0050383A">
        <w:rPr>
          <w:rFonts w:ascii="Arial" w:hAnsi="Arial" w:cs="Arial"/>
          <w:bCs/>
          <w:sz w:val="22"/>
          <w:szCs w:val="22"/>
        </w:rPr>
        <w:t xml:space="preserve">% </w:t>
      </w:r>
      <w:r w:rsidR="005E1F89">
        <w:rPr>
          <w:rFonts w:ascii="Arial" w:hAnsi="Arial" w:cs="Arial"/>
          <w:bCs/>
          <w:sz w:val="22"/>
          <w:szCs w:val="22"/>
        </w:rPr>
        <w:t>c</w:t>
      </w:r>
      <w:r w:rsidR="00780658" w:rsidRPr="0050383A">
        <w:rPr>
          <w:rFonts w:ascii="Arial" w:hAnsi="Arial" w:cs="Arial"/>
          <w:bCs/>
          <w:sz w:val="22"/>
          <w:szCs w:val="22"/>
        </w:rPr>
        <w:t>en</w:t>
      </w:r>
      <w:r w:rsidR="006F1805">
        <w:rPr>
          <w:rFonts w:ascii="Arial" w:hAnsi="Arial" w:cs="Arial"/>
          <w:bCs/>
          <w:sz w:val="22"/>
          <w:szCs w:val="22"/>
        </w:rPr>
        <w:t>y</w:t>
      </w:r>
      <w:r w:rsidR="00780658" w:rsidRPr="0050383A">
        <w:rPr>
          <w:rFonts w:ascii="Arial" w:hAnsi="Arial" w:cs="Arial"/>
          <w:bCs/>
          <w:sz w:val="22"/>
          <w:szCs w:val="22"/>
        </w:rPr>
        <w:t xml:space="preserve"> </w:t>
      </w:r>
      <w:r w:rsidR="00780658" w:rsidRPr="00F472F2">
        <w:rPr>
          <w:rFonts w:ascii="Arial" w:hAnsi="Arial" w:cs="Arial"/>
          <w:b/>
          <w:sz w:val="22"/>
          <w:szCs w:val="22"/>
        </w:rPr>
        <w:t>C</w:t>
      </w:r>
      <w:r w:rsidR="00992100" w:rsidRPr="00F472F2">
        <w:rPr>
          <w:rFonts w:ascii="Arial" w:hAnsi="Arial" w:cs="Arial"/>
          <w:b/>
          <w:sz w:val="22"/>
          <w:szCs w:val="22"/>
        </w:rPr>
        <w:t>D</w:t>
      </w:r>
      <w:r w:rsidR="002C1ACB">
        <w:rPr>
          <w:rFonts w:ascii="Arial" w:hAnsi="Arial" w:cs="Arial"/>
          <w:b/>
          <w:sz w:val="22"/>
          <w:szCs w:val="22"/>
        </w:rPr>
        <w:t>N</w:t>
      </w:r>
      <w:r w:rsidR="00E060F7">
        <w:rPr>
          <w:rFonts w:ascii="Arial" w:hAnsi="Arial" w:cs="Arial"/>
          <w:b/>
          <w:sz w:val="22"/>
          <w:szCs w:val="22"/>
        </w:rPr>
        <w:t xml:space="preserve"> za urządzenie</w:t>
      </w:r>
      <w:r w:rsidR="00B2041E" w:rsidRPr="0050383A">
        <w:rPr>
          <w:rFonts w:ascii="Arial" w:hAnsi="Arial" w:cs="Arial"/>
          <w:bCs/>
          <w:sz w:val="22"/>
          <w:szCs w:val="22"/>
        </w:rPr>
        <w:t>.</w:t>
      </w:r>
      <w:r w:rsidR="008724F9" w:rsidRPr="0050383A">
        <w:rPr>
          <w:rFonts w:ascii="Arial" w:hAnsi="Arial" w:cs="Arial"/>
          <w:bCs/>
          <w:sz w:val="22"/>
          <w:szCs w:val="22"/>
        </w:rPr>
        <w:t xml:space="preserve"> </w:t>
      </w:r>
      <w:r w:rsidR="00B2041E" w:rsidRPr="0050383A">
        <w:rPr>
          <w:rFonts w:ascii="Arial" w:hAnsi="Arial" w:cs="Arial"/>
          <w:sz w:val="22"/>
          <w:szCs w:val="22"/>
        </w:rPr>
        <w:t>Strony umowy ustalają, że ewentualn</w:t>
      </w:r>
      <w:r w:rsidR="008724F9" w:rsidRPr="0050383A">
        <w:rPr>
          <w:rFonts w:ascii="Arial" w:hAnsi="Arial" w:cs="Arial"/>
          <w:sz w:val="22"/>
          <w:szCs w:val="22"/>
        </w:rPr>
        <w:t>a</w:t>
      </w:r>
      <w:r w:rsidR="00B2041E" w:rsidRPr="0050383A">
        <w:rPr>
          <w:rFonts w:ascii="Arial" w:hAnsi="Arial" w:cs="Arial"/>
          <w:sz w:val="22"/>
          <w:szCs w:val="22"/>
        </w:rPr>
        <w:t xml:space="preserve"> </w:t>
      </w:r>
      <w:r w:rsidR="008724F9" w:rsidRPr="0050383A">
        <w:rPr>
          <w:rFonts w:ascii="Arial" w:hAnsi="Arial" w:cs="Arial"/>
          <w:sz w:val="22"/>
          <w:szCs w:val="22"/>
        </w:rPr>
        <w:t>zwłoka z</w:t>
      </w:r>
      <w:r w:rsidR="00B2041E" w:rsidRPr="0050383A">
        <w:rPr>
          <w:rFonts w:ascii="Arial" w:hAnsi="Arial" w:cs="Arial"/>
          <w:sz w:val="22"/>
          <w:szCs w:val="22"/>
        </w:rPr>
        <w:t xml:space="preserve"> dostaw</w:t>
      </w:r>
      <w:r w:rsidR="008724F9" w:rsidRPr="0050383A">
        <w:rPr>
          <w:rFonts w:ascii="Arial" w:hAnsi="Arial" w:cs="Arial"/>
          <w:sz w:val="22"/>
          <w:szCs w:val="22"/>
        </w:rPr>
        <w:t>ą</w:t>
      </w:r>
      <w:r w:rsidR="00B2041E" w:rsidRPr="0050383A">
        <w:rPr>
          <w:rFonts w:ascii="Arial" w:hAnsi="Arial" w:cs="Arial"/>
          <w:sz w:val="22"/>
          <w:szCs w:val="22"/>
        </w:rPr>
        <w:t xml:space="preserve"> urządze</w:t>
      </w:r>
      <w:r w:rsidR="006F1805">
        <w:rPr>
          <w:rFonts w:ascii="Arial" w:hAnsi="Arial" w:cs="Arial"/>
          <w:sz w:val="22"/>
          <w:szCs w:val="22"/>
        </w:rPr>
        <w:t>ń</w:t>
      </w:r>
      <w:r w:rsidR="00B2041E" w:rsidRPr="0050383A">
        <w:rPr>
          <w:rFonts w:ascii="Arial" w:hAnsi="Arial" w:cs="Arial"/>
          <w:sz w:val="22"/>
          <w:szCs w:val="22"/>
        </w:rPr>
        <w:t xml:space="preserve"> </w:t>
      </w:r>
      <w:r w:rsidR="008724F9" w:rsidRPr="0050383A">
        <w:rPr>
          <w:rFonts w:ascii="Arial" w:hAnsi="Arial" w:cs="Arial"/>
          <w:sz w:val="22"/>
          <w:szCs w:val="22"/>
        </w:rPr>
        <w:t>nie dłuższa niż</w:t>
      </w:r>
      <w:r w:rsidR="00B2041E" w:rsidRPr="0050383A">
        <w:rPr>
          <w:rFonts w:ascii="Arial" w:hAnsi="Arial" w:cs="Arial"/>
          <w:sz w:val="22"/>
          <w:szCs w:val="22"/>
        </w:rPr>
        <w:t xml:space="preserve"> </w:t>
      </w:r>
      <w:r w:rsidR="00F2205D" w:rsidRPr="0050383A">
        <w:rPr>
          <w:rFonts w:ascii="Arial" w:hAnsi="Arial" w:cs="Arial"/>
          <w:sz w:val="22"/>
          <w:szCs w:val="22"/>
        </w:rPr>
        <w:t>5</w:t>
      </w:r>
      <w:r w:rsidR="00B2041E" w:rsidRPr="0050383A">
        <w:rPr>
          <w:rFonts w:ascii="Arial" w:hAnsi="Arial" w:cs="Arial"/>
          <w:sz w:val="22"/>
          <w:szCs w:val="22"/>
        </w:rPr>
        <w:t xml:space="preserve"> (</w:t>
      </w:r>
      <w:r w:rsidR="00F2205D" w:rsidRPr="0050383A">
        <w:rPr>
          <w:rFonts w:ascii="Arial" w:hAnsi="Arial" w:cs="Arial"/>
          <w:sz w:val="22"/>
          <w:szCs w:val="22"/>
        </w:rPr>
        <w:t>pięć</w:t>
      </w:r>
      <w:r w:rsidR="00B2041E" w:rsidRPr="0050383A">
        <w:rPr>
          <w:rFonts w:ascii="Arial" w:hAnsi="Arial" w:cs="Arial"/>
          <w:sz w:val="22"/>
          <w:szCs w:val="22"/>
        </w:rPr>
        <w:t xml:space="preserve">) </w:t>
      </w:r>
      <w:r w:rsidR="008724F9" w:rsidRPr="0050383A">
        <w:rPr>
          <w:rFonts w:ascii="Arial" w:hAnsi="Arial" w:cs="Arial"/>
          <w:sz w:val="22"/>
          <w:szCs w:val="22"/>
        </w:rPr>
        <w:t xml:space="preserve">kolejnych </w:t>
      </w:r>
      <w:r w:rsidR="009770AE" w:rsidRPr="0050383A">
        <w:rPr>
          <w:rFonts w:ascii="Arial" w:hAnsi="Arial" w:cs="Arial"/>
          <w:sz w:val="22"/>
          <w:szCs w:val="22"/>
        </w:rPr>
        <w:t>D</w:t>
      </w:r>
      <w:r w:rsidR="00B2041E" w:rsidRPr="0050383A">
        <w:rPr>
          <w:rFonts w:ascii="Arial" w:hAnsi="Arial" w:cs="Arial"/>
          <w:sz w:val="22"/>
          <w:szCs w:val="22"/>
        </w:rPr>
        <w:t>ni roboczyc</w:t>
      </w:r>
      <w:r w:rsidR="00A21D3B" w:rsidRPr="0050383A">
        <w:rPr>
          <w:rFonts w:ascii="Arial" w:hAnsi="Arial" w:cs="Arial"/>
          <w:sz w:val="22"/>
          <w:szCs w:val="22"/>
        </w:rPr>
        <w:t xml:space="preserve">h będzie dla </w:t>
      </w:r>
      <w:r w:rsidR="001305AC" w:rsidRPr="0050383A">
        <w:rPr>
          <w:rFonts w:ascii="Arial" w:hAnsi="Arial" w:cs="Arial"/>
          <w:sz w:val="22"/>
          <w:szCs w:val="22"/>
        </w:rPr>
        <w:t>Dostawc</w:t>
      </w:r>
      <w:r w:rsidR="008724F9" w:rsidRPr="0050383A">
        <w:rPr>
          <w:rFonts w:ascii="Arial" w:hAnsi="Arial" w:cs="Arial"/>
          <w:sz w:val="22"/>
          <w:szCs w:val="22"/>
        </w:rPr>
        <w:t>y</w:t>
      </w:r>
      <w:r w:rsidR="00A21D3B" w:rsidRPr="0050383A">
        <w:rPr>
          <w:rFonts w:ascii="Arial" w:hAnsi="Arial" w:cs="Arial"/>
          <w:sz w:val="22"/>
          <w:szCs w:val="22"/>
        </w:rPr>
        <w:t xml:space="preserve"> woln</w:t>
      </w:r>
      <w:r w:rsidR="008724F9" w:rsidRPr="0050383A">
        <w:rPr>
          <w:rFonts w:ascii="Arial" w:hAnsi="Arial" w:cs="Arial"/>
          <w:sz w:val="22"/>
          <w:szCs w:val="22"/>
        </w:rPr>
        <w:t>a</w:t>
      </w:r>
      <w:r w:rsidR="00B2041E" w:rsidRPr="0050383A">
        <w:rPr>
          <w:rFonts w:ascii="Arial" w:hAnsi="Arial" w:cs="Arial"/>
          <w:sz w:val="22"/>
          <w:szCs w:val="22"/>
        </w:rPr>
        <w:t xml:space="preserve"> od kar.</w:t>
      </w:r>
      <w:r w:rsidR="00805336" w:rsidRPr="0050383A">
        <w:rPr>
          <w:rFonts w:ascii="Arial" w:hAnsi="Arial" w:cs="Arial"/>
          <w:sz w:val="22"/>
          <w:szCs w:val="22"/>
        </w:rPr>
        <w:t xml:space="preserve"> Jeżeli </w:t>
      </w:r>
      <w:r w:rsidR="008724F9" w:rsidRPr="0050383A">
        <w:rPr>
          <w:rFonts w:ascii="Arial" w:hAnsi="Arial" w:cs="Arial"/>
          <w:sz w:val="22"/>
          <w:szCs w:val="22"/>
        </w:rPr>
        <w:t xml:space="preserve">jednak </w:t>
      </w:r>
      <w:r w:rsidR="00A07885" w:rsidRPr="0050383A">
        <w:rPr>
          <w:rFonts w:ascii="Arial" w:hAnsi="Arial" w:cs="Arial"/>
          <w:sz w:val="22"/>
          <w:szCs w:val="22"/>
        </w:rPr>
        <w:t>zwłoka</w:t>
      </w:r>
      <w:r w:rsidR="00805336" w:rsidRPr="0050383A">
        <w:rPr>
          <w:rFonts w:ascii="Arial" w:hAnsi="Arial" w:cs="Arial"/>
          <w:sz w:val="22"/>
          <w:szCs w:val="22"/>
        </w:rPr>
        <w:t xml:space="preserve"> przekroczy 5 (pięć) </w:t>
      </w:r>
      <w:r w:rsidR="00564012" w:rsidRPr="0050383A">
        <w:rPr>
          <w:rFonts w:ascii="Arial" w:hAnsi="Arial" w:cs="Arial"/>
          <w:sz w:val="22"/>
          <w:szCs w:val="22"/>
        </w:rPr>
        <w:t>D</w:t>
      </w:r>
      <w:r w:rsidR="00805336" w:rsidRPr="0050383A">
        <w:rPr>
          <w:rFonts w:ascii="Arial" w:hAnsi="Arial" w:cs="Arial"/>
          <w:sz w:val="22"/>
          <w:szCs w:val="22"/>
        </w:rPr>
        <w:t xml:space="preserve">ni roboczych, kary naliczone będą za każdy dzień </w:t>
      </w:r>
      <w:r w:rsidR="00A07885" w:rsidRPr="0050383A">
        <w:rPr>
          <w:rFonts w:ascii="Arial" w:hAnsi="Arial" w:cs="Arial"/>
          <w:sz w:val="22"/>
          <w:szCs w:val="22"/>
        </w:rPr>
        <w:t>zwłoki</w:t>
      </w:r>
      <w:r w:rsidR="00805336" w:rsidRPr="0050383A">
        <w:rPr>
          <w:rFonts w:ascii="Arial" w:hAnsi="Arial" w:cs="Arial"/>
          <w:sz w:val="22"/>
          <w:szCs w:val="22"/>
        </w:rPr>
        <w:t xml:space="preserve"> </w:t>
      </w:r>
      <w:r w:rsidR="00A07885" w:rsidRPr="0050383A">
        <w:rPr>
          <w:rFonts w:ascii="Arial" w:hAnsi="Arial" w:cs="Arial"/>
          <w:sz w:val="22"/>
          <w:szCs w:val="22"/>
        </w:rPr>
        <w:t xml:space="preserve">począwszy </w:t>
      </w:r>
      <w:r w:rsidR="00805336" w:rsidRPr="0050383A">
        <w:rPr>
          <w:rFonts w:ascii="Arial" w:hAnsi="Arial" w:cs="Arial"/>
          <w:sz w:val="22"/>
          <w:szCs w:val="22"/>
        </w:rPr>
        <w:t>od pierwszego dnia.</w:t>
      </w:r>
    </w:p>
    <w:p w14:paraId="19178AB6" w14:textId="668BC69E" w:rsidR="001B745C" w:rsidRPr="00884C1F" w:rsidRDefault="00DB5C8A" w:rsidP="00600810">
      <w:pPr>
        <w:spacing w:after="60"/>
        <w:ind w:left="426" w:hanging="426"/>
        <w:jc w:val="both"/>
        <w:rPr>
          <w:rFonts w:ascii="Arial" w:hAnsi="Arial" w:cs="Arial"/>
          <w:sz w:val="22"/>
          <w:szCs w:val="22"/>
          <w:lang w:val="pl-PL"/>
        </w:rPr>
      </w:pPr>
      <w:r w:rsidRPr="0050383A">
        <w:rPr>
          <w:rFonts w:ascii="Arial" w:hAnsi="Arial" w:cs="Arial"/>
          <w:bCs/>
          <w:sz w:val="22"/>
          <w:szCs w:val="22"/>
          <w:lang w:val="pl-PL"/>
        </w:rPr>
        <w:t>11.3.</w:t>
      </w:r>
      <w:r w:rsidR="001B745C" w:rsidRPr="00884C1F">
        <w:rPr>
          <w:rFonts w:ascii="Arial" w:hAnsi="Arial" w:cs="Arial"/>
          <w:sz w:val="22"/>
          <w:szCs w:val="22"/>
          <w:lang w:val="pl-PL"/>
        </w:rPr>
        <w:t>W przypadku, gdy podczas odbioru poszczególnych urządzeń przez Kupującego zostanie stwierdzony brak elementów wyposażenia</w:t>
      </w:r>
      <w:r w:rsidR="00E17D76" w:rsidRPr="00884C1F">
        <w:rPr>
          <w:rFonts w:ascii="Arial" w:hAnsi="Arial" w:cs="Arial"/>
          <w:sz w:val="22"/>
          <w:szCs w:val="22"/>
          <w:lang w:val="pl-PL"/>
        </w:rPr>
        <w:t xml:space="preserve"> lub</w:t>
      </w:r>
      <w:r w:rsidR="001B745C" w:rsidRPr="00884C1F">
        <w:rPr>
          <w:rFonts w:ascii="Arial" w:hAnsi="Arial" w:cs="Arial"/>
          <w:sz w:val="22"/>
          <w:szCs w:val="22"/>
          <w:lang w:val="pl-PL"/>
        </w:rPr>
        <w:t xml:space="preserve"> wymaganych funkcjonalności</w:t>
      </w:r>
      <w:r w:rsidR="00C87CE0" w:rsidRPr="00884C1F">
        <w:rPr>
          <w:rFonts w:ascii="Arial" w:hAnsi="Arial" w:cs="Arial"/>
          <w:sz w:val="22"/>
          <w:szCs w:val="22"/>
          <w:lang w:val="pl-PL"/>
        </w:rPr>
        <w:t>,</w:t>
      </w:r>
      <w:r w:rsidR="001B745C" w:rsidRPr="00884C1F">
        <w:rPr>
          <w:rFonts w:ascii="Arial" w:hAnsi="Arial" w:cs="Arial"/>
          <w:sz w:val="22"/>
          <w:szCs w:val="22"/>
          <w:lang w:val="pl-PL"/>
        </w:rPr>
        <w:t xml:space="preserve"> lub</w:t>
      </w:r>
      <w:r w:rsidR="00C87CE0" w:rsidRPr="00884C1F">
        <w:rPr>
          <w:rFonts w:ascii="Arial" w:hAnsi="Arial" w:cs="Arial"/>
          <w:sz w:val="22"/>
          <w:szCs w:val="22"/>
          <w:lang w:val="pl-PL"/>
        </w:rPr>
        <w:t xml:space="preserve"> też</w:t>
      </w:r>
      <w:r w:rsidR="001B745C" w:rsidRPr="00884C1F">
        <w:rPr>
          <w:rFonts w:ascii="Arial" w:hAnsi="Arial" w:cs="Arial"/>
          <w:sz w:val="22"/>
          <w:szCs w:val="22"/>
          <w:lang w:val="pl-PL"/>
        </w:rPr>
        <w:t xml:space="preserve"> niezgodność parametrów technicznych dostarczon</w:t>
      </w:r>
      <w:r w:rsidR="006F1805">
        <w:rPr>
          <w:rFonts w:ascii="Arial" w:hAnsi="Arial" w:cs="Arial"/>
          <w:sz w:val="22"/>
          <w:szCs w:val="22"/>
          <w:lang w:val="pl-PL"/>
        </w:rPr>
        <w:t>ych</w:t>
      </w:r>
      <w:r w:rsidR="001B745C" w:rsidRPr="00884C1F">
        <w:rPr>
          <w:rFonts w:ascii="Arial" w:hAnsi="Arial" w:cs="Arial"/>
          <w:sz w:val="22"/>
          <w:szCs w:val="22"/>
          <w:lang w:val="pl-PL"/>
        </w:rPr>
        <w:t xml:space="preserve"> urządze</w:t>
      </w:r>
      <w:r w:rsidR="006F1805">
        <w:rPr>
          <w:rFonts w:ascii="Arial" w:hAnsi="Arial" w:cs="Arial"/>
          <w:sz w:val="22"/>
          <w:szCs w:val="22"/>
          <w:lang w:val="pl-PL"/>
        </w:rPr>
        <w:t>ń</w:t>
      </w:r>
      <w:r w:rsidR="001B745C" w:rsidRPr="00884C1F">
        <w:rPr>
          <w:rFonts w:ascii="Arial" w:hAnsi="Arial" w:cs="Arial"/>
          <w:sz w:val="22"/>
          <w:szCs w:val="22"/>
          <w:lang w:val="pl-PL"/>
        </w:rPr>
        <w:t xml:space="preserve"> z parametrami i warunkami określonym</w:t>
      </w:r>
      <w:r w:rsidR="00F86513">
        <w:rPr>
          <w:rFonts w:ascii="Arial" w:hAnsi="Arial" w:cs="Arial"/>
          <w:sz w:val="22"/>
          <w:szCs w:val="22"/>
          <w:lang w:val="pl-PL"/>
        </w:rPr>
        <w:t>i</w:t>
      </w:r>
      <w:r w:rsidR="001B745C" w:rsidRPr="00884C1F">
        <w:rPr>
          <w:rFonts w:ascii="Arial" w:hAnsi="Arial" w:cs="Arial"/>
          <w:sz w:val="22"/>
          <w:szCs w:val="22"/>
          <w:lang w:val="pl-PL"/>
        </w:rPr>
        <w:t xml:space="preserve"> w </w:t>
      </w:r>
      <w:r w:rsidR="00C87CE0" w:rsidRPr="008109D9">
        <w:rPr>
          <w:rFonts w:ascii="Arial" w:hAnsi="Arial" w:cs="Arial"/>
          <w:b/>
          <w:bCs/>
          <w:color w:val="4F81BD" w:themeColor="accent1"/>
          <w:sz w:val="22"/>
          <w:szCs w:val="22"/>
          <w:lang w:val="pl-PL"/>
        </w:rPr>
        <w:t>Załączniku nr 1</w:t>
      </w:r>
      <w:r w:rsidR="00C87CE0" w:rsidRPr="00EB0535">
        <w:rPr>
          <w:rFonts w:ascii="Arial" w:hAnsi="Arial" w:cs="Arial"/>
          <w:color w:val="4F81BD" w:themeColor="accent1"/>
          <w:sz w:val="22"/>
          <w:szCs w:val="22"/>
          <w:lang w:val="pl-PL"/>
        </w:rPr>
        <w:t xml:space="preserve"> </w:t>
      </w:r>
      <w:r w:rsidR="00C87CE0" w:rsidRPr="00884C1F">
        <w:rPr>
          <w:rFonts w:ascii="Arial" w:hAnsi="Arial" w:cs="Arial"/>
          <w:sz w:val="22"/>
          <w:szCs w:val="22"/>
          <w:lang w:val="pl-PL"/>
        </w:rPr>
        <w:t>(</w:t>
      </w:r>
      <w:r w:rsidR="004B6C48">
        <w:rPr>
          <w:rFonts w:ascii="Arial" w:hAnsi="Arial" w:cs="Arial"/>
          <w:sz w:val="22"/>
          <w:szCs w:val="22"/>
          <w:lang w:val="pl-PL"/>
        </w:rPr>
        <w:t>Zapytanie</w:t>
      </w:r>
      <w:r w:rsidR="00BE36ED">
        <w:rPr>
          <w:rFonts w:ascii="Arial" w:hAnsi="Arial" w:cs="Arial"/>
          <w:sz w:val="22"/>
          <w:szCs w:val="22"/>
          <w:lang w:val="pl-PL"/>
        </w:rPr>
        <w:t xml:space="preserve"> Ofertowe</w:t>
      </w:r>
      <w:r w:rsidR="00C87CE0" w:rsidRPr="00884C1F">
        <w:rPr>
          <w:rFonts w:ascii="Arial" w:hAnsi="Arial" w:cs="Arial"/>
          <w:sz w:val="22"/>
          <w:szCs w:val="22"/>
          <w:lang w:val="pl-PL"/>
        </w:rPr>
        <w:t>)</w:t>
      </w:r>
      <w:r w:rsidR="001B745C" w:rsidRPr="00884C1F">
        <w:rPr>
          <w:rFonts w:ascii="Arial" w:hAnsi="Arial" w:cs="Arial"/>
          <w:sz w:val="22"/>
          <w:szCs w:val="22"/>
          <w:lang w:val="pl-PL"/>
        </w:rPr>
        <w:t xml:space="preserve"> lub </w:t>
      </w:r>
      <w:r w:rsidR="00C87CE0" w:rsidRPr="00884C1F">
        <w:rPr>
          <w:rFonts w:ascii="Arial" w:hAnsi="Arial" w:cs="Arial"/>
          <w:sz w:val="22"/>
          <w:szCs w:val="22"/>
          <w:lang w:val="pl-PL"/>
        </w:rPr>
        <w:t xml:space="preserve">w </w:t>
      </w:r>
      <w:r w:rsidR="00C87CE0" w:rsidRPr="008109D9">
        <w:rPr>
          <w:rFonts w:ascii="Arial" w:hAnsi="Arial" w:cs="Arial"/>
          <w:b/>
          <w:bCs/>
          <w:color w:val="4F81BD" w:themeColor="accent1"/>
          <w:sz w:val="22"/>
          <w:szCs w:val="22"/>
          <w:lang w:val="pl-PL"/>
        </w:rPr>
        <w:t>Załączniku nr 4</w:t>
      </w:r>
      <w:r w:rsidR="00C87CE0" w:rsidRPr="008109D9">
        <w:rPr>
          <w:rFonts w:ascii="Arial" w:hAnsi="Arial" w:cs="Arial"/>
          <w:color w:val="4F81BD" w:themeColor="accent1"/>
          <w:sz w:val="22"/>
          <w:szCs w:val="22"/>
          <w:lang w:val="pl-PL"/>
        </w:rPr>
        <w:t xml:space="preserve"> </w:t>
      </w:r>
      <w:r w:rsidR="00C87CE0" w:rsidRPr="00884C1F">
        <w:rPr>
          <w:rFonts w:ascii="Arial" w:hAnsi="Arial" w:cs="Arial"/>
          <w:sz w:val="22"/>
          <w:szCs w:val="22"/>
          <w:lang w:val="pl-PL"/>
        </w:rPr>
        <w:t>(Dane techniczne)</w:t>
      </w:r>
      <w:r w:rsidR="001B745C" w:rsidRPr="00884C1F">
        <w:rPr>
          <w:rFonts w:ascii="Arial" w:hAnsi="Arial" w:cs="Arial"/>
          <w:sz w:val="22"/>
          <w:szCs w:val="22"/>
          <w:lang w:val="pl-PL"/>
        </w:rPr>
        <w:t xml:space="preserve">, </w:t>
      </w:r>
      <w:r w:rsidR="008E7B95" w:rsidRPr="00884C1F">
        <w:rPr>
          <w:rFonts w:ascii="Arial" w:hAnsi="Arial" w:cs="Arial"/>
          <w:sz w:val="22"/>
          <w:szCs w:val="22"/>
          <w:lang w:val="pl-PL"/>
        </w:rPr>
        <w:t>które nie stanowią przeszkody</w:t>
      </w:r>
      <w:r w:rsidR="00F86513">
        <w:rPr>
          <w:rFonts w:ascii="Arial" w:hAnsi="Arial" w:cs="Arial"/>
          <w:sz w:val="22"/>
          <w:szCs w:val="22"/>
          <w:lang w:val="pl-PL"/>
        </w:rPr>
        <w:t xml:space="preserve"> w</w:t>
      </w:r>
      <w:r w:rsidR="008E7B95" w:rsidRPr="00884C1F">
        <w:rPr>
          <w:rFonts w:ascii="Arial" w:hAnsi="Arial" w:cs="Arial"/>
          <w:sz w:val="22"/>
          <w:szCs w:val="22"/>
          <w:lang w:val="pl-PL"/>
        </w:rPr>
        <w:t xml:space="preserve"> użytkowaniu urządze</w:t>
      </w:r>
      <w:r w:rsidR="006F1805">
        <w:rPr>
          <w:rFonts w:ascii="Arial" w:hAnsi="Arial" w:cs="Arial"/>
          <w:sz w:val="22"/>
          <w:szCs w:val="22"/>
          <w:lang w:val="pl-PL"/>
        </w:rPr>
        <w:t>ń</w:t>
      </w:r>
      <w:r w:rsidR="008E7B95" w:rsidRPr="00884C1F">
        <w:rPr>
          <w:rFonts w:ascii="Arial" w:hAnsi="Arial" w:cs="Arial"/>
          <w:sz w:val="22"/>
          <w:szCs w:val="22"/>
          <w:lang w:val="pl-PL"/>
        </w:rPr>
        <w:t xml:space="preserve"> zgodnie z jego podstawowym przeznaczeniem, </w:t>
      </w:r>
      <w:r w:rsidR="001B745C" w:rsidRPr="00884C1F">
        <w:rPr>
          <w:rFonts w:ascii="Arial" w:hAnsi="Arial" w:cs="Arial"/>
          <w:sz w:val="22"/>
          <w:szCs w:val="22"/>
          <w:lang w:val="pl-PL"/>
        </w:rPr>
        <w:t>wówczas fakt ten zostanie odnotowany w protokole zdawczo – odbiorczym.</w:t>
      </w:r>
      <w:r w:rsidR="00796675" w:rsidRPr="00884C1F">
        <w:rPr>
          <w:rFonts w:ascii="Arial" w:hAnsi="Arial" w:cs="Arial"/>
          <w:sz w:val="22"/>
          <w:szCs w:val="22"/>
          <w:lang w:val="pl-PL"/>
        </w:rPr>
        <w:t xml:space="preserve"> Dostawca zobowiązany jest do usunięcia niezgodności lub uzupełnienia braku określonych elementów w możliwie najszybszym terminie. Usunięcie przez dostawcę niezgodności i uzupełnienie braków w terminie nie przekraczającym </w:t>
      </w:r>
      <w:r w:rsidR="00067AEE" w:rsidRPr="00884C1F">
        <w:rPr>
          <w:rFonts w:ascii="Arial" w:hAnsi="Arial" w:cs="Arial"/>
          <w:sz w:val="22"/>
          <w:szCs w:val="22"/>
          <w:lang w:val="pl-PL"/>
        </w:rPr>
        <w:t xml:space="preserve">7 </w:t>
      </w:r>
      <w:r w:rsidR="00F271A2">
        <w:rPr>
          <w:rFonts w:ascii="Arial" w:hAnsi="Arial" w:cs="Arial"/>
          <w:sz w:val="22"/>
          <w:szCs w:val="22"/>
          <w:lang w:val="pl-PL"/>
        </w:rPr>
        <w:t>d</w:t>
      </w:r>
      <w:r w:rsidR="00796675" w:rsidRPr="00884C1F">
        <w:rPr>
          <w:rFonts w:ascii="Arial" w:hAnsi="Arial" w:cs="Arial"/>
          <w:sz w:val="22"/>
          <w:szCs w:val="22"/>
          <w:lang w:val="pl-PL"/>
        </w:rPr>
        <w:t xml:space="preserve">ni roboczych od dnia dostawy, nie wiąże się dla Dostawcy z żadnymi sankcjami prawnymi. </w:t>
      </w:r>
      <w:r w:rsidR="00B759F5" w:rsidRPr="00884C1F">
        <w:rPr>
          <w:rFonts w:ascii="Arial" w:hAnsi="Arial" w:cs="Arial"/>
          <w:sz w:val="22"/>
          <w:szCs w:val="22"/>
          <w:lang w:val="pl-PL"/>
        </w:rPr>
        <w:t>Po bezskutecznym upływie tego terminu</w:t>
      </w:r>
      <w:r w:rsidR="001B745C" w:rsidRPr="00884C1F">
        <w:rPr>
          <w:rFonts w:ascii="Arial" w:hAnsi="Arial" w:cs="Arial"/>
          <w:sz w:val="22"/>
          <w:szCs w:val="22"/>
          <w:lang w:val="pl-PL"/>
        </w:rPr>
        <w:t xml:space="preserve"> </w:t>
      </w:r>
      <w:r w:rsidR="00F271A2">
        <w:rPr>
          <w:rFonts w:ascii="Arial" w:hAnsi="Arial" w:cs="Arial"/>
          <w:sz w:val="22"/>
          <w:szCs w:val="22"/>
          <w:lang w:val="pl-PL"/>
        </w:rPr>
        <w:t>Odbiorca</w:t>
      </w:r>
      <w:r w:rsidR="001B745C" w:rsidRPr="00884C1F">
        <w:rPr>
          <w:rFonts w:ascii="Arial" w:hAnsi="Arial" w:cs="Arial"/>
          <w:sz w:val="22"/>
          <w:szCs w:val="22"/>
          <w:lang w:val="pl-PL"/>
        </w:rPr>
        <w:t xml:space="preserve"> ma prawo naliczyć </w:t>
      </w:r>
      <w:r w:rsidR="00B759F5" w:rsidRPr="00884C1F">
        <w:rPr>
          <w:rFonts w:ascii="Arial" w:hAnsi="Arial" w:cs="Arial"/>
          <w:sz w:val="22"/>
          <w:szCs w:val="22"/>
          <w:lang w:val="pl-PL"/>
        </w:rPr>
        <w:t xml:space="preserve">począwszy </w:t>
      </w:r>
      <w:r w:rsidR="001B745C" w:rsidRPr="00884C1F">
        <w:rPr>
          <w:rFonts w:ascii="Arial" w:hAnsi="Arial" w:cs="Arial"/>
          <w:sz w:val="22"/>
          <w:szCs w:val="22"/>
          <w:lang w:val="pl-PL"/>
        </w:rPr>
        <w:t xml:space="preserve">od pierwszego dnia </w:t>
      </w:r>
      <w:r w:rsidR="00B759F5" w:rsidRPr="00884C1F">
        <w:rPr>
          <w:rFonts w:ascii="Arial" w:hAnsi="Arial" w:cs="Arial"/>
          <w:sz w:val="22"/>
          <w:szCs w:val="22"/>
          <w:lang w:val="pl-PL"/>
        </w:rPr>
        <w:t>po podpisaniu protokołu zdawczo-odbiorczego</w:t>
      </w:r>
      <w:r w:rsidR="001B745C" w:rsidRPr="00884C1F">
        <w:rPr>
          <w:rFonts w:ascii="Arial" w:hAnsi="Arial" w:cs="Arial"/>
          <w:sz w:val="22"/>
          <w:szCs w:val="22"/>
          <w:lang w:val="pl-PL"/>
        </w:rPr>
        <w:t xml:space="preserve"> karę umowną  </w:t>
      </w:r>
      <w:r w:rsidR="00B759F5" w:rsidRPr="00884C1F">
        <w:rPr>
          <w:rFonts w:ascii="Arial" w:hAnsi="Arial" w:cs="Arial"/>
          <w:sz w:val="22"/>
          <w:szCs w:val="22"/>
          <w:lang w:val="pl-PL"/>
        </w:rPr>
        <w:t xml:space="preserve">za </w:t>
      </w:r>
      <w:r w:rsidR="001B745C" w:rsidRPr="00884C1F">
        <w:rPr>
          <w:rFonts w:ascii="Arial" w:hAnsi="Arial" w:cs="Arial"/>
          <w:sz w:val="22"/>
          <w:szCs w:val="22"/>
          <w:lang w:val="pl-PL"/>
        </w:rPr>
        <w:t>opóźnieni</w:t>
      </w:r>
      <w:r w:rsidR="00B759F5" w:rsidRPr="00884C1F">
        <w:rPr>
          <w:rFonts w:ascii="Arial" w:hAnsi="Arial" w:cs="Arial"/>
          <w:sz w:val="22"/>
          <w:szCs w:val="22"/>
          <w:lang w:val="pl-PL"/>
        </w:rPr>
        <w:t>e</w:t>
      </w:r>
      <w:r w:rsidR="001B745C" w:rsidRPr="00884C1F">
        <w:rPr>
          <w:rFonts w:ascii="Arial" w:hAnsi="Arial" w:cs="Arial"/>
          <w:sz w:val="22"/>
          <w:szCs w:val="22"/>
          <w:lang w:val="pl-PL"/>
        </w:rPr>
        <w:t xml:space="preserve"> w usunięciu niezgodności lub uzupełnieni</w:t>
      </w:r>
      <w:r w:rsidR="00B759F5" w:rsidRPr="00884C1F">
        <w:rPr>
          <w:rFonts w:ascii="Arial" w:hAnsi="Arial" w:cs="Arial"/>
          <w:sz w:val="22"/>
          <w:szCs w:val="22"/>
          <w:lang w:val="pl-PL"/>
        </w:rPr>
        <w:t>u</w:t>
      </w:r>
      <w:r w:rsidR="001B745C" w:rsidRPr="00884C1F">
        <w:rPr>
          <w:rFonts w:ascii="Arial" w:hAnsi="Arial" w:cs="Arial"/>
          <w:sz w:val="22"/>
          <w:szCs w:val="22"/>
          <w:lang w:val="pl-PL"/>
        </w:rPr>
        <w:t xml:space="preserve"> braków </w:t>
      </w:r>
      <w:r w:rsidR="00B759F5" w:rsidRPr="00884C1F">
        <w:rPr>
          <w:rFonts w:ascii="Arial" w:hAnsi="Arial" w:cs="Arial"/>
          <w:sz w:val="22"/>
          <w:szCs w:val="22"/>
          <w:lang w:val="pl-PL"/>
        </w:rPr>
        <w:t>w</w:t>
      </w:r>
      <w:r w:rsidR="001B745C" w:rsidRPr="00884C1F">
        <w:rPr>
          <w:rFonts w:ascii="Arial" w:hAnsi="Arial" w:cs="Arial"/>
          <w:sz w:val="22"/>
          <w:szCs w:val="22"/>
          <w:lang w:val="pl-PL"/>
        </w:rPr>
        <w:t xml:space="preserve"> każd</w:t>
      </w:r>
      <w:r w:rsidR="00B759F5" w:rsidRPr="00884C1F">
        <w:rPr>
          <w:rFonts w:ascii="Arial" w:hAnsi="Arial" w:cs="Arial"/>
          <w:sz w:val="22"/>
          <w:szCs w:val="22"/>
          <w:lang w:val="pl-PL"/>
        </w:rPr>
        <w:t>ym</w:t>
      </w:r>
      <w:r w:rsidR="001B745C" w:rsidRPr="00884C1F">
        <w:rPr>
          <w:rFonts w:ascii="Arial" w:hAnsi="Arial" w:cs="Arial"/>
          <w:sz w:val="22"/>
          <w:szCs w:val="22"/>
          <w:lang w:val="pl-PL"/>
        </w:rPr>
        <w:t xml:space="preserve"> urządzeni</w:t>
      </w:r>
      <w:r w:rsidR="00B759F5" w:rsidRPr="00884C1F">
        <w:rPr>
          <w:rFonts w:ascii="Arial" w:hAnsi="Arial" w:cs="Arial"/>
          <w:sz w:val="22"/>
          <w:szCs w:val="22"/>
          <w:lang w:val="pl-PL"/>
        </w:rPr>
        <w:t>u</w:t>
      </w:r>
      <w:r w:rsidR="001B745C" w:rsidRPr="00884C1F">
        <w:rPr>
          <w:rFonts w:ascii="Arial" w:hAnsi="Arial" w:cs="Arial"/>
          <w:sz w:val="22"/>
          <w:szCs w:val="22"/>
          <w:lang w:val="pl-PL"/>
        </w:rPr>
        <w:t xml:space="preserve">, przy </w:t>
      </w:r>
      <w:r w:rsidR="00B759F5" w:rsidRPr="00884C1F">
        <w:rPr>
          <w:rFonts w:ascii="Arial" w:hAnsi="Arial" w:cs="Arial"/>
          <w:sz w:val="22"/>
          <w:szCs w:val="22"/>
          <w:lang w:val="pl-PL"/>
        </w:rPr>
        <w:t xml:space="preserve">przekazywaniu </w:t>
      </w:r>
      <w:r w:rsidR="001B745C" w:rsidRPr="00884C1F">
        <w:rPr>
          <w:rFonts w:ascii="Arial" w:hAnsi="Arial" w:cs="Arial"/>
          <w:sz w:val="22"/>
          <w:szCs w:val="22"/>
          <w:lang w:val="pl-PL"/>
        </w:rPr>
        <w:t>któr</w:t>
      </w:r>
      <w:r w:rsidR="00B759F5" w:rsidRPr="00884C1F">
        <w:rPr>
          <w:rFonts w:ascii="Arial" w:hAnsi="Arial" w:cs="Arial"/>
          <w:sz w:val="22"/>
          <w:szCs w:val="22"/>
          <w:lang w:val="pl-PL"/>
        </w:rPr>
        <w:t>ego</w:t>
      </w:r>
      <w:r w:rsidR="001B745C" w:rsidRPr="00884C1F">
        <w:rPr>
          <w:rFonts w:ascii="Arial" w:hAnsi="Arial" w:cs="Arial"/>
          <w:sz w:val="22"/>
          <w:szCs w:val="22"/>
          <w:lang w:val="pl-PL"/>
        </w:rPr>
        <w:t xml:space="preserve"> w protokole zdawczo-odbiorczym odnotowano uwagi obligujące </w:t>
      </w:r>
      <w:r w:rsidR="00F271A2">
        <w:rPr>
          <w:rFonts w:ascii="Arial" w:hAnsi="Arial" w:cs="Arial"/>
          <w:sz w:val="22"/>
          <w:szCs w:val="22"/>
          <w:lang w:val="pl-PL"/>
        </w:rPr>
        <w:t>Dostawcę</w:t>
      </w:r>
      <w:r w:rsidR="001B745C" w:rsidRPr="00884C1F">
        <w:rPr>
          <w:rFonts w:ascii="Arial" w:hAnsi="Arial" w:cs="Arial"/>
          <w:sz w:val="22"/>
          <w:szCs w:val="22"/>
          <w:lang w:val="pl-PL"/>
        </w:rPr>
        <w:t xml:space="preserve"> do powyższych działań naprawczych</w:t>
      </w:r>
      <w:r w:rsidR="00B759F5" w:rsidRPr="00884C1F">
        <w:rPr>
          <w:rFonts w:ascii="Arial" w:hAnsi="Arial" w:cs="Arial"/>
          <w:sz w:val="22"/>
          <w:szCs w:val="22"/>
          <w:lang w:val="pl-PL"/>
        </w:rPr>
        <w:t>, w wysokości:</w:t>
      </w:r>
    </w:p>
    <w:p w14:paraId="2DC0927D" w14:textId="2C5CF247" w:rsidR="00B759F5" w:rsidRPr="00884C1F" w:rsidRDefault="00B759F5" w:rsidP="00600810">
      <w:pPr>
        <w:autoSpaceDE/>
        <w:autoSpaceDN/>
        <w:spacing w:after="60"/>
        <w:ind w:left="709" w:hanging="283"/>
        <w:jc w:val="both"/>
        <w:rPr>
          <w:rFonts w:ascii="Arial" w:hAnsi="Arial" w:cs="Arial"/>
          <w:sz w:val="22"/>
          <w:szCs w:val="22"/>
          <w:lang w:val="pl-PL"/>
        </w:rPr>
      </w:pPr>
      <w:r w:rsidRPr="00884C1F">
        <w:rPr>
          <w:rFonts w:ascii="Arial" w:hAnsi="Arial" w:cs="Arial"/>
          <w:sz w:val="22"/>
          <w:szCs w:val="22"/>
          <w:lang w:val="pl-PL"/>
        </w:rPr>
        <w:t xml:space="preserve">1) </w:t>
      </w:r>
      <w:r w:rsidR="00F271A2">
        <w:rPr>
          <w:rFonts w:ascii="Arial" w:hAnsi="Arial" w:cs="Arial"/>
          <w:sz w:val="22"/>
          <w:szCs w:val="22"/>
          <w:lang w:val="pl-PL"/>
        </w:rPr>
        <w:t>1000</w:t>
      </w:r>
      <w:r w:rsidRPr="00884C1F">
        <w:rPr>
          <w:rFonts w:ascii="Arial" w:hAnsi="Arial" w:cs="Arial"/>
          <w:sz w:val="22"/>
          <w:szCs w:val="22"/>
          <w:lang w:val="pl-PL"/>
        </w:rPr>
        <w:t xml:space="preserve"> </w:t>
      </w:r>
      <w:r w:rsidR="00F271A2">
        <w:rPr>
          <w:rFonts w:ascii="Arial" w:hAnsi="Arial" w:cs="Arial"/>
          <w:sz w:val="22"/>
          <w:szCs w:val="22"/>
          <w:lang w:val="pl-PL"/>
        </w:rPr>
        <w:t>PLN</w:t>
      </w:r>
      <w:r w:rsidRPr="00884C1F">
        <w:rPr>
          <w:rFonts w:ascii="Arial" w:hAnsi="Arial" w:cs="Arial"/>
          <w:sz w:val="22"/>
          <w:szCs w:val="22"/>
          <w:lang w:val="pl-PL"/>
        </w:rPr>
        <w:t xml:space="preserve"> za każdy dzień opóźnienia </w:t>
      </w:r>
      <w:r w:rsidR="00545E33" w:rsidRPr="00884C1F">
        <w:rPr>
          <w:rFonts w:ascii="Arial" w:hAnsi="Arial" w:cs="Arial"/>
          <w:sz w:val="22"/>
          <w:szCs w:val="22"/>
          <w:lang w:val="pl-PL"/>
        </w:rPr>
        <w:t xml:space="preserve">w </w:t>
      </w:r>
      <w:r w:rsidRPr="00884C1F">
        <w:rPr>
          <w:rFonts w:ascii="Arial" w:hAnsi="Arial" w:cs="Arial"/>
          <w:sz w:val="22"/>
          <w:szCs w:val="22"/>
          <w:lang w:val="pl-PL"/>
        </w:rPr>
        <w:t xml:space="preserve">okresie pierwszych </w:t>
      </w:r>
      <w:r w:rsidR="00067AEE" w:rsidRPr="00884C1F">
        <w:rPr>
          <w:rFonts w:ascii="Arial" w:hAnsi="Arial" w:cs="Arial"/>
          <w:sz w:val="22"/>
          <w:szCs w:val="22"/>
          <w:lang w:val="pl-PL"/>
        </w:rPr>
        <w:t xml:space="preserve">30 </w:t>
      </w:r>
      <w:r w:rsidRPr="00884C1F">
        <w:rPr>
          <w:rFonts w:ascii="Arial" w:hAnsi="Arial" w:cs="Arial"/>
          <w:sz w:val="22"/>
          <w:szCs w:val="22"/>
          <w:lang w:val="pl-PL"/>
        </w:rPr>
        <w:t>dni od dnia odbioru,</w:t>
      </w:r>
    </w:p>
    <w:p w14:paraId="0D9D2AE8" w14:textId="75E4ECE6" w:rsidR="00B759F5" w:rsidRPr="00884C1F" w:rsidRDefault="00B759F5" w:rsidP="00600810">
      <w:pPr>
        <w:autoSpaceDE/>
        <w:autoSpaceDN/>
        <w:spacing w:after="60"/>
        <w:ind w:left="709" w:hanging="283"/>
        <w:jc w:val="both"/>
        <w:rPr>
          <w:rFonts w:ascii="Arial" w:hAnsi="Arial" w:cs="Arial"/>
          <w:sz w:val="22"/>
          <w:szCs w:val="22"/>
          <w:lang w:val="pl-PL"/>
        </w:rPr>
      </w:pPr>
      <w:r w:rsidRPr="00884C1F">
        <w:rPr>
          <w:rFonts w:ascii="Arial" w:hAnsi="Arial" w:cs="Arial"/>
          <w:sz w:val="22"/>
          <w:szCs w:val="22"/>
          <w:lang w:val="pl-PL"/>
        </w:rPr>
        <w:t xml:space="preserve">2) </w:t>
      </w:r>
      <w:r w:rsidR="00F271A2">
        <w:rPr>
          <w:rFonts w:ascii="Arial" w:hAnsi="Arial" w:cs="Arial"/>
          <w:sz w:val="22"/>
          <w:szCs w:val="22"/>
          <w:lang w:val="pl-PL"/>
        </w:rPr>
        <w:t>2000</w:t>
      </w:r>
      <w:r w:rsidR="00545E33" w:rsidRPr="00884C1F">
        <w:rPr>
          <w:rFonts w:ascii="Arial" w:hAnsi="Arial" w:cs="Arial"/>
          <w:sz w:val="22"/>
          <w:szCs w:val="22"/>
          <w:lang w:val="pl-PL"/>
        </w:rPr>
        <w:t xml:space="preserve"> </w:t>
      </w:r>
      <w:r w:rsidR="00F271A2">
        <w:rPr>
          <w:rFonts w:ascii="Arial" w:hAnsi="Arial" w:cs="Arial"/>
          <w:sz w:val="22"/>
          <w:szCs w:val="22"/>
          <w:lang w:val="pl-PL"/>
        </w:rPr>
        <w:t>PLN</w:t>
      </w:r>
      <w:r w:rsidR="00545E33" w:rsidRPr="00884C1F">
        <w:rPr>
          <w:rFonts w:ascii="Arial" w:hAnsi="Arial" w:cs="Arial"/>
          <w:sz w:val="22"/>
          <w:szCs w:val="22"/>
          <w:lang w:val="pl-PL"/>
        </w:rPr>
        <w:t xml:space="preserve"> </w:t>
      </w:r>
      <w:r w:rsidRPr="00884C1F">
        <w:rPr>
          <w:rFonts w:ascii="Arial" w:hAnsi="Arial" w:cs="Arial"/>
          <w:sz w:val="22"/>
          <w:szCs w:val="22"/>
          <w:lang w:val="pl-PL"/>
        </w:rPr>
        <w:t xml:space="preserve"> </w:t>
      </w:r>
      <w:r w:rsidR="00545E33" w:rsidRPr="00884C1F">
        <w:rPr>
          <w:rFonts w:ascii="Arial" w:hAnsi="Arial" w:cs="Arial"/>
          <w:sz w:val="22"/>
          <w:szCs w:val="22"/>
          <w:lang w:val="pl-PL"/>
        </w:rPr>
        <w:t xml:space="preserve">za każdy dzień opóźnienia począwszy od </w:t>
      </w:r>
      <w:r w:rsidR="00067AEE" w:rsidRPr="00884C1F">
        <w:rPr>
          <w:rFonts w:ascii="Arial" w:hAnsi="Arial" w:cs="Arial"/>
          <w:sz w:val="22"/>
          <w:szCs w:val="22"/>
          <w:lang w:val="pl-PL"/>
        </w:rPr>
        <w:t xml:space="preserve">30 </w:t>
      </w:r>
      <w:r w:rsidR="00545E33" w:rsidRPr="00884C1F">
        <w:rPr>
          <w:rFonts w:ascii="Arial" w:hAnsi="Arial" w:cs="Arial"/>
          <w:sz w:val="22"/>
          <w:szCs w:val="22"/>
          <w:lang w:val="pl-PL"/>
        </w:rPr>
        <w:t>dnia od dnia odbioru,</w:t>
      </w:r>
    </w:p>
    <w:p w14:paraId="743E2DE5" w14:textId="04D31A42" w:rsidR="001B745C" w:rsidRPr="00884C1F" w:rsidRDefault="001B745C" w:rsidP="00423621">
      <w:pPr>
        <w:autoSpaceDE/>
        <w:autoSpaceDN/>
        <w:spacing w:after="120"/>
        <w:ind w:left="426"/>
        <w:jc w:val="both"/>
        <w:rPr>
          <w:rFonts w:ascii="Arial" w:hAnsi="Arial" w:cs="Arial"/>
          <w:sz w:val="22"/>
          <w:szCs w:val="22"/>
          <w:lang w:val="pl-PL"/>
        </w:rPr>
      </w:pPr>
      <w:r w:rsidRPr="00884C1F">
        <w:rPr>
          <w:rFonts w:ascii="Arial" w:hAnsi="Arial" w:cs="Arial"/>
          <w:sz w:val="22"/>
          <w:szCs w:val="22"/>
          <w:lang w:val="pl-PL"/>
        </w:rPr>
        <w:t xml:space="preserve">Łączna wysokość określonych w niniejszym </w:t>
      </w:r>
      <w:r w:rsidR="00545E33" w:rsidRPr="00884C1F">
        <w:rPr>
          <w:rFonts w:ascii="Arial" w:hAnsi="Arial" w:cs="Arial"/>
          <w:sz w:val="22"/>
          <w:szCs w:val="22"/>
          <w:lang w:val="pl-PL"/>
        </w:rPr>
        <w:t>ustępie</w:t>
      </w:r>
      <w:r w:rsidRPr="00884C1F">
        <w:rPr>
          <w:rFonts w:ascii="Arial" w:hAnsi="Arial" w:cs="Arial"/>
          <w:sz w:val="22"/>
          <w:szCs w:val="22"/>
          <w:lang w:val="pl-PL"/>
        </w:rPr>
        <w:t xml:space="preserve"> kar umownych nie </w:t>
      </w:r>
      <w:r w:rsidR="0037040F" w:rsidRPr="00884C1F">
        <w:rPr>
          <w:rFonts w:ascii="Arial" w:hAnsi="Arial" w:cs="Arial"/>
          <w:sz w:val="22"/>
          <w:szCs w:val="22"/>
          <w:lang w:val="pl-PL"/>
        </w:rPr>
        <w:t xml:space="preserve">może </w:t>
      </w:r>
      <w:r w:rsidRPr="00884C1F">
        <w:rPr>
          <w:rFonts w:ascii="Arial" w:hAnsi="Arial" w:cs="Arial"/>
          <w:sz w:val="22"/>
          <w:szCs w:val="22"/>
          <w:lang w:val="pl-PL"/>
        </w:rPr>
        <w:t>przekroczy</w:t>
      </w:r>
      <w:r w:rsidR="0037040F" w:rsidRPr="00884C1F">
        <w:rPr>
          <w:rFonts w:ascii="Arial" w:hAnsi="Arial" w:cs="Arial"/>
          <w:sz w:val="22"/>
          <w:szCs w:val="22"/>
          <w:lang w:val="pl-PL"/>
        </w:rPr>
        <w:t>ć</w:t>
      </w:r>
      <w:r w:rsidRPr="00884C1F">
        <w:rPr>
          <w:rFonts w:ascii="Arial" w:hAnsi="Arial" w:cs="Arial"/>
          <w:sz w:val="22"/>
          <w:szCs w:val="22"/>
          <w:lang w:val="pl-PL"/>
        </w:rPr>
        <w:t xml:space="preserve"> 15% </w:t>
      </w:r>
      <w:r w:rsidR="0037040F" w:rsidRPr="00884C1F">
        <w:rPr>
          <w:rFonts w:ascii="Arial" w:hAnsi="Arial" w:cs="Arial"/>
          <w:sz w:val="22"/>
          <w:szCs w:val="22"/>
          <w:lang w:val="pl-PL"/>
        </w:rPr>
        <w:t>Ceny</w:t>
      </w:r>
      <w:r w:rsidR="006A10CF">
        <w:rPr>
          <w:rFonts w:ascii="Arial" w:hAnsi="Arial" w:cs="Arial"/>
          <w:sz w:val="22"/>
          <w:szCs w:val="22"/>
          <w:lang w:val="pl-PL"/>
        </w:rPr>
        <w:t xml:space="preserve"> jednego</w:t>
      </w:r>
      <w:r w:rsidR="0037040F" w:rsidRPr="00884C1F">
        <w:rPr>
          <w:rFonts w:ascii="Arial" w:hAnsi="Arial" w:cs="Arial"/>
          <w:sz w:val="22"/>
          <w:szCs w:val="22"/>
          <w:lang w:val="pl-PL"/>
        </w:rPr>
        <w:t xml:space="preserve"> urządzenia (</w:t>
      </w:r>
      <w:r w:rsidR="00752DBD" w:rsidRPr="00F472F2">
        <w:rPr>
          <w:rFonts w:ascii="Arial" w:hAnsi="Arial" w:cs="Arial"/>
          <w:b/>
          <w:bCs/>
          <w:sz w:val="22"/>
          <w:szCs w:val="22"/>
          <w:lang w:val="pl-PL"/>
        </w:rPr>
        <w:t>C</w:t>
      </w:r>
      <w:r w:rsidR="00992100" w:rsidRPr="00F472F2">
        <w:rPr>
          <w:rFonts w:ascii="Arial" w:hAnsi="Arial" w:cs="Arial"/>
          <w:b/>
          <w:bCs/>
          <w:sz w:val="22"/>
          <w:szCs w:val="22"/>
          <w:lang w:val="pl-PL"/>
        </w:rPr>
        <w:t>D</w:t>
      </w:r>
      <w:r w:rsidR="00F472F2" w:rsidRPr="00F472F2">
        <w:rPr>
          <w:rFonts w:ascii="Arial" w:hAnsi="Arial" w:cs="Arial"/>
          <w:b/>
          <w:bCs/>
          <w:sz w:val="22"/>
          <w:szCs w:val="22"/>
          <w:lang w:val="pl-PL"/>
        </w:rPr>
        <w:t>N</w:t>
      </w:r>
      <w:r w:rsidR="006A10CF">
        <w:rPr>
          <w:rFonts w:ascii="Arial" w:hAnsi="Arial" w:cs="Arial"/>
          <w:b/>
          <w:bCs/>
          <w:sz w:val="22"/>
          <w:szCs w:val="22"/>
          <w:lang w:val="pl-PL"/>
        </w:rPr>
        <w:t xml:space="preserve"> za urządzenie</w:t>
      </w:r>
      <w:r w:rsidR="00C8014B">
        <w:rPr>
          <w:rFonts w:ascii="Arial" w:hAnsi="Arial" w:cs="Arial"/>
          <w:b/>
          <w:bCs/>
          <w:sz w:val="22"/>
          <w:szCs w:val="22"/>
          <w:lang w:val="pl-PL"/>
        </w:rPr>
        <w:t>,</w:t>
      </w:r>
      <w:r w:rsidR="00C8014B" w:rsidRPr="00C8014B">
        <w:rPr>
          <w:rFonts w:ascii="Arial" w:hAnsi="Arial" w:cs="Arial"/>
          <w:sz w:val="22"/>
          <w:szCs w:val="22"/>
          <w:lang w:val="pl-PL"/>
        </w:rPr>
        <w:t xml:space="preserve"> </w:t>
      </w:r>
      <w:r w:rsidR="00C8014B" w:rsidRPr="00016738">
        <w:rPr>
          <w:rFonts w:ascii="Arial" w:hAnsi="Arial" w:cs="Arial"/>
          <w:sz w:val="22"/>
          <w:szCs w:val="22"/>
          <w:lang w:val="pl-PL"/>
        </w:rPr>
        <w:t xml:space="preserve">zgodnie z </w:t>
      </w:r>
      <w:r w:rsidR="00C8014B" w:rsidRPr="00016738">
        <w:rPr>
          <w:rFonts w:ascii="Arial" w:hAnsi="Arial" w:cs="Arial"/>
          <w:b/>
          <w:bCs/>
          <w:color w:val="4F81BD" w:themeColor="accent1"/>
          <w:sz w:val="22"/>
          <w:szCs w:val="22"/>
          <w:lang w:val="pl-PL"/>
        </w:rPr>
        <w:t xml:space="preserve">Załącznikiem nr 3 </w:t>
      </w:r>
      <w:r w:rsidR="00C8014B" w:rsidRPr="00016738">
        <w:rPr>
          <w:rFonts w:ascii="Arial" w:hAnsi="Arial" w:cs="Arial"/>
          <w:sz w:val="22"/>
          <w:szCs w:val="22"/>
          <w:lang w:val="pl-PL"/>
        </w:rPr>
        <w:t>do Umowy</w:t>
      </w:r>
      <w:r w:rsidR="0037040F" w:rsidRPr="00884C1F">
        <w:rPr>
          <w:rFonts w:ascii="Arial" w:hAnsi="Arial" w:cs="Arial"/>
          <w:sz w:val="22"/>
          <w:szCs w:val="22"/>
          <w:lang w:val="pl-PL"/>
        </w:rPr>
        <w:t>)</w:t>
      </w:r>
      <w:r w:rsidRPr="00884C1F">
        <w:rPr>
          <w:rFonts w:ascii="Arial" w:hAnsi="Arial" w:cs="Arial"/>
          <w:bCs/>
          <w:sz w:val="22"/>
          <w:szCs w:val="22"/>
          <w:lang w:val="pl-PL"/>
        </w:rPr>
        <w:t>.</w:t>
      </w:r>
    </w:p>
    <w:p w14:paraId="740860F9" w14:textId="18800EF7" w:rsidR="008D7F83" w:rsidRDefault="00DB5C8A" w:rsidP="00322479">
      <w:pPr>
        <w:pStyle w:val="Akapitzlist"/>
        <w:spacing w:after="120"/>
        <w:ind w:left="425" w:hanging="425"/>
        <w:contextualSpacing w:val="0"/>
        <w:jc w:val="both"/>
        <w:rPr>
          <w:rFonts w:ascii="Arial" w:hAnsi="Arial" w:cs="Arial"/>
          <w:sz w:val="22"/>
          <w:szCs w:val="22"/>
          <w:lang w:val="pl-PL"/>
        </w:rPr>
      </w:pPr>
      <w:r w:rsidRPr="0050383A">
        <w:rPr>
          <w:rFonts w:ascii="Arial" w:hAnsi="Arial" w:cs="Arial"/>
          <w:bCs/>
          <w:sz w:val="22"/>
          <w:szCs w:val="22"/>
          <w:lang w:val="pl-PL"/>
        </w:rPr>
        <w:t>11.4</w:t>
      </w:r>
      <w:r w:rsidR="008724F9" w:rsidRPr="0050383A">
        <w:rPr>
          <w:rFonts w:ascii="Arial" w:hAnsi="Arial" w:cs="Arial"/>
          <w:bCs/>
          <w:sz w:val="22"/>
          <w:szCs w:val="22"/>
          <w:lang w:val="pl-PL"/>
        </w:rPr>
        <w:t>.</w:t>
      </w:r>
      <w:r w:rsidR="00067AEE" w:rsidRPr="008724F9">
        <w:rPr>
          <w:rFonts w:ascii="Arial" w:hAnsi="Arial" w:cs="Arial"/>
          <w:sz w:val="22"/>
          <w:szCs w:val="22"/>
          <w:lang w:val="pl-PL"/>
        </w:rPr>
        <w:t>W przypadku</w:t>
      </w:r>
      <w:r w:rsidR="00067AEE">
        <w:rPr>
          <w:rFonts w:ascii="Arial" w:hAnsi="Arial" w:cs="Arial"/>
          <w:sz w:val="22"/>
          <w:szCs w:val="22"/>
          <w:lang w:val="pl-PL"/>
        </w:rPr>
        <w:t>,</w:t>
      </w:r>
      <w:r w:rsidR="00067AEE" w:rsidRPr="008724F9">
        <w:rPr>
          <w:rFonts w:ascii="Arial" w:hAnsi="Arial" w:cs="Arial"/>
          <w:sz w:val="22"/>
          <w:szCs w:val="22"/>
          <w:lang w:val="pl-PL"/>
        </w:rPr>
        <w:t xml:space="preserve"> gdy Dostawca </w:t>
      </w:r>
      <w:r w:rsidR="00B05A80">
        <w:rPr>
          <w:rFonts w:ascii="Arial" w:hAnsi="Arial" w:cs="Arial"/>
          <w:sz w:val="22"/>
          <w:szCs w:val="22"/>
          <w:lang w:val="pl-PL"/>
        </w:rPr>
        <w:t xml:space="preserve">będzie w zwłoce z </w:t>
      </w:r>
      <w:r w:rsidR="00067AEE" w:rsidRPr="008724F9">
        <w:rPr>
          <w:rFonts w:ascii="Arial" w:hAnsi="Arial" w:cs="Arial"/>
          <w:sz w:val="22"/>
          <w:szCs w:val="22"/>
          <w:lang w:val="pl-PL"/>
        </w:rPr>
        <w:t>przywróc</w:t>
      </w:r>
      <w:r w:rsidR="00B05A80">
        <w:rPr>
          <w:rFonts w:ascii="Arial" w:hAnsi="Arial" w:cs="Arial"/>
          <w:sz w:val="22"/>
          <w:szCs w:val="22"/>
          <w:lang w:val="pl-PL"/>
        </w:rPr>
        <w:t>eniem</w:t>
      </w:r>
      <w:r w:rsidR="00067AEE" w:rsidRPr="008724F9">
        <w:rPr>
          <w:rFonts w:ascii="Arial" w:hAnsi="Arial" w:cs="Arial"/>
          <w:sz w:val="22"/>
          <w:szCs w:val="22"/>
          <w:lang w:val="pl-PL"/>
        </w:rPr>
        <w:t xml:space="preserve"> prawidłowego działania urządze</w:t>
      </w:r>
      <w:r w:rsidR="0066531A">
        <w:rPr>
          <w:rFonts w:ascii="Arial" w:hAnsi="Arial" w:cs="Arial"/>
          <w:sz w:val="22"/>
          <w:szCs w:val="22"/>
          <w:lang w:val="pl-PL"/>
        </w:rPr>
        <w:t>ń</w:t>
      </w:r>
      <w:r w:rsidR="00067AEE" w:rsidRPr="008724F9">
        <w:rPr>
          <w:rFonts w:ascii="Arial" w:hAnsi="Arial" w:cs="Arial"/>
          <w:sz w:val="22"/>
          <w:szCs w:val="22"/>
          <w:lang w:val="pl-PL"/>
        </w:rPr>
        <w:t xml:space="preserve"> </w:t>
      </w:r>
      <w:r w:rsidR="00B05A80">
        <w:rPr>
          <w:rFonts w:ascii="Arial" w:hAnsi="Arial" w:cs="Arial"/>
          <w:sz w:val="22"/>
          <w:szCs w:val="22"/>
          <w:lang w:val="pl-PL"/>
        </w:rPr>
        <w:t xml:space="preserve">w wykonaniu </w:t>
      </w:r>
      <w:r w:rsidR="00B05A80" w:rsidRPr="00E0407D">
        <w:rPr>
          <w:rFonts w:ascii="Arial" w:hAnsi="Arial" w:cs="Arial"/>
          <w:b/>
          <w:bCs/>
          <w:sz w:val="22"/>
          <w:szCs w:val="22"/>
          <w:lang w:val="pl-PL"/>
        </w:rPr>
        <w:t>naprawy gwarancyjnej</w:t>
      </w:r>
      <w:r w:rsidR="00B05A80">
        <w:rPr>
          <w:rFonts w:ascii="Arial" w:hAnsi="Arial" w:cs="Arial"/>
          <w:sz w:val="22"/>
          <w:szCs w:val="22"/>
          <w:lang w:val="pl-PL"/>
        </w:rPr>
        <w:t xml:space="preserve">, tj.  </w:t>
      </w:r>
      <w:r w:rsidR="00067AEE">
        <w:rPr>
          <w:rFonts w:ascii="Arial" w:hAnsi="Arial" w:cs="Arial"/>
          <w:sz w:val="22"/>
          <w:szCs w:val="22"/>
          <w:lang w:val="pl-PL"/>
        </w:rPr>
        <w:t xml:space="preserve">zgodnie z §9.7 </w:t>
      </w:r>
      <w:r w:rsidR="00067AEE" w:rsidRPr="008724F9">
        <w:rPr>
          <w:rFonts w:ascii="Arial" w:hAnsi="Arial" w:cs="Arial"/>
          <w:sz w:val="22"/>
          <w:szCs w:val="22"/>
          <w:lang w:val="pl-PL"/>
        </w:rPr>
        <w:t xml:space="preserve">w terminie </w:t>
      </w:r>
      <w:r w:rsidR="004C4F57">
        <w:rPr>
          <w:rFonts w:ascii="Arial" w:hAnsi="Arial" w:cs="Arial"/>
          <w:sz w:val="22"/>
          <w:szCs w:val="22"/>
          <w:lang w:val="pl-PL"/>
        </w:rPr>
        <w:t>5</w:t>
      </w:r>
      <w:r w:rsidR="00067AEE">
        <w:rPr>
          <w:rFonts w:ascii="Arial" w:hAnsi="Arial" w:cs="Arial"/>
          <w:sz w:val="22"/>
          <w:szCs w:val="22"/>
          <w:lang w:val="pl-PL"/>
        </w:rPr>
        <w:t xml:space="preserve"> </w:t>
      </w:r>
      <w:r w:rsidR="00C22688">
        <w:rPr>
          <w:rFonts w:ascii="Arial" w:hAnsi="Arial" w:cs="Arial"/>
          <w:sz w:val="22"/>
          <w:szCs w:val="22"/>
          <w:lang w:val="pl-PL"/>
        </w:rPr>
        <w:t>D</w:t>
      </w:r>
      <w:r w:rsidR="00067AEE">
        <w:rPr>
          <w:rFonts w:ascii="Arial" w:hAnsi="Arial" w:cs="Arial"/>
          <w:sz w:val="22"/>
          <w:szCs w:val="22"/>
          <w:lang w:val="pl-PL"/>
        </w:rPr>
        <w:t xml:space="preserve">ni roboczych lub w terminie ustalonym przez </w:t>
      </w:r>
      <w:r w:rsidR="00067AEE" w:rsidRPr="00C22688">
        <w:rPr>
          <w:rFonts w:ascii="Arial" w:hAnsi="Arial" w:cs="Arial"/>
          <w:sz w:val="22"/>
          <w:szCs w:val="22"/>
          <w:lang w:val="pl-PL"/>
        </w:rPr>
        <w:t>strony</w:t>
      </w:r>
      <w:r w:rsidR="00067AEE" w:rsidRPr="00E0407D">
        <w:rPr>
          <w:rFonts w:ascii="Arial" w:hAnsi="Arial" w:cs="Arial"/>
          <w:sz w:val="22"/>
          <w:szCs w:val="22"/>
          <w:lang w:val="pl-PL"/>
        </w:rPr>
        <w:t>,</w:t>
      </w:r>
      <w:r w:rsidR="00067AEE" w:rsidRPr="00C22688">
        <w:rPr>
          <w:rFonts w:ascii="Arial" w:hAnsi="Arial" w:cs="Arial"/>
          <w:sz w:val="22"/>
          <w:szCs w:val="22"/>
          <w:lang w:val="pl-PL"/>
        </w:rPr>
        <w:t xml:space="preserve"> </w:t>
      </w:r>
      <w:r w:rsidR="00B05A80">
        <w:rPr>
          <w:rFonts w:ascii="Arial" w:hAnsi="Arial" w:cs="Arial"/>
          <w:sz w:val="22"/>
          <w:szCs w:val="22"/>
          <w:lang w:val="pl-PL"/>
        </w:rPr>
        <w:t xml:space="preserve">wtedy </w:t>
      </w:r>
      <w:r w:rsidR="00067AEE" w:rsidRPr="00C22688">
        <w:rPr>
          <w:rFonts w:ascii="Arial" w:hAnsi="Arial" w:cs="Arial"/>
          <w:sz w:val="22"/>
          <w:szCs w:val="22"/>
          <w:lang w:val="pl-PL"/>
        </w:rPr>
        <w:t xml:space="preserve">Odbiorcy przysługuje prawo naliczenia kary umownej w wysokości </w:t>
      </w:r>
      <w:r w:rsidR="00067AEE" w:rsidRPr="00E0407D">
        <w:rPr>
          <w:rFonts w:ascii="Arial" w:hAnsi="Arial" w:cs="Arial"/>
          <w:sz w:val="22"/>
          <w:szCs w:val="22"/>
          <w:lang w:val="pl-PL"/>
        </w:rPr>
        <w:t>1000</w:t>
      </w:r>
      <w:r w:rsidR="00067AEE" w:rsidRPr="00C22688">
        <w:rPr>
          <w:rFonts w:ascii="Arial" w:hAnsi="Arial" w:cs="Arial"/>
          <w:sz w:val="22"/>
          <w:szCs w:val="22"/>
          <w:lang w:val="pl-PL"/>
        </w:rPr>
        <w:t xml:space="preserve"> PLN (słownie: tysiąc złotych) za każdy dzień zwłoki, chyba że Dostawca przedstawi uzasadnienie przedłużającej</w:t>
      </w:r>
      <w:r w:rsidR="00067AEE" w:rsidRPr="008724F9">
        <w:rPr>
          <w:rFonts w:ascii="Arial" w:hAnsi="Arial" w:cs="Arial"/>
          <w:sz w:val="22"/>
          <w:szCs w:val="22"/>
          <w:lang w:val="pl-PL"/>
        </w:rPr>
        <w:t xml:space="preserve"> się naprawy, a Odbiorca wyrazi zgodę na </w:t>
      </w:r>
      <w:r w:rsidR="00067AEE">
        <w:rPr>
          <w:rFonts w:ascii="Arial" w:hAnsi="Arial" w:cs="Arial"/>
          <w:sz w:val="22"/>
          <w:szCs w:val="22"/>
          <w:lang w:val="pl-PL"/>
        </w:rPr>
        <w:t xml:space="preserve">jej </w:t>
      </w:r>
      <w:r w:rsidR="00067AEE" w:rsidRPr="008724F9">
        <w:rPr>
          <w:rFonts w:ascii="Arial" w:hAnsi="Arial" w:cs="Arial"/>
          <w:sz w:val="22"/>
          <w:szCs w:val="22"/>
          <w:lang w:val="pl-PL"/>
        </w:rPr>
        <w:t xml:space="preserve">wydłużenie </w:t>
      </w:r>
      <w:r w:rsidR="00067AEE">
        <w:rPr>
          <w:rFonts w:ascii="Arial" w:hAnsi="Arial" w:cs="Arial"/>
          <w:sz w:val="22"/>
          <w:szCs w:val="22"/>
          <w:lang w:val="pl-PL"/>
        </w:rPr>
        <w:t xml:space="preserve">lub przełożenie </w:t>
      </w:r>
      <w:r w:rsidR="00067AEE" w:rsidRPr="008724F9">
        <w:rPr>
          <w:rFonts w:ascii="Arial" w:hAnsi="Arial" w:cs="Arial"/>
          <w:sz w:val="22"/>
          <w:szCs w:val="22"/>
          <w:lang w:val="pl-PL"/>
        </w:rPr>
        <w:t xml:space="preserve">czasu </w:t>
      </w:r>
      <w:r w:rsidR="00067AEE">
        <w:rPr>
          <w:rFonts w:ascii="Arial" w:hAnsi="Arial" w:cs="Arial"/>
          <w:sz w:val="22"/>
          <w:szCs w:val="22"/>
          <w:lang w:val="pl-PL"/>
        </w:rPr>
        <w:t>naprawy</w:t>
      </w:r>
      <w:r w:rsidR="00067AEE" w:rsidRPr="008724F9">
        <w:rPr>
          <w:rFonts w:ascii="Arial" w:hAnsi="Arial" w:cs="Arial"/>
          <w:sz w:val="22"/>
          <w:szCs w:val="22"/>
          <w:lang w:val="pl-PL"/>
        </w:rPr>
        <w:t>.</w:t>
      </w:r>
      <w:r w:rsidR="00067AEE">
        <w:rPr>
          <w:rFonts w:ascii="Arial" w:hAnsi="Arial" w:cs="Arial"/>
          <w:sz w:val="22"/>
          <w:szCs w:val="22"/>
          <w:lang w:val="pl-PL"/>
        </w:rPr>
        <w:t xml:space="preserve"> Jeżeli strony nie ustalą nowego terminu, Odbiorca będzie zobowiązany do zapłaty kary za każdy dzień zwłoki z zakończeniem naprawy licząc od dnia beskutecznego upływu </w:t>
      </w:r>
      <w:r w:rsidR="00600810">
        <w:rPr>
          <w:rFonts w:ascii="Arial" w:hAnsi="Arial" w:cs="Arial"/>
          <w:sz w:val="22"/>
          <w:szCs w:val="22"/>
          <w:lang w:val="pl-PL"/>
        </w:rPr>
        <w:t xml:space="preserve">pięciodniowego albo dłuższego </w:t>
      </w:r>
      <w:r w:rsidR="00067AEE">
        <w:rPr>
          <w:rFonts w:ascii="Arial" w:hAnsi="Arial" w:cs="Arial"/>
          <w:sz w:val="22"/>
          <w:szCs w:val="22"/>
          <w:lang w:val="pl-PL"/>
        </w:rPr>
        <w:t>uzgodnionego wcześniej terminu</w:t>
      </w:r>
      <w:r w:rsidR="00DB313D" w:rsidRPr="0050383A">
        <w:rPr>
          <w:rFonts w:ascii="Arial" w:hAnsi="Arial" w:cs="Arial"/>
          <w:sz w:val="22"/>
          <w:szCs w:val="22"/>
          <w:lang w:val="pl-PL"/>
        </w:rPr>
        <w:t>.</w:t>
      </w:r>
      <w:r w:rsidR="00DB313D">
        <w:rPr>
          <w:rFonts w:ascii="Arial" w:hAnsi="Arial" w:cs="Arial"/>
          <w:sz w:val="22"/>
          <w:szCs w:val="22"/>
          <w:lang w:val="pl-PL"/>
        </w:rPr>
        <w:t xml:space="preserve"> </w:t>
      </w:r>
    </w:p>
    <w:p w14:paraId="74366D84" w14:textId="28E82DFB" w:rsidR="00234689" w:rsidRPr="008724F9" w:rsidRDefault="007E7592" w:rsidP="00322479">
      <w:pPr>
        <w:pStyle w:val="Akapitzlist"/>
        <w:spacing w:after="120"/>
        <w:ind w:left="425" w:hanging="425"/>
        <w:contextualSpacing w:val="0"/>
        <w:jc w:val="both"/>
        <w:rPr>
          <w:rFonts w:ascii="Arial" w:hAnsi="Arial" w:cs="Arial"/>
          <w:bCs/>
          <w:sz w:val="22"/>
          <w:szCs w:val="22"/>
          <w:lang w:val="pl-PL"/>
        </w:rPr>
      </w:pPr>
      <w:r w:rsidRPr="0050383A">
        <w:rPr>
          <w:rFonts w:ascii="Arial" w:hAnsi="Arial" w:cs="Arial"/>
          <w:sz w:val="22"/>
          <w:szCs w:val="22"/>
          <w:lang w:val="pl-PL"/>
        </w:rPr>
        <w:t>1</w:t>
      </w:r>
      <w:r w:rsidR="008D7F83" w:rsidRPr="0050383A">
        <w:rPr>
          <w:rFonts w:ascii="Arial" w:hAnsi="Arial" w:cs="Arial"/>
          <w:sz w:val="22"/>
          <w:szCs w:val="22"/>
          <w:lang w:val="pl-PL"/>
        </w:rPr>
        <w:t>1</w:t>
      </w:r>
      <w:r w:rsidRPr="0050383A">
        <w:rPr>
          <w:rFonts w:ascii="Arial" w:hAnsi="Arial" w:cs="Arial"/>
          <w:sz w:val="22"/>
          <w:szCs w:val="22"/>
          <w:lang w:val="pl-PL"/>
        </w:rPr>
        <w:t>.</w:t>
      </w:r>
      <w:r w:rsidR="0050383A" w:rsidRPr="0050383A">
        <w:rPr>
          <w:rFonts w:ascii="Arial" w:hAnsi="Arial" w:cs="Arial"/>
          <w:sz w:val="22"/>
          <w:szCs w:val="22"/>
          <w:lang w:val="pl-PL"/>
        </w:rPr>
        <w:t>5</w:t>
      </w:r>
      <w:r w:rsidRPr="0050383A">
        <w:rPr>
          <w:rFonts w:ascii="Arial" w:hAnsi="Arial" w:cs="Arial"/>
          <w:sz w:val="22"/>
          <w:szCs w:val="22"/>
          <w:lang w:val="pl-PL"/>
        </w:rPr>
        <w:t>.</w:t>
      </w:r>
      <w:r w:rsidR="00234689" w:rsidRPr="00884C1F">
        <w:rPr>
          <w:rFonts w:ascii="Arial" w:hAnsi="Arial" w:cs="Arial"/>
          <w:sz w:val="22"/>
          <w:szCs w:val="22"/>
          <w:lang w:val="pl-PL"/>
        </w:rPr>
        <w:t xml:space="preserve">W razie niewywiązania się Zleceniobiorcy z uzgodnionych obustronnie terminów przewidzianych na realizację zadań </w:t>
      </w:r>
      <w:r w:rsidR="00234689" w:rsidRPr="00E0407D">
        <w:rPr>
          <w:rFonts w:ascii="Arial" w:hAnsi="Arial" w:cs="Arial"/>
          <w:sz w:val="22"/>
          <w:szCs w:val="22"/>
          <w:lang w:val="pl-PL"/>
        </w:rPr>
        <w:t>serwisowych</w:t>
      </w:r>
      <w:r w:rsidR="00234689" w:rsidRPr="00884C1F">
        <w:rPr>
          <w:rFonts w:ascii="Arial" w:hAnsi="Arial" w:cs="Arial"/>
          <w:sz w:val="22"/>
          <w:szCs w:val="22"/>
          <w:lang w:val="pl-PL"/>
        </w:rPr>
        <w:t xml:space="preserve"> </w:t>
      </w:r>
      <w:r w:rsidR="0016712B">
        <w:rPr>
          <w:rFonts w:ascii="Arial" w:hAnsi="Arial" w:cs="Arial"/>
          <w:sz w:val="22"/>
          <w:szCs w:val="22"/>
          <w:lang w:val="pl-PL"/>
        </w:rPr>
        <w:t>związanych z utrzymaniem urządze</w:t>
      </w:r>
      <w:r w:rsidR="0066531A">
        <w:rPr>
          <w:rFonts w:ascii="Arial" w:hAnsi="Arial" w:cs="Arial"/>
          <w:sz w:val="22"/>
          <w:szCs w:val="22"/>
          <w:lang w:val="pl-PL"/>
        </w:rPr>
        <w:t>ń</w:t>
      </w:r>
      <w:r w:rsidR="0016712B">
        <w:rPr>
          <w:rFonts w:ascii="Arial" w:hAnsi="Arial" w:cs="Arial"/>
          <w:sz w:val="22"/>
          <w:szCs w:val="22"/>
          <w:lang w:val="pl-PL"/>
        </w:rPr>
        <w:t xml:space="preserve"> za wynagrodzeniem określonym w §2.</w:t>
      </w:r>
      <w:r w:rsidR="00CE207E">
        <w:rPr>
          <w:rFonts w:ascii="Arial" w:hAnsi="Arial" w:cs="Arial"/>
          <w:sz w:val="22"/>
          <w:szCs w:val="22"/>
          <w:lang w:val="pl-PL"/>
        </w:rPr>
        <w:t>2</w:t>
      </w:r>
      <w:r w:rsidR="00234689" w:rsidRPr="00884C1F">
        <w:rPr>
          <w:rFonts w:ascii="Arial" w:hAnsi="Arial" w:cs="Arial"/>
          <w:sz w:val="22"/>
          <w:szCs w:val="22"/>
          <w:lang w:val="pl-PL"/>
        </w:rPr>
        <w:t xml:space="preserve"> lub zleconych na podstawie</w:t>
      </w:r>
      <w:r w:rsidR="0016712B">
        <w:rPr>
          <w:rFonts w:ascii="Arial" w:hAnsi="Arial" w:cs="Arial"/>
          <w:sz w:val="22"/>
          <w:szCs w:val="22"/>
          <w:lang w:val="pl-PL"/>
        </w:rPr>
        <w:t xml:space="preserve"> umowy napraw (nie objętych gwarancją) </w:t>
      </w:r>
      <w:r w:rsidR="0016712B" w:rsidRPr="004906FC">
        <w:rPr>
          <w:rFonts w:ascii="Arial" w:hAnsi="Arial" w:cs="Arial"/>
          <w:sz w:val="22"/>
          <w:szCs w:val="22"/>
          <w:lang w:val="pl-PL"/>
        </w:rPr>
        <w:t xml:space="preserve">lub innych uzgodnionych </w:t>
      </w:r>
      <w:r w:rsidR="004906FC" w:rsidRPr="004906FC">
        <w:rPr>
          <w:rFonts w:ascii="Arial" w:hAnsi="Arial" w:cs="Arial"/>
          <w:sz w:val="22"/>
          <w:szCs w:val="22"/>
          <w:lang w:val="pl-PL"/>
        </w:rPr>
        <w:t xml:space="preserve">i zleconych </w:t>
      </w:r>
      <w:r w:rsidR="0016712B" w:rsidRPr="004906FC">
        <w:rPr>
          <w:rFonts w:ascii="Arial" w:hAnsi="Arial" w:cs="Arial"/>
          <w:sz w:val="22"/>
          <w:szCs w:val="22"/>
          <w:lang w:val="pl-PL"/>
        </w:rPr>
        <w:t>czynności</w:t>
      </w:r>
      <w:r w:rsidR="00234689" w:rsidRPr="004906FC">
        <w:rPr>
          <w:rFonts w:ascii="Arial" w:hAnsi="Arial" w:cs="Arial"/>
          <w:sz w:val="22"/>
          <w:szCs w:val="22"/>
          <w:lang w:val="pl-PL"/>
        </w:rPr>
        <w:t>, Zleceniodawca</w:t>
      </w:r>
      <w:r w:rsidR="00234689" w:rsidRPr="00884C1F">
        <w:rPr>
          <w:rFonts w:ascii="Arial" w:hAnsi="Arial" w:cs="Arial"/>
          <w:sz w:val="22"/>
          <w:szCs w:val="22"/>
          <w:lang w:val="pl-PL"/>
        </w:rPr>
        <w:t xml:space="preserve"> może obciążyć Zleceniobiorcę karą umowną w wysokości 500 PLN (słownie: pięćset złotych) za każdy dzień zwłoki. Całkowita kara za ten sam przypadek zwłoki nie może wynieść więcej niż 10.000 PLN, a jeżeli zwłoka dotyczy realizacji złożonego na podstawie umowy zlecenia - także nie więcej niż 15% ustalonego wynagrodzenia lub ceny netto tego zlecenia. </w:t>
      </w:r>
    </w:p>
    <w:p w14:paraId="4AB95119" w14:textId="30FFD3B2" w:rsidR="007F43E5" w:rsidRPr="00884C1F" w:rsidRDefault="007E7592" w:rsidP="00322479">
      <w:pPr>
        <w:suppressAutoHyphens/>
        <w:autoSpaceDE/>
        <w:autoSpaceDN/>
        <w:spacing w:after="120"/>
        <w:ind w:left="425" w:hanging="425"/>
        <w:jc w:val="both"/>
        <w:rPr>
          <w:rFonts w:ascii="Arial" w:hAnsi="Arial" w:cs="Arial"/>
          <w:sz w:val="22"/>
          <w:szCs w:val="22"/>
          <w:lang w:val="pl-PL"/>
        </w:rPr>
      </w:pPr>
      <w:r>
        <w:rPr>
          <w:rFonts w:ascii="Arial" w:hAnsi="Arial" w:cs="Arial"/>
          <w:bCs/>
          <w:sz w:val="22"/>
          <w:szCs w:val="22"/>
          <w:lang w:val="pl-PL"/>
        </w:rPr>
        <w:t>1</w:t>
      </w:r>
      <w:r w:rsidR="007F43E5">
        <w:rPr>
          <w:rFonts w:ascii="Arial" w:hAnsi="Arial" w:cs="Arial"/>
          <w:bCs/>
          <w:sz w:val="22"/>
          <w:szCs w:val="22"/>
          <w:lang w:val="pl-PL"/>
        </w:rPr>
        <w:t>1</w:t>
      </w:r>
      <w:r>
        <w:rPr>
          <w:rFonts w:ascii="Arial" w:hAnsi="Arial" w:cs="Arial"/>
          <w:bCs/>
          <w:sz w:val="22"/>
          <w:szCs w:val="22"/>
          <w:lang w:val="pl-PL"/>
        </w:rPr>
        <w:t>.</w:t>
      </w:r>
      <w:r w:rsidR="0050383A">
        <w:rPr>
          <w:rFonts w:ascii="Arial" w:hAnsi="Arial" w:cs="Arial"/>
          <w:bCs/>
          <w:sz w:val="22"/>
          <w:szCs w:val="22"/>
          <w:lang w:val="pl-PL"/>
        </w:rPr>
        <w:t>6</w:t>
      </w:r>
      <w:r w:rsidR="00832B87">
        <w:rPr>
          <w:rFonts w:ascii="Arial" w:hAnsi="Arial" w:cs="Arial"/>
          <w:bCs/>
          <w:sz w:val="22"/>
          <w:szCs w:val="22"/>
          <w:lang w:val="pl-PL"/>
        </w:rPr>
        <w:t>.</w:t>
      </w:r>
      <w:r w:rsidR="007F43E5" w:rsidRPr="00884C1F">
        <w:rPr>
          <w:rFonts w:ascii="Arial" w:hAnsi="Arial" w:cs="Arial"/>
          <w:color w:val="000000" w:themeColor="text1"/>
          <w:kern w:val="1"/>
          <w:sz w:val="22"/>
          <w:szCs w:val="22"/>
          <w:lang w:val="pl-PL" w:eastAsia="ar-SA"/>
        </w:rPr>
        <w:t>Łączna suma kar umownych</w:t>
      </w:r>
      <w:r w:rsidR="00EE6290" w:rsidRPr="00884C1F">
        <w:rPr>
          <w:rFonts w:ascii="Arial" w:hAnsi="Arial" w:cs="Arial"/>
          <w:color w:val="000000" w:themeColor="text1"/>
          <w:kern w:val="1"/>
          <w:sz w:val="22"/>
          <w:szCs w:val="22"/>
          <w:lang w:val="pl-PL" w:eastAsia="ar-SA"/>
        </w:rPr>
        <w:t xml:space="preserve">, o których </w:t>
      </w:r>
      <w:r w:rsidR="00B87FE3" w:rsidRPr="00884C1F">
        <w:rPr>
          <w:rFonts w:ascii="Arial" w:hAnsi="Arial" w:cs="Arial"/>
          <w:color w:val="000000" w:themeColor="text1"/>
          <w:kern w:val="1"/>
          <w:sz w:val="22"/>
          <w:szCs w:val="22"/>
          <w:lang w:val="pl-PL" w:eastAsia="ar-SA"/>
        </w:rPr>
        <w:t>mowa w §11.1-3</w:t>
      </w:r>
      <w:r w:rsidR="007F43E5" w:rsidRPr="00884C1F">
        <w:rPr>
          <w:rFonts w:ascii="Arial" w:hAnsi="Arial" w:cs="Arial"/>
          <w:color w:val="000000" w:themeColor="text1"/>
          <w:kern w:val="1"/>
          <w:sz w:val="22"/>
          <w:szCs w:val="22"/>
          <w:lang w:val="pl-PL" w:eastAsia="ar-SA"/>
        </w:rPr>
        <w:t xml:space="preserve"> nie może przekroczyć </w:t>
      </w:r>
      <w:r w:rsidR="00234689" w:rsidRPr="00884C1F">
        <w:rPr>
          <w:rFonts w:ascii="Arial" w:hAnsi="Arial" w:cs="Arial"/>
          <w:color w:val="000000" w:themeColor="text1"/>
          <w:kern w:val="1"/>
          <w:sz w:val="22"/>
          <w:szCs w:val="22"/>
          <w:lang w:val="pl-PL" w:eastAsia="ar-SA"/>
        </w:rPr>
        <w:t>15</w:t>
      </w:r>
      <w:r w:rsidR="007F43E5" w:rsidRPr="00884C1F">
        <w:rPr>
          <w:rFonts w:ascii="Arial" w:hAnsi="Arial" w:cs="Arial"/>
          <w:color w:val="000000" w:themeColor="text1"/>
          <w:kern w:val="1"/>
          <w:sz w:val="22"/>
          <w:szCs w:val="22"/>
          <w:lang w:val="pl-PL" w:eastAsia="ar-SA"/>
        </w:rPr>
        <w:t xml:space="preserve">% </w:t>
      </w:r>
      <w:r w:rsidR="002E43DE">
        <w:rPr>
          <w:rFonts w:ascii="Arial" w:hAnsi="Arial" w:cs="Arial"/>
          <w:color w:val="000000" w:themeColor="text1"/>
          <w:kern w:val="1"/>
          <w:sz w:val="22"/>
          <w:szCs w:val="22"/>
          <w:lang w:val="pl-PL" w:eastAsia="ar-SA"/>
        </w:rPr>
        <w:t>c</w:t>
      </w:r>
      <w:r w:rsidR="007F43E5" w:rsidRPr="00884C1F">
        <w:rPr>
          <w:rFonts w:ascii="Arial" w:hAnsi="Arial" w:cs="Arial"/>
          <w:color w:val="000000" w:themeColor="text1"/>
          <w:kern w:val="1"/>
          <w:sz w:val="22"/>
          <w:szCs w:val="22"/>
          <w:lang w:val="pl-PL" w:eastAsia="ar-SA"/>
        </w:rPr>
        <w:t>en</w:t>
      </w:r>
      <w:r w:rsidR="0066531A">
        <w:rPr>
          <w:rFonts w:ascii="Arial" w:hAnsi="Arial" w:cs="Arial"/>
          <w:color w:val="000000" w:themeColor="text1"/>
          <w:kern w:val="1"/>
          <w:sz w:val="22"/>
          <w:szCs w:val="22"/>
          <w:lang w:val="pl-PL" w:eastAsia="ar-SA"/>
        </w:rPr>
        <w:t>y</w:t>
      </w:r>
      <w:r w:rsidR="007F43E5" w:rsidRPr="00884C1F">
        <w:rPr>
          <w:rFonts w:ascii="Arial" w:hAnsi="Arial" w:cs="Arial"/>
          <w:color w:val="000000" w:themeColor="text1"/>
          <w:kern w:val="1"/>
          <w:sz w:val="22"/>
          <w:szCs w:val="22"/>
          <w:lang w:val="pl-PL" w:eastAsia="ar-SA"/>
        </w:rPr>
        <w:t xml:space="preserve"> netto określonej w §2.</w:t>
      </w:r>
      <w:r w:rsidR="00621771">
        <w:rPr>
          <w:rFonts w:ascii="Arial" w:hAnsi="Arial" w:cs="Arial"/>
          <w:color w:val="000000" w:themeColor="text1"/>
          <w:kern w:val="1"/>
          <w:sz w:val="22"/>
          <w:szCs w:val="22"/>
          <w:lang w:val="pl-PL" w:eastAsia="ar-SA"/>
        </w:rPr>
        <w:t>1</w:t>
      </w:r>
      <w:r w:rsidR="00EE6290" w:rsidRPr="00884C1F">
        <w:rPr>
          <w:rFonts w:ascii="Arial" w:hAnsi="Arial" w:cs="Arial"/>
          <w:color w:val="000000" w:themeColor="text1"/>
          <w:kern w:val="1"/>
          <w:sz w:val="22"/>
          <w:szCs w:val="22"/>
          <w:lang w:val="pl-PL" w:eastAsia="ar-SA"/>
        </w:rPr>
        <w:t xml:space="preserve"> (</w:t>
      </w:r>
      <w:r w:rsidR="0016712B">
        <w:rPr>
          <w:rFonts w:ascii="Arial" w:hAnsi="Arial" w:cs="Arial"/>
          <w:color w:val="000000" w:themeColor="text1"/>
          <w:kern w:val="1"/>
          <w:sz w:val="22"/>
          <w:szCs w:val="22"/>
          <w:lang w:val="pl-PL" w:eastAsia="ar-SA"/>
        </w:rPr>
        <w:t xml:space="preserve">tj. </w:t>
      </w:r>
      <w:r w:rsidR="00F472F2" w:rsidRPr="00F472F2">
        <w:rPr>
          <w:rFonts w:ascii="Arial" w:hAnsi="Arial" w:cs="Arial"/>
          <w:b/>
          <w:bCs/>
          <w:color w:val="000000" w:themeColor="text1"/>
          <w:kern w:val="1"/>
          <w:sz w:val="22"/>
          <w:szCs w:val="22"/>
          <w:lang w:val="pl-PL" w:eastAsia="ar-SA"/>
        </w:rPr>
        <w:t>CDN</w:t>
      </w:r>
      <w:r w:rsidR="0016712B">
        <w:rPr>
          <w:rFonts w:ascii="Arial" w:hAnsi="Arial" w:cs="Arial"/>
          <w:color w:val="000000" w:themeColor="text1"/>
          <w:kern w:val="1"/>
          <w:sz w:val="22"/>
          <w:szCs w:val="22"/>
          <w:lang w:val="pl-PL" w:eastAsia="ar-SA"/>
        </w:rPr>
        <w:t xml:space="preserve"> </w:t>
      </w:r>
      <w:r w:rsidR="00EE6290" w:rsidRPr="006A10CF">
        <w:rPr>
          <w:rFonts w:ascii="Arial" w:hAnsi="Arial" w:cs="Arial"/>
          <w:b/>
          <w:bCs/>
          <w:color w:val="000000" w:themeColor="text1"/>
          <w:kern w:val="1"/>
          <w:sz w:val="22"/>
          <w:szCs w:val="22"/>
          <w:lang w:val="pl-PL" w:eastAsia="ar-SA"/>
        </w:rPr>
        <w:t>za</w:t>
      </w:r>
      <w:r w:rsidR="00F271A2" w:rsidRPr="006A10CF">
        <w:rPr>
          <w:rFonts w:ascii="Arial" w:hAnsi="Arial" w:cs="Arial"/>
          <w:b/>
          <w:bCs/>
          <w:color w:val="000000" w:themeColor="text1"/>
          <w:kern w:val="1"/>
          <w:sz w:val="22"/>
          <w:szCs w:val="22"/>
          <w:lang w:val="pl-PL" w:eastAsia="ar-SA"/>
        </w:rPr>
        <w:t xml:space="preserve"> urządzenie</w:t>
      </w:r>
      <w:r w:rsidR="00EE6290" w:rsidRPr="00884C1F">
        <w:rPr>
          <w:rFonts w:ascii="Arial" w:hAnsi="Arial" w:cs="Arial"/>
          <w:color w:val="000000" w:themeColor="text1"/>
          <w:kern w:val="1"/>
          <w:sz w:val="22"/>
          <w:szCs w:val="22"/>
          <w:lang w:val="pl-PL" w:eastAsia="ar-SA"/>
        </w:rPr>
        <w:t>)</w:t>
      </w:r>
      <w:r w:rsidR="007F43E5" w:rsidRPr="00884C1F">
        <w:rPr>
          <w:rFonts w:ascii="Arial" w:hAnsi="Arial" w:cs="Arial"/>
          <w:color w:val="000000" w:themeColor="text1"/>
          <w:kern w:val="1"/>
          <w:sz w:val="22"/>
          <w:szCs w:val="22"/>
          <w:lang w:val="pl-PL" w:eastAsia="ar-SA"/>
        </w:rPr>
        <w:t>.</w:t>
      </w:r>
      <w:r w:rsidR="00B87FE3" w:rsidRPr="00884C1F">
        <w:rPr>
          <w:rFonts w:ascii="Arial" w:hAnsi="Arial" w:cs="Arial"/>
          <w:color w:val="000000" w:themeColor="text1"/>
          <w:kern w:val="1"/>
          <w:sz w:val="22"/>
          <w:szCs w:val="22"/>
          <w:lang w:val="pl-PL" w:eastAsia="ar-SA"/>
        </w:rPr>
        <w:t xml:space="preserve"> Łączna suma kar umownych, o których </w:t>
      </w:r>
      <w:r w:rsidR="00B87FE3" w:rsidRPr="00884C1F">
        <w:rPr>
          <w:rFonts w:ascii="Arial" w:hAnsi="Arial" w:cs="Arial"/>
          <w:color w:val="000000" w:themeColor="text1"/>
          <w:kern w:val="1"/>
          <w:sz w:val="22"/>
          <w:szCs w:val="22"/>
          <w:lang w:val="pl-PL" w:eastAsia="ar-SA"/>
        </w:rPr>
        <w:lastRenderedPageBreak/>
        <w:t>mowa w</w:t>
      </w:r>
      <w:r w:rsidR="007F43E5" w:rsidRPr="00884C1F">
        <w:rPr>
          <w:rFonts w:ascii="Arial" w:hAnsi="Arial" w:cs="Arial"/>
          <w:color w:val="000000" w:themeColor="text1"/>
          <w:kern w:val="1"/>
          <w:sz w:val="22"/>
          <w:szCs w:val="22"/>
          <w:lang w:val="pl-PL" w:eastAsia="ar-SA"/>
        </w:rPr>
        <w:t xml:space="preserve">  §11.</w:t>
      </w:r>
      <w:r w:rsidR="00B87FE3" w:rsidRPr="00884C1F">
        <w:rPr>
          <w:rFonts w:ascii="Arial" w:hAnsi="Arial" w:cs="Arial"/>
          <w:color w:val="000000" w:themeColor="text1"/>
          <w:kern w:val="1"/>
          <w:sz w:val="22"/>
          <w:szCs w:val="22"/>
          <w:lang w:val="pl-PL" w:eastAsia="ar-SA"/>
        </w:rPr>
        <w:t>4</w:t>
      </w:r>
      <w:r w:rsidR="007F43E5" w:rsidRPr="00884C1F">
        <w:rPr>
          <w:rFonts w:ascii="Arial" w:hAnsi="Arial" w:cs="Arial"/>
          <w:color w:val="000000" w:themeColor="text1"/>
          <w:kern w:val="1"/>
          <w:sz w:val="22"/>
          <w:szCs w:val="22"/>
          <w:lang w:val="pl-PL" w:eastAsia="ar-SA"/>
        </w:rPr>
        <w:t>-</w:t>
      </w:r>
      <w:r w:rsidR="0016712B">
        <w:rPr>
          <w:rFonts w:ascii="Arial" w:hAnsi="Arial" w:cs="Arial"/>
          <w:color w:val="000000" w:themeColor="text1"/>
          <w:kern w:val="1"/>
          <w:sz w:val="22"/>
          <w:szCs w:val="22"/>
          <w:lang w:val="pl-PL" w:eastAsia="ar-SA"/>
        </w:rPr>
        <w:t>5</w:t>
      </w:r>
      <w:r w:rsidR="007F43E5" w:rsidRPr="00884C1F">
        <w:rPr>
          <w:rFonts w:ascii="Arial" w:hAnsi="Arial" w:cs="Arial"/>
          <w:color w:val="000000" w:themeColor="text1"/>
          <w:kern w:val="1"/>
          <w:sz w:val="22"/>
          <w:szCs w:val="22"/>
          <w:lang w:val="pl-PL" w:eastAsia="ar-SA"/>
        </w:rPr>
        <w:t xml:space="preserve">, </w:t>
      </w:r>
      <w:r w:rsidR="00EE6290" w:rsidRPr="00884C1F">
        <w:rPr>
          <w:rFonts w:ascii="Arial" w:hAnsi="Arial" w:cs="Arial"/>
          <w:color w:val="000000" w:themeColor="text1"/>
          <w:kern w:val="1"/>
          <w:sz w:val="22"/>
          <w:szCs w:val="22"/>
          <w:lang w:val="pl-PL" w:eastAsia="ar-SA"/>
        </w:rPr>
        <w:t xml:space="preserve">nie może przekroczyć </w:t>
      </w:r>
      <w:r w:rsidR="004A1943">
        <w:rPr>
          <w:rFonts w:ascii="Arial" w:hAnsi="Arial" w:cs="Arial"/>
          <w:color w:val="000000" w:themeColor="text1"/>
          <w:kern w:val="1"/>
          <w:sz w:val="22"/>
          <w:szCs w:val="22"/>
          <w:lang w:val="pl-PL" w:eastAsia="ar-SA"/>
        </w:rPr>
        <w:t>5</w:t>
      </w:r>
      <w:r w:rsidR="00EE6290" w:rsidRPr="00884C1F">
        <w:rPr>
          <w:rFonts w:ascii="Arial" w:hAnsi="Arial" w:cs="Arial"/>
          <w:color w:val="000000" w:themeColor="text1"/>
          <w:kern w:val="1"/>
          <w:sz w:val="22"/>
          <w:szCs w:val="22"/>
          <w:lang w:val="pl-PL" w:eastAsia="ar-SA"/>
        </w:rPr>
        <w:t xml:space="preserve">% </w:t>
      </w:r>
      <w:r w:rsidR="002E43DE">
        <w:rPr>
          <w:rFonts w:ascii="Arial" w:hAnsi="Arial" w:cs="Arial"/>
          <w:color w:val="000000" w:themeColor="text1"/>
          <w:kern w:val="1"/>
          <w:sz w:val="22"/>
          <w:szCs w:val="22"/>
          <w:lang w:val="pl-PL" w:eastAsia="ar-SA"/>
        </w:rPr>
        <w:t>sumy c</w:t>
      </w:r>
      <w:r w:rsidR="00EE6290" w:rsidRPr="00884C1F">
        <w:rPr>
          <w:rFonts w:ascii="Arial" w:hAnsi="Arial" w:cs="Arial"/>
          <w:color w:val="000000" w:themeColor="text1"/>
          <w:kern w:val="1"/>
          <w:sz w:val="22"/>
          <w:szCs w:val="22"/>
          <w:lang w:val="pl-PL" w:eastAsia="ar-SA"/>
        </w:rPr>
        <w:t>en netto określonej w §2.2</w:t>
      </w:r>
      <w:r w:rsidR="00B87FE3" w:rsidRPr="00884C1F">
        <w:rPr>
          <w:rFonts w:ascii="Arial" w:hAnsi="Arial" w:cs="Arial"/>
          <w:color w:val="000000" w:themeColor="text1"/>
          <w:kern w:val="1"/>
          <w:sz w:val="22"/>
          <w:szCs w:val="22"/>
          <w:lang w:val="pl-PL" w:eastAsia="ar-SA"/>
        </w:rPr>
        <w:t xml:space="preserve">, </w:t>
      </w:r>
      <w:r w:rsidR="00F271A2">
        <w:rPr>
          <w:rFonts w:ascii="Arial" w:hAnsi="Arial" w:cs="Arial"/>
          <w:color w:val="000000" w:themeColor="text1"/>
          <w:kern w:val="1"/>
          <w:sz w:val="22"/>
          <w:szCs w:val="22"/>
          <w:lang w:val="pl-PL" w:eastAsia="ar-SA"/>
        </w:rPr>
        <w:t>wyrażonej</w:t>
      </w:r>
      <w:r w:rsidR="00B87FE3" w:rsidRPr="00884C1F">
        <w:rPr>
          <w:rFonts w:ascii="Arial" w:hAnsi="Arial" w:cs="Arial"/>
          <w:color w:val="000000" w:themeColor="text1"/>
          <w:kern w:val="1"/>
          <w:sz w:val="22"/>
          <w:szCs w:val="22"/>
          <w:lang w:val="pl-PL" w:eastAsia="ar-SA"/>
        </w:rPr>
        <w:t xml:space="preserve"> </w:t>
      </w:r>
      <w:r w:rsidR="00F271A2">
        <w:rPr>
          <w:rFonts w:ascii="Arial" w:hAnsi="Arial" w:cs="Arial"/>
          <w:color w:val="000000" w:themeColor="text1"/>
          <w:kern w:val="1"/>
          <w:sz w:val="22"/>
          <w:szCs w:val="22"/>
          <w:lang w:val="pl-PL" w:eastAsia="ar-SA"/>
        </w:rPr>
        <w:t>w</w:t>
      </w:r>
      <w:r w:rsidR="00B87FE3" w:rsidRPr="00884C1F">
        <w:rPr>
          <w:rFonts w:ascii="Arial" w:hAnsi="Arial" w:cs="Arial"/>
          <w:color w:val="000000" w:themeColor="text1"/>
          <w:kern w:val="1"/>
          <w:sz w:val="22"/>
          <w:szCs w:val="22"/>
          <w:lang w:val="pl-PL" w:eastAsia="ar-SA"/>
        </w:rPr>
        <w:t xml:space="preserve"> PLN</w:t>
      </w:r>
      <w:r w:rsidR="00832B87" w:rsidRPr="00884C1F">
        <w:rPr>
          <w:rFonts w:ascii="Arial" w:hAnsi="Arial" w:cs="Arial"/>
          <w:sz w:val="22"/>
          <w:szCs w:val="22"/>
          <w:lang w:val="pl-PL"/>
        </w:rPr>
        <w:t>.</w:t>
      </w:r>
    </w:p>
    <w:p w14:paraId="013281AB" w14:textId="3A77BBC7" w:rsidR="008724F9" w:rsidRPr="00832B87" w:rsidRDefault="00B87FE3" w:rsidP="00322479">
      <w:pPr>
        <w:pStyle w:val="Akapitzlist"/>
        <w:spacing w:after="120"/>
        <w:ind w:left="425" w:hanging="425"/>
        <w:contextualSpacing w:val="0"/>
        <w:jc w:val="both"/>
        <w:rPr>
          <w:rFonts w:ascii="Arial" w:hAnsi="Arial" w:cs="Arial"/>
          <w:sz w:val="22"/>
          <w:szCs w:val="22"/>
          <w:lang w:val="pl-PL"/>
        </w:rPr>
      </w:pPr>
      <w:r w:rsidRPr="00832B87">
        <w:rPr>
          <w:rFonts w:ascii="Arial" w:hAnsi="Arial" w:cs="Arial"/>
          <w:sz w:val="22"/>
          <w:szCs w:val="22"/>
          <w:lang w:val="pl-PL"/>
        </w:rPr>
        <w:t>11.</w:t>
      </w:r>
      <w:r w:rsidR="0050383A" w:rsidRPr="00832B87">
        <w:rPr>
          <w:rFonts w:ascii="Arial" w:hAnsi="Arial" w:cs="Arial"/>
          <w:sz w:val="22"/>
          <w:szCs w:val="22"/>
          <w:lang w:val="pl-PL"/>
        </w:rPr>
        <w:t>7</w:t>
      </w:r>
      <w:r w:rsidRPr="00832B87">
        <w:rPr>
          <w:rFonts w:ascii="Arial" w:hAnsi="Arial" w:cs="Arial"/>
          <w:sz w:val="22"/>
          <w:szCs w:val="22"/>
          <w:lang w:val="pl-PL"/>
        </w:rPr>
        <w:t>.</w:t>
      </w:r>
      <w:r w:rsidR="008724F9" w:rsidRPr="00832B87">
        <w:rPr>
          <w:rFonts w:ascii="Arial" w:hAnsi="Arial" w:cs="Arial"/>
          <w:sz w:val="22"/>
          <w:szCs w:val="22"/>
          <w:lang w:val="pl-PL"/>
        </w:rPr>
        <w:t>Kary umowne płatn</w:t>
      </w:r>
      <w:r w:rsidR="006F6E05" w:rsidRPr="00832B87">
        <w:rPr>
          <w:rFonts w:ascii="Arial" w:hAnsi="Arial" w:cs="Arial"/>
          <w:sz w:val="22"/>
          <w:szCs w:val="22"/>
          <w:lang w:val="pl-PL"/>
        </w:rPr>
        <w:t>e</w:t>
      </w:r>
      <w:r w:rsidR="008724F9" w:rsidRPr="00832B87">
        <w:rPr>
          <w:rFonts w:ascii="Arial" w:hAnsi="Arial" w:cs="Arial"/>
          <w:sz w:val="22"/>
          <w:szCs w:val="22"/>
          <w:lang w:val="pl-PL"/>
        </w:rPr>
        <w:t xml:space="preserve"> będą na podstawie wystawionej przez </w:t>
      </w:r>
      <w:r w:rsidR="0037040F" w:rsidRPr="00832B87">
        <w:rPr>
          <w:rFonts w:ascii="Arial" w:hAnsi="Arial" w:cs="Arial"/>
          <w:sz w:val="22"/>
          <w:szCs w:val="22"/>
          <w:lang w:val="pl-PL"/>
        </w:rPr>
        <w:t>uprawnionego</w:t>
      </w:r>
      <w:r w:rsidR="008724F9" w:rsidRPr="00832B87">
        <w:rPr>
          <w:rFonts w:ascii="Arial" w:hAnsi="Arial" w:cs="Arial"/>
          <w:sz w:val="22"/>
          <w:szCs w:val="22"/>
          <w:lang w:val="pl-PL"/>
        </w:rPr>
        <w:t xml:space="preserve"> noty, w terminie 30 dni od daty </w:t>
      </w:r>
      <w:r w:rsidR="0028263F" w:rsidRPr="00832B87">
        <w:rPr>
          <w:rFonts w:ascii="Arial" w:hAnsi="Arial" w:cs="Arial"/>
          <w:sz w:val="22"/>
          <w:szCs w:val="22"/>
          <w:lang w:val="pl-PL"/>
        </w:rPr>
        <w:t>jej doręczenia zobowiązanemu</w:t>
      </w:r>
      <w:r w:rsidR="008724F9" w:rsidRPr="00832B87">
        <w:rPr>
          <w:rFonts w:ascii="Arial" w:hAnsi="Arial" w:cs="Arial"/>
          <w:sz w:val="22"/>
          <w:szCs w:val="22"/>
          <w:lang w:val="pl-PL"/>
        </w:rPr>
        <w:t xml:space="preserve">. </w:t>
      </w:r>
    </w:p>
    <w:p w14:paraId="218A1482" w14:textId="2A606ADC" w:rsidR="0052026B" w:rsidRPr="00884C1F" w:rsidRDefault="0052026B" w:rsidP="00322479">
      <w:pPr>
        <w:pStyle w:val="Akapitzlist"/>
        <w:spacing w:after="120"/>
        <w:ind w:left="425" w:hanging="425"/>
        <w:contextualSpacing w:val="0"/>
        <w:jc w:val="both"/>
        <w:rPr>
          <w:rFonts w:ascii="Arial" w:hAnsi="Arial" w:cs="Arial"/>
          <w:color w:val="000000" w:themeColor="text1"/>
          <w:kern w:val="1"/>
          <w:sz w:val="22"/>
          <w:szCs w:val="22"/>
          <w:lang w:val="pl-PL" w:eastAsia="ar-SA"/>
        </w:rPr>
      </w:pPr>
      <w:r w:rsidRPr="00832B87">
        <w:rPr>
          <w:rFonts w:ascii="Arial" w:hAnsi="Arial" w:cs="Arial"/>
          <w:sz w:val="22"/>
          <w:szCs w:val="22"/>
          <w:lang w:val="pl-PL"/>
        </w:rPr>
        <w:t>11.</w:t>
      </w:r>
      <w:r w:rsidR="0050383A" w:rsidRPr="00832B87">
        <w:rPr>
          <w:rFonts w:ascii="Arial" w:hAnsi="Arial" w:cs="Arial"/>
          <w:sz w:val="22"/>
          <w:szCs w:val="22"/>
          <w:lang w:val="pl-PL"/>
        </w:rPr>
        <w:t>8</w:t>
      </w:r>
      <w:r w:rsidRPr="00832B87">
        <w:rPr>
          <w:rFonts w:ascii="Arial" w:hAnsi="Arial" w:cs="Arial"/>
          <w:sz w:val="22"/>
          <w:szCs w:val="22"/>
          <w:lang w:val="pl-PL"/>
        </w:rPr>
        <w:t>.</w:t>
      </w:r>
      <w:r w:rsidRPr="00884C1F">
        <w:rPr>
          <w:rFonts w:ascii="Arial" w:hAnsi="Arial" w:cs="Arial"/>
          <w:color w:val="000000" w:themeColor="text1"/>
          <w:kern w:val="1"/>
          <w:sz w:val="22"/>
          <w:szCs w:val="22"/>
          <w:lang w:val="pl-PL" w:eastAsia="ar-SA"/>
        </w:rPr>
        <w:t>Strona uprawniona do żądania zapłaty kary umownej może dochodzić zapłaty odszkodowania przewyższającego naliczoną karę.</w:t>
      </w:r>
    </w:p>
    <w:p w14:paraId="70754291" w14:textId="31F265ED" w:rsidR="0052026B" w:rsidRPr="00884C1F" w:rsidRDefault="0052026B" w:rsidP="00322479">
      <w:pPr>
        <w:pStyle w:val="Akapitzlist"/>
        <w:spacing w:after="120"/>
        <w:ind w:left="425" w:hanging="425"/>
        <w:contextualSpacing w:val="0"/>
        <w:jc w:val="both"/>
        <w:rPr>
          <w:rFonts w:ascii="Arial" w:hAnsi="Arial" w:cs="Arial"/>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11.</w:t>
      </w:r>
      <w:r w:rsidR="0050383A" w:rsidRPr="00884C1F">
        <w:rPr>
          <w:rFonts w:ascii="Arial" w:hAnsi="Arial" w:cs="Arial"/>
          <w:color w:val="000000" w:themeColor="text1"/>
          <w:kern w:val="1"/>
          <w:sz w:val="22"/>
          <w:szCs w:val="22"/>
          <w:lang w:val="pl-PL" w:eastAsia="ar-SA"/>
        </w:rPr>
        <w:t>9</w:t>
      </w:r>
      <w:r w:rsidRPr="00884C1F">
        <w:rPr>
          <w:rFonts w:ascii="Arial" w:hAnsi="Arial" w:cs="Arial"/>
          <w:color w:val="000000" w:themeColor="text1"/>
          <w:kern w:val="1"/>
          <w:sz w:val="22"/>
          <w:szCs w:val="22"/>
          <w:lang w:val="pl-PL" w:eastAsia="ar-SA"/>
        </w:rPr>
        <w:t xml:space="preserve">.W przypadku opóźniania się przez stronę z dokonaniem zapłaty świadczenia pieniężnego, druga strona ma prawo naliczyć odsetki ustawowe za opóźnienie. </w:t>
      </w:r>
    </w:p>
    <w:p w14:paraId="380DE61D" w14:textId="64C5CD96" w:rsidR="0052026B" w:rsidRPr="00884C1F" w:rsidRDefault="0052026B" w:rsidP="00423621">
      <w:pPr>
        <w:pStyle w:val="Akapitzlist"/>
        <w:spacing w:after="120"/>
        <w:ind w:left="426" w:hanging="426"/>
        <w:jc w:val="both"/>
        <w:rPr>
          <w:rFonts w:ascii="Arial" w:hAnsi="Arial" w:cs="Arial"/>
          <w:kern w:val="1"/>
          <w:sz w:val="22"/>
          <w:szCs w:val="22"/>
          <w:lang w:val="pl-PL" w:eastAsia="ar-SA"/>
        </w:rPr>
      </w:pPr>
      <w:r w:rsidRPr="00884C1F">
        <w:rPr>
          <w:rFonts w:ascii="Arial" w:hAnsi="Arial" w:cs="Arial"/>
          <w:sz w:val="22"/>
          <w:szCs w:val="22"/>
          <w:lang w:val="pl-PL"/>
        </w:rPr>
        <w:t>11.1</w:t>
      </w:r>
      <w:r w:rsidR="0050383A" w:rsidRPr="00884C1F">
        <w:rPr>
          <w:rFonts w:ascii="Arial" w:hAnsi="Arial" w:cs="Arial"/>
          <w:sz w:val="22"/>
          <w:szCs w:val="22"/>
          <w:lang w:val="pl-PL"/>
        </w:rPr>
        <w:t>0</w:t>
      </w:r>
      <w:r w:rsidRPr="00884C1F">
        <w:rPr>
          <w:rFonts w:ascii="Arial" w:hAnsi="Arial" w:cs="Arial"/>
          <w:sz w:val="22"/>
          <w:szCs w:val="22"/>
          <w:lang w:val="pl-PL"/>
        </w:rPr>
        <w:t xml:space="preserve">.Odpowiedzialność odszkodowawcza strony na zasadach ogólnych ogranicza się do rzeczywistych strat majątkowych i nie obejmuje utraconych korzyści, które druga strona mogłaby uzyskać, gdyby jej szkody nie wyrządzono, w szczególności poprzez utratę umów handlowych lub możliwości zarobkowych. </w:t>
      </w:r>
      <w:r w:rsidR="008029DF">
        <w:rPr>
          <w:rFonts w:ascii="Arial" w:hAnsi="Arial" w:cs="Arial"/>
          <w:sz w:val="22"/>
          <w:szCs w:val="22"/>
          <w:lang w:val="pl-PL"/>
        </w:rPr>
        <w:t>Na zasadach ogólnych s</w:t>
      </w:r>
      <w:r w:rsidRPr="00884C1F">
        <w:rPr>
          <w:rFonts w:ascii="Arial" w:hAnsi="Arial" w:cs="Arial"/>
          <w:sz w:val="22"/>
          <w:szCs w:val="22"/>
          <w:lang w:val="pl-PL"/>
        </w:rPr>
        <w:t xml:space="preserve">trona odpowiada tylko </w:t>
      </w:r>
      <w:r w:rsidR="00943569" w:rsidRPr="00884C1F">
        <w:rPr>
          <w:rFonts w:ascii="Arial" w:hAnsi="Arial" w:cs="Arial"/>
          <w:sz w:val="22"/>
          <w:szCs w:val="22"/>
          <w:lang w:val="pl-PL"/>
        </w:rPr>
        <w:t xml:space="preserve">za </w:t>
      </w:r>
      <w:r w:rsidRPr="00884C1F">
        <w:rPr>
          <w:rFonts w:ascii="Arial" w:hAnsi="Arial" w:cs="Arial"/>
          <w:sz w:val="22"/>
          <w:szCs w:val="22"/>
          <w:lang w:val="pl-PL"/>
        </w:rPr>
        <w:t>szkody wyrządzone z winy umyślnej lub rażącego niedbalstwa, z tym, że za szkody powstałe w samym urządzeniu, Dostawca odpowiada także w przypadku nie dołożenia należytej staranności przy jego naprawie lub</w:t>
      </w:r>
      <w:r w:rsidR="00943569" w:rsidRPr="00884C1F">
        <w:rPr>
          <w:rFonts w:ascii="Arial" w:hAnsi="Arial" w:cs="Arial"/>
          <w:sz w:val="22"/>
          <w:szCs w:val="22"/>
          <w:lang w:val="pl-PL"/>
        </w:rPr>
        <w:t xml:space="preserve"> przy</w:t>
      </w:r>
      <w:r w:rsidRPr="00884C1F">
        <w:rPr>
          <w:rFonts w:ascii="Arial" w:hAnsi="Arial" w:cs="Arial"/>
          <w:sz w:val="22"/>
          <w:szCs w:val="22"/>
          <w:lang w:val="pl-PL"/>
        </w:rPr>
        <w:t xml:space="preserve"> innych czynnościach serwisowych. </w:t>
      </w:r>
      <w:r w:rsidR="005F7D1C" w:rsidRPr="00884C1F">
        <w:rPr>
          <w:rFonts w:ascii="Arial" w:hAnsi="Arial" w:cs="Arial"/>
          <w:color w:val="000000" w:themeColor="text1"/>
          <w:kern w:val="1"/>
          <w:sz w:val="22"/>
          <w:szCs w:val="22"/>
          <w:lang w:val="pl-PL" w:eastAsia="ar-SA"/>
        </w:rPr>
        <w:t>Strony zobowiązują się do współdziałania, aby o ile to możliwe zaspokojenie roszczeń odszkodowawczych następowało w pierwszej kolejności z polisy ubezpieczeniowej drugiej strony.</w:t>
      </w:r>
    </w:p>
    <w:p w14:paraId="5AA6B544" w14:textId="5476705B" w:rsidR="0052026B" w:rsidRPr="00884C1F" w:rsidRDefault="0052026B" w:rsidP="00423621">
      <w:pPr>
        <w:tabs>
          <w:tab w:val="left" w:pos="10632"/>
        </w:tabs>
        <w:suppressAutoHyphens/>
        <w:autoSpaceDE/>
        <w:autoSpaceDN/>
        <w:spacing w:after="120"/>
        <w:ind w:left="425" w:hanging="425"/>
        <w:jc w:val="both"/>
        <w:rPr>
          <w:rFonts w:ascii="Arial" w:hAnsi="Arial" w:cs="Arial"/>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11.</w:t>
      </w:r>
      <w:r w:rsidR="00832B87" w:rsidRPr="00884C1F">
        <w:rPr>
          <w:rFonts w:ascii="Arial" w:hAnsi="Arial" w:cs="Arial"/>
          <w:color w:val="000000" w:themeColor="text1"/>
          <w:kern w:val="1"/>
          <w:sz w:val="22"/>
          <w:szCs w:val="22"/>
          <w:lang w:val="pl-PL" w:eastAsia="ar-SA"/>
        </w:rPr>
        <w:t>1</w:t>
      </w:r>
      <w:r w:rsidR="003D03A0" w:rsidRPr="00884C1F">
        <w:rPr>
          <w:rFonts w:ascii="Arial" w:hAnsi="Arial" w:cs="Arial"/>
          <w:color w:val="000000" w:themeColor="text1"/>
          <w:kern w:val="1"/>
          <w:sz w:val="22"/>
          <w:szCs w:val="22"/>
          <w:lang w:val="pl-PL" w:eastAsia="ar-SA"/>
        </w:rPr>
        <w:t>1</w:t>
      </w:r>
      <w:r w:rsidRPr="00884C1F">
        <w:rPr>
          <w:rFonts w:ascii="Arial" w:hAnsi="Arial" w:cs="Arial"/>
          <w:color w:val="000000" w:themeColor="text1"/>
          <w:kern w:val="1"/>
          <w:sz w:val="22"/>
          <w:szCs w:val="22"/>
          <w:lang w:val="pl-PL" w:eastAsia="ar-SA"/>
        </w:rPr>
        <w:t>.</w:t>
      </w:r>
      <w:r w:rsidR="003B06B1" w:rsidRPr="00884C1F">
        <w:rPr>
          <w:rFonts w:ascii="Arial" w:hAnsi="Arial" w:cs="Arial"/>
          <w:color w:val="000000" w:themeColor="text1"/>
          <w:kern w:val="1"/>
          <w:sz w:val="22"/>
          <w:szCs w:val="22"/>
          <w:lang w:val="pl-PL" w:eastAsia="ar-SA"/>
        </w:rPr>
        <w:t>Suma odszkodowań w ramach odpowiedzialności z §</w:t>
      </w:r>
      <w:r w:rsidR="003B06B1" w:rsidRPr="006E118A">
        <w:rPr>
          <w:rFonts w:ascii="Arial" w:hAnsi="Arial" w:cs="Arial"/>
          <w:color w:val="000000" w:themeColor="text1"/>
          <w:kern w:val="1"/>
          <w:sz w:val="22"/>
          <w:szCs w:val="22"/>
          <w:lang w:val="pl-PL" w:eastAsia="ar-SA"/>
        </w:rPr>
        <w:t>11.1</w:t>
      </w:r>
      <w:r w:rsidR="00532A3F" w:rsidRPr="006E118A">
        <w:rPr>
          <w:rFonts w:ascii="Arial" w:hAnsi="Arial" w:cs="Arial"/>
          <w:color w:val="000000" w:themeColor="text1"/>
          <w:kern w:val="1"/>
          <w:sz w:val="22"/>
          <w:szCs w:val="22"/>
          <w:lang w:val="pl-PL" w:eastAsia="ar-SA"/>
        </w:rPr>
        <w:t>0</w:t>
      </w:r>
      <w:r w:rsidR="003B06B1" w:rsidRPr="00884C1F">
        <w:rPr>
          <w:rFonts w:ascii="Arial" w:hAnsi="Arial" w:cs="Arial"/>
          <w:color w:val="000000" w:themeColor="text1"/>
          <w:kern w:val="1"/>
          <w:sz w:val="22"/>
          <w:szCs w:val="22"/>
          <w:lang w:val="pl-PL" w:eastAsia="ar-SA"/>
        </w:rPr>
        <w:t xml:space="preserve"> dochodzonych przez jedną ze stron umowy w stosunku do drugiej strony nie może przekroczyć równowartości </w:t>
      </w:r>
      <w:r w:rsidR="005F7D1C">
        <w:rPr>
          <w:rFonts w:ascii="Arial" w:hAnsi="Arial" w:cs="Arial"/>
          <w:color w:val="000000" w:themeColor="text1"/>
          <w:kern w:val="1"/>
          <w:sz w:val="22"/>
          <w:szCs w:val="22"/>
          <w:lang w:val="pl-PL" w:eastAsia="ar-SA"/>
        </w:rPr>
        <w:t>c</w:t>
      </w:r>
      <w:r w:rsidR="00231498">
        <w:rPr>
          <w:rFonts w:ascii="Arial" w:hAnsi="Arial" w:cs="Arial"/>
          <w:color w:val="000000" w:themeColor="text1"/>
          <w:kern w:val="1"/>
          <w:sz w:val="22"/>
          <w:szCs w:val="22"/>
          <w:lang w:val="pl-PL" w:eastAsia="ar-SA"/>
        </w:rPr>
        <w:t>eny</w:t>
      </w:r>
      <w:r w:rsidR="00E0407D">
        <w:rPr>
          <w:rFonts w:ascii="Arial" w:hAnsi="Arial" w:cs="Arial"/>
          <w:color w:val="000000" w:themeColor="text1"/>
          <w:kern w:val="1"/>
          <w:sz w:val="22"/>
          <w:szCs w:val="22"/>
          <w:lang w:val="pl-PL" w:eastAsia="ar-SA"/>
        </w:rPr>
        <w:t xml:space="preserve"> netto </w:t>
      </w:r>
      <w:r w:rsidR="00231498">
        <w:rPr>
          <w:rFonts w:ascii="Arial" w:hAnsi="Arial" w:cs="Arial"/>
          <w:color w:val="000000" w:themeColor="text1"/>
          <w:kern w:val="1"/>
          <w:sz w:val="22"/>
          <w:szCs w:val="22"/>
          <w:lang w:val="pl-PL" w:eastAsia="ar-SA"/>
        </w:rPr>
        <w:t xml:space="preserve"> </w:t>
      </w:r>
      <w:r w:rsidR="00E0407D">
        <w:rPr>
          <w:rFonts w:ascii="Arial" w:hAnsi="Arial" w:cs="Arial"/>
          <w:color w:val="000000" w:themeColor="text1"/>
          <w:kern w:val="1"/>
          <w:sz w:val="22"/>
          <w:szCs w:val="22"/>
          <w:lang w:val="pl-PL" w:eastAsia="ar-SA"/>
        </w:rPr>
        <w:t>jednego urządzenia (</w:t>
      </w:r>
      <w:r w:rsidR="0066531A" w:rsidRPr="00F472F2">
        <w:rPr>
          <w:rFonts w:ascii="Arial" w:hAnsi="Arial" w:cs="Arial"/>
          <w:b/>
          <w:bCs/>
          <w:color w:val="000000" w:themeColor="text1"/>
          <w:kern w:val="1"/>
          <w:sz w:val="22"/>
          <w:szCs w:val="22"/>
          <w:lang w:val="pl-PL" w:eastAsia="ar-SA"/>
        </w:rPr>
        <w:t>C</w:t>
      </w:r>
      <w:r w:rsidR="00992100" w:rsidRPr="00F472F2">
        <w:rPr>
          <w:rFonts w:ascii="Arial" w:hAnsi="Arial" w:cs="Arial"/>
          <w:b/>
          <w:bCs/>
          <w:color w:val="000000" w:themeColor="text1"/>
          <w:kern w:val="1"/>
          <w:sz w:val="22"/>
          <w:szCs w:val="22"/>
          <w:lang w:val="pl-PL" w:eastAsia="ar-SA"/>
        </w:rPr>
        <w:t>D</w:t>
      </w:r>
      <w:r w:rsidR="00F472F2" w:rsidRPr="00F472F2">
        <w:rPr>
          <w:rFonts w:ascii="Arial" w:hAnsi="Arial" w:cs="Arial"/>
          <w:b/>
          <w:bCs/>
          <w:color w:val="000000" w:themeColor="text1"/>
          <w:kern w:val="1"/>
          <w:sz w:val="22"/>
          <w:szCs w:val="22"/>
          <w:lang w:val="pl-PL" w:eastAsia="ar-SA"/>
        </w:rPr>
        <w:t>N</w:t>
      </w:r>
      <w:r w:rsidR="006A10CF">
        <w:rPr>
          <w:rFonts w:ascii="Arial" w:hAnsi="Arial" w:cs="Arial"/>
          <w:b/>
          <w:bCs/>
          <w:color w:val="000000" w:themeColor="text1"/>
          <w:kern w:val="1"/>
          <w:sz w:val="22"/>
          <w:szCs w:val="22"/>
          <w:lang w:val="pl-PL" w:eastAsia="ar-SA"/>
        </w:rPr>
        <w:t xml:space="preserve"> za urządzenie</w:t>
      </w:r>
      <w:r w:rsidR="00E0407D">
        <w:rPr>
          <w:rFonts w:ascii="Arial" w:hAnsi="Arial" w:cs="Arial"/>
          <w:color w:val="000000" w:themeColor="text1"/>
          <w:kern w:val="1"/>
          <w:sz w:val="22"/>
          <w:szCs w:val="22"/>
          <w:lang w:val="pl-PL" w:eastAsia="ar-SA"/>
        </w:rPr>
        <w:t>) określone</w:t>
      </w:r>
      <w:r w:rsidR="005F7D1C">
        <w:rPr>
          <w:rFonts w:ascii="Arial" w:hAnsi="Arial" w:cs="Arial"/>
          <w:color w:val="000000" w:themeColor="text1"/>
          <w:kern w:val="1"/>
          <w:sz w:val="22"/>
          <w:szCs w:val="22"/>
          <w:lang w:val="pl-PL" w:eastAsia="ar-SA"/>
        </w:rPr>
        <w:t>j</w:t>
      </w:r>
      <w:r w:rsidR="00E0407D">
        <w:rPr>
          <w:rFonts w:ascii="Arial" w:hAnsi="Arial" w:cs="Arial"/>
          <w:color w:val="000000" w:themeColor="text1"/>
          <w:kern w:val="1"/>
          <w:sz w:val="22"/>
          <w:szCs w:val="22"/>
          <w:lang w:val="pl-PL" w:eastAsia="ar-SA"/>
        </w:rPr>
        <w:t xml:space="preserve"> w §2.1</w:t>
      </w:r>
      <w:r w:rsidR="003B06B1" w:rsidRPr="00884C1F">
        <w:rPr>
          <w:rFonts w:ascii="Arial" w:hAnsi="Arial" w:cs="Arial"/>
          <w:color w:val="000000" w:themeColor="text1"/>
          <w:kern w:val="1"/>
          <w:sz w:val="22"/>
          <w:szCs w:val="22"/>
          <w:lang w:val="pl-PL" w:eastAsia="ar-SA"/>
        </w:rPr>
        <w:t xml:space="preserve">. Tak ustalona granica odpowiedzialności odszkodowawczej nie wpływa na zakres odpowiedzialności z tytułu zapłaty </w:t>
      </w:r>
      <w:r w:rsidR="00E410E3">
        <w:rPr>
          <w:rFonts w:ascii="Arial" w:hAnsi="Arial" w:cs="Arial"/>
          <w:color w:val="000000" w:themeColor="text1"/>
          <w:kern w:val="1"/>
          <w:sz w:val="22"/>
          <w:szCs w:val="22"/>
          <w:lang w:val="pl-PL" w:eastAsia="ar-SA"/>
        </w:rPr>
        <w:t>Dostawcy</w:t>
      </w:r>
      <w:r w:rsidR="003B06B1" w:rsidRPr="00884C1F">
        <w:rPr>
          <w:rFonts w:ascii="Arial" w:hAnsi="Arial" w:cs="Arial"/>
          <w:color w:val="000000" w:themeColor="text1"/>
          <w:kern w:val="1"/>
          <w:sz w:val="22"/>
          <w:szCs w:val="22"/>
          <w:lang w:val="pl-PL" w:eastAsia="ar-SA"/>
        </w:rPr>
        <w:t xml:space="preserve"> </w:t>
      </w:r>
      <w:r w:rsidR="005F7D1C">
        <w:rPr>
          <w:rFonts w:ascii="Arial" w:hAnsi="Arial" w:cs="Arial"/>
          <w:color w:val="000000" w:themeColor="text1"/>
          <w:kern w:val="1"/>
          <w:sz w:val="22"/>
          <w:szCs w:val="22"/>
          <w:lang w:val="pl-PL" w:eastAsia="ar-SA"/>
        </w:rPr>
        <w:t>c</w:t>
      </w:r>
      <w:r w:rsidR="003B06B1" w:rsidRPr="00884C1F">
        <w:rPr>
          <w:rFonts w:ascii="Arial" w:hAnsi="Arial" w:cs="Arial"/>
          <w:color w:val="000000" w:themeColor="text1"/>
          <w:kern w:val="1"/>
          <w:sz w:val="22"/>
          <w:szCs w:val="22"/>
          <w:lang w:val="pl-PL" w:eastAsia="ar-SA"/>
        </w:rPr>
        <w:t>eny lub wynagrodzenia, zwrotu Odbiorcy zaliczki, zapłaty kar umownych w określonych w §11 granicach oraz odsetek za opóźnienie z zapłatą świadczeń pieniężnych</w:t>
      </w:r>
      <w:r w:rsidR="00E410E3">
        <w:rPr>
          <w:rFonts w:ascii="Arial" w:hAnsi="Arial" w:cs="Arial"/>
          <w:color w:val="000000" w:themeColor="text1"/>
          <w:kern w:val="1"/>
          <w:sz w:val="22"/>
          <w:szCs w:val="22"/>
          <w:lang w:val="pl-PL" w:eastAsia="ar-SA"/>
        </w:rPr>
        <w:t xml:space="preserve"> oraz szkód wyrządzonych z winy umyślnej</w:t>
      </w:r>
      <w:r w:rsidR="003B06B1" w:rsidRPr="00884C1F">
        <w:rPr>
          <w:rFonts w:ascii="Arial" w:hAnsi="Arial" w:cs="Arial"/>
          <w:color w:val="000000" w:themeColor="text1"/>
          <w:kern w:val="1"/>
          <w:sz w:val="22"/>
          <w:szCs w:val="22"/>
          <w:lang w:val="pl-PL" w:eastAsia="ar-SA"/>
        </w:rPr>
        <w:t>. Wysokość świadczeń uzyskanych z każdego z tych tytułów, nie pomniejsza górnej granicy odpowiedzialności odszkodowawczej określonej w niniejszym ustępie</w:t>
      </w:r>
      <w:r w:rsidRPr="00884C1F">
        <w:rPr>
          <w:rFonts w:ascii="Arial" w:hAnsi="Arial" w:cs="Arial"/>
          <w:color w:val="000000" w:themeColor="text1"/>
          <w:kern w:val="1"/>
          <w:sz w:val="22"/>
          <w:szCs w:val="22"/>
          <w:lang w:val="pl-PL" w:eastAsia="ar-SA"/>
        </w:rPr>
        <w:t xml:space="preserve">.  </w:t>
      </w:r>
    </w:p>
    <w:p w14:paraId="324BEFAD" w14:textId="59298208" w:rsidR="001B745C" w:rsidRDefault="0052026B" w:rsidP="00423621">
      <w:pPr>
        <w:pStyle w:val="Akapitzlist"/>
        <w:spacing w:after="120"/>
        <w:ind w:left="284" w:hanging="284"/>
        <w:rPr>
          <w:rFonts w:ascii="Arial" w:hAnsi="Arial" w:cs="Arial"/>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11.1</w:t>
      </w:r>
      <w:r w:rsidR="00832B87" w:rsidRPr="00884C1F">
        <w:rPr>
          <w:rFonts w:ascii="Arial" w:hAnsi="Arial" w:cs="Arial"/>
          <w:color w:val="000000" w:themeColor="text1"/>
          <w:kern w:val="1"/>
          <w:sz w:val="22"/>
          <w:szCs w:val="22"/>
          <w:lang w:val="pl-PL" w:eastAsia="ar-SA"/>
        </w:rPr>
        <w:t>2</w:t>
      </w:r>
      <w:r w:rsidRPr="00884C1F">
        <w:rPr>
          <w:rFonts w:ascii="Arial" w:hAnsi="Arial" w:cs="Arial"/>
          <w:color w:val="000000" w:themeColor="text1"/>
          <w:kern w:val="1"/>
          <w:sz w:val="22"/>
          <w:szCs w:val="22"/>
          <w:lang w:val="pl-PL" w:eastAsia="ar-SA"/>
        </w:rPr>
        <w:t xml:space="preserve">.Treść Warunków gwarancji przedstawionych w </w:t>
      </w:r>
      <w:r w:rsidRPr="008109D9">
        <w:rPr>
          <w:rFonts w:ascii="Arial" w:hAnsi="Arial" w:cs="Arial"/>
          <w:b/>
          <w:bCs/>
          <w:color w:val="4F81BD" w:themeColor="accent1"/>
          <w:kern w:val="1"/>
          <w:sz w:val="22"/>
          <w:szCs w:val="22"/>
          <w:lang w:val="pl-PL" w:eastAsia="ar-SA"/>
        </w:rPr>
        <w:t>Załączniku nr 8</w:t>
      </w:r>
      <w:r w:rsidRPr="008109D9">
        <w:rPr>
          <w:rFonts w:ascii="Arial" w:hAnsi="Arial" w:cs="Arial"/>
          <w:color w:val="4F81BD" w:themeColor="accent1"/>
          <w:kern w:val="1"/>
          <w:sz w:val="22"/>
          <w:szCs w:val="22"/>
          <w:lang w:val="pl-PL" w:eastAsia="ar-SA"/>
        </w:rPr>
        <w:t xml:space="preserve"> </w:t>
      </w:r>
      <w:r w:rsidRPr="00884C1F">
        <w:rPr>
          <w:rFonts w:ascii="Arial" w:hAnsi="Arial" w:cs="Arial"/>
          <w:color w:val="000000" w:themeColor="text1"/>
          <w:kern w:val="1"/>
          <w:sz w:val="22"/>
          <w:szCs w:val="22"/>
          <w:lang w:val="pl-PL" w:eastAsia="ar-SA"/>
        </w:rPr>
        <w:t xml:space="preserve">lub innych dokumentów  załączonych do umowy przez Dostawcę nie będzie skutkować dalszym ograniczeniem zakresu odpowiedzialności stron, niż określona postanowieniami niniejszej umowy.  </w:t>
      </w:r>
    </w:p>
    <w:p w14:paraId="2AB455FD" w14:textId="6908EE13" w:rsidR="00B2041E" w:rsidRPr="00B14C60" w:rsidRDefault="00F56E0D" w:rsidP="00D17EE3">
      <w:pPr>
        <w:pStyle w:val="Tekstpodstawowy"/>
        <w:tabs>
          <w:tab w:val="left" w:pos="1620"/>
        </w:tabs>
        <w:spacing w:before="360" w:after="240"/>
        <w:ind w:left="425" w:hanging="425"/>
        <w:jc w:val="center"/>
        <w:rPr>
          <w:rFonts w:ascii="Arial" w:hAnsi="Arial" w:cs="Arial"/>
          <w:b/>
          <w:sz w:val="22"/>
          <w:szCs w:val="22"/>
        </w:rPr>
      </w:pPr>
      <w:r w:rsidRPr="00B14C60">
        <w:rPr>
          <w:rFonts w:ascii="Arial" w:hAnsi="Arial" w:cs="Arial"/>
          <w:b/>
          <w:sz w:val="22"/>
          <w:szCs w:val="22"/>
        </w:rPr>
        <w:t>§ 1</w:t>
      </w:r>
      <w:r w:rsidR="00A3396B" w:rsidRPr="00B14C60">
        <w:rPr>
          <w:rFonts w:ascii="Arial" w:hAnsi="Arial" w:cs="Arial"/>
          <w:b/>
          <w:sz w:val="22"/>
          <w:szCs w:val="22"/>
        </w:rPr>
        <w:t>2</w:t>
      </w:r>
      <w:r w:rsidR="00746B83" w:rsidRPr="00B14C60">
        <w:rPr>
          <w:rFonts w:ascii="Arial" w:hAnsi="Arial" w:cs="Arial"/>
          <w:b/>
          <w:sz w:val="22"/>
          <w:szCs w:val="22"/>
        </w:rPr>
        <w:t>.</w:t>
      </w:r>
      <w:r w:rsidRPr="00B14C60">
        <w:rPr>
          <w:rFonts w:ascii="Arial" w:hAnsi="Arial" w:cs="Arial"/>
          <w:b/>
          <w:sz w:val="22"/>
          <w:szCs w:val="22"/>
        </w:rPr>
        <w:t xml:space="preserve"> Siła wyższa </w:t>
      </w:r>
    </w:p>
    <w:p w14:paraId="55AC482F" w14:textId="77777777" w:rsidR="00660F25" w:rsidRPr="00B14C60" w:rsidRDefault="0026648A" w:rsidP="00660F25">
      <w:pPr>
        <w:jc w:val="both"/>
        <w:rPr>
          <w:rFonts w:ascii="Arial" w:hAnsi="Arial" w:cs="Arial"/>
          <w:bCs/>
          <w:sz w:val="22"/>
          <w:szCs w:val="22"/>
        </w:rPr>
      </w:pPr>
      <w:r w:rsidRPr="00B14C60">
        <w:rPr>
          <w:rFonts w:ascii="Arial" w:hAnsi="Arial" w:cs="Arial"/>
          <w:bCs/>
          <w:sz w:val="22"/>
          <w:szCs w:val="22"/>
        </w:rPr>
        <w:t>1</w:t>
      </w:r>
      <w:r w:rsidR="00A3396B" w:rsidRPr="00B14C60">
        <w:rPr>
          <w:rFonts w:ascii="Arial" w:hAnsi="Arial" w:cs="Arial"/>
          <w:bCs/>
          <w:sz w:val="22"/>
          <w:szCs w:val="22"/>
        </w:rPr>
        <w:t>2</w:t>
      </w:r>
      <w:r w:rsidRPr="00B14C60">
        <w:rPr>
          <w:rFonts w:ascii="Arial" w:hAnsi="Arial" w:cs="Arial"/>
          <w:bCs/>
          <w:sz w:val="22"/>
          <w:szCs w:val="22"/>
        </w:rPr>
        <w:t>.1.</w:t>
      </w:r>
      <w:r w:rsidR="00660F25" w:rsidRPr="00B14C60">
        <w:rPr>
          <w:rFonts w:ascii="Arial" w:hAnsi="Arial" w:cs="Arial"/>
          <w:bCs/>
          <w:sz w:val="22"/>
          <w:szCs w:val="22"/>
        </w:rPr>
        <w:t xml:space="preserve"> Za siłę wyższą można uznać zdarzenie: </w:t>
      </w:r>
    </w:p>
    <w:p w14:paraId="06F7672B" w14:textId="77777777" w:rsidR="00660F25" w:rsidRPr="00B14C60" w:rsidRDefault="00660F25" w:rsidP="00660F25">
      <w:pPr>
        <w:ind w:firstLine="426"/>
        <w:jc w:val="both"/>
        <w:rPr>
          <w:rStyle w:val="Pogrubienie"/>
          <w:rFonts w:ascii="Arial" w:hAnsi="Arial" w:cs="Arial"/>
          <w:b w:val="0"/>
          <w:sz w:val="22"/>
          <w:szCs w:val="22"/>
        </w:rPr>
      </w:pPr>
      <w:r w:rsidRPr="00B14C60">
        <w:rPr>
          <w:rFonts w:ascii="Arial" w:hAnsi="Arial" w:cs="Arial"/>
          <w:bCs/>
          <w:sz w:val="22"/>
          <w:szCs w:val="22"/>
        </w:rPr>
        <w:t>a.</w:t>
      </w:r>
      <w:r w:rsidRPr="00B14C60">
        <w:rPr>
          <w:rStyle w:val="Pogrubienie"/>
          <w:rFonts w:ascii="Arial" w:hAnsi="Arial" w:cs="Arial"/>
          <w:b w:val="0"/>
          <w:sz w:val="22"/>
          <w:szCs w:val="22"/>
        </w:rPr>
        <w:t xml:space="preserve"> pochodzące z otoczenia (zewnętrzne),</w:t>
      </w:r>
    </w:p>
    <w:p w14:paraId="1B965D39" w14:textId="77777777" w:rsidR="00660F25" w:rsidRPr="00B14C60" w:rsidRDefault="00660F25" w:rsidP="00D85949">
      <w:pPr>
        <w:ind w:left="426"/>
        <w:jc w:val="both"/>
        <w:rPr>
          <w:rStyle w:val="Pogrubienie"/>
          <w:rFonts w:ascii="Arial" w:hAnsi="Arial" w:cs="Arial"/>
          <w:b w:val="0"/>
          <w:sz w:val="22"/>
          <w:szCs w:val="22"/>
        </w:rPr>
      </w:pPr>
      <w:r w:rsidRPr="00B14C60">
        <w:rPr>
          <w:rStyle w:val="Pogrubienie"/>
          <w:rFonts w:ascii="Arial" w:hAnsi="Arial" w:cs="Arial"/>
          <w:b w:val="0"/>
          <w:sz w:val="22"/>
          <w:szCs w:val="22"/>
        </w:rPr>
        <w:t xml:space="preserve">b. będące niemożliwe do przewidzenia, na które nie jesteśmy przygotowani i które posiada nadzwyczajny charakter, </w:t>
      </w:r>
    </w:p>
    <w:p w14:paraId="3FA18F49" w14:textId="10195832" w:rsidR="00660F25" w:rsidRPr="00B14C60" w:rsidRDefault="00660F25" w:rsidP="00D85949">
      <w:pPr>
        <w:spacing w:after="120"/>
        <w:ind w:left="425"/>
        <w:jc w:val="both"/>
        <w:rPr>
          <w:rStyle w:val="Pogrubienie"/>
          <w:rFonts w:ascii="Arial" w:hAnsi="Arial" w:cs="Arial"/>
          <w:b w:val="0"/>
          <w:sz w:val="22"/>
          <w:szCs w:val="22"/>
        </w:rPr>
      </w:pPr>
      <w:r w:rsidRPr="00B14C60">
        <w:rPr>
          <w:rStyle w:val="Pogrubienie"/>
          <w:rFonts w:ascii="Arial" w:hAnsi="Arial" w:cs="Arial"/>
          <w:b w:val="0"/>
          <w:sz w:val="22"/>
          <w:szCs w:val="22"/>
        </w:rPr>
        <w:t>c. którego skutkom nie możemy zapobiec korzystając z obecnego stanu wiedzy oraz najnowszej technologii.</w:t>
      </w:r>
    </w:p>
    <w:p w14:paraId="0D6104BF" w14:textId="45F36CE4" w:rsidR="005A6DE9" w:rsidRPr="00660F25" w:rsidRDefault="00660F25" w:rsidP="00660F25">
      <w:pPr>
        <w:pStyle w:val="Tekstpodstawowy"/>
        <w:spacing w:after="120"/>
        <w:ind w:left="426" w:hanging="426"/>
        <w:rPr>
          <w:rFonts w:ascii="Arial" w:hAnsi="Arial" w:cs="Arial"/>
          <w:bCs/>
          <w:sz w:val="22"/>
          <w:szCs w:val="22"/>
        </w:rPr>
      </w:pPr>
      <w:r>
        <w:rPr>
          <w:rFonts w:ascii="Arial" w:hAnsi="Arial" w:cs="Arial"/>
          <w:bCs/>
          <w:sz w:val="22"/>
          <w:szCs w:val="22"/>
        </w:rPr>
        <w:t>12.2.</w:t>
      </w:r>
      <w:r w:rsidR="003D03A0">
        <w:rPr>
          <w:rFonts w:ascii="Arial" w:hAnsi="Arial" w:cs="Arial"/>
          <w:bCs/>
          <w:sz w:val="22"/>
          <w:szCs w:val="22"/>
        </w:rPr>
        <w:t xml:space="preserve"> </w:t>
      </w:r>
      <w:r w:rsidR="00B2041E" w:rsidRPr="00660F25">
        <w:rPr>
          <w:rFonts w:ascii="Arial" w:hAnsi="Arial" w:cs="Arial"/>
          <w:bCs/>
          <w:sz w:val="22"/>
          <w:szCs w:val="22"/>
        </w:rPr>
        <w:t xml:space="preserve">W </w:t>
      </w:r>
      <w:r w:rsidR="00B2041E" w:rsidRPr="00B14C60">
        <w:rPr>
          <w:rFonts w:ascii="Arial" w:hAnsi="Arial" w:cs="Arial"/>
          <w:bCs/>
          <w:sz w:val="22"/>
          <w:szCs w:val="22"/>
        </w:rPr>
        <w:t>przypadku zaistnienia siły wyższej, to jest zdarzeń takich jak: strajk, wojna, pożar, powszechna mobilizacja wojskowa, powstanie, rekwizycje, zamach stanu, embargo, klęski żywiołowe</w:t>
      </w:r>
      <w:r w:rsidRPr="00B14C60">
        <w:rPr>
          <w:rFonts w:ascii="Arial" w:hAnsi="Arial" w:cs="Arial"/>
          <w:bCs/>
          <w:sz w:val="22"/>
          <w:szCs w:val="22"/>
        </w:rPr>
        <w:t xml:space="preserve">, </w:t>
      </w:r>
      <w:r w:rsidRPr="00B14C60">
        <w:rPr>
          <w:rFonts w:ascii="Arial" w:hAnsi="Arial" w:cs="Arial"/>
          <w:sz w:val="22"/>
          <w:szCs w:val="22"/>
        </w:rPr>
        <w:t>niecodzienne zachowania społeczności, takich jak np. strajki generalne, ogólnokrajowe manifestacje czy zamieszki</w:t>
      </w:r>
      <w:r w:rsidR="00B2041E" w:rsidRPr="00B14C60">
        <w:rPr>
          <w:rFonts w:ascii="Arial" w:hAnsi="Arial" w:cs="Arial"/>
          <w:bCs/>
          <w:sz w:val="22"/>
          <w:szCs w:val="22"/>
        </w:rPr>
        <w:t xml:space="preserve"> i inne zdarzenia, na które strony nie mają wpływu, termin wykonania umowy określony </w:t>
      </w:r>
      <w:r w:rsidR="00B2041E" w:rsidRPr="00660F25">
        <w:rPr>
          <w:rFonts w:ascii="Arial" w:hAnsi="Arial" w:cs="Arial"/>
          <w:bCs/>
          <w:sz w:val="22"/>
          <w:szCs w:val="22"/>
        </w:rPr>
        <w:t>w § 5 zostanie przedłużony o czas trwania siły wyższej i jej bezpośrednich następstw, które uniemożliwiają stronom wykonanie umowy.</w:t>
      </w:r>
      <w:r w:rsidR="0026648A" w:rsidRPr="00660F25">
        <w:rPr>
          <w:rFonts w:ascii="Arial" w:hAnsi="Arial" w:cs="Arial"/>
          <w:bCs/>
          <w:sz w:val="22"/>
          <w:szCs w:val="22"/>
        </w:rPr>
        <w:t xml:space="preserve"> </w:t>
      </w:r>
      <w:r w:rsidR="00B2041E" w:rsidRPr="00660F25">
        <w:rPr>
          <w:rFonts w:ascii="Arial" w:hAnsi="Arial" w:cs="Arial"/>
          <w:color w:val="000000" w:themeColor="text1"/>
          <w:sz w:val="22"/>
          <w:szCs w:val="22"/>
        </w:rPr>
        <w:t xml:space="preserve">W przypadku, gdy zdarzenia siły wyższej będą trwać dłużej niż </w:t>
      </w:r>
      <w:r w:rsidR="00721CAE" w:rsidRPr="00660F25">
        <w:rPr>
          <w:rFonts w:ascii="Arial" w:hAnsi="Arial" w:cs="Arial"/>
          <w:color w:val="000000" w:themeColor="text1"/>
          <w:sz w:val="22"/>
          <w:szCs w:val="22"/>
        </w:rPr>
        <w:t>1</w:t>
      </w:r>
      <w:r w:rsidR="00B2041E" w:rsidRPr="00660F25">
        <w:rPr>
          <w:rFonts w:ascii="Arial" w:hAnsi="Arial" w:cs="Arial"/>
          <w:color w:val="000000" w:themeColor="text1"/>
          <w:sz w:val="22"/>
          <w:szCs w:val="22"/>
        </w:rPr>
        <w:t xml:space="preserve"> miesiąc, </w:t>
      </w:r>
      <w:r w:rsidR="00A3396B" w:rsidRPr="00660F25">
        <w:rPr>
          <w:rFonts w:ascii="Arial" w:hAnsi="Arial" w:cs="Arial"/>
          <w:color w:val="000000" w:themeColor="text1"/>
          <w:sz w:val="22"/>
          <w:szCs w:val="22"/>
        </w:rPr>
        <w:t>s</w:t>
      </w:r>
      <w:r w:rsidR="009A5569" w:rsidRPr="00660F25">
        <w:rPr>
          <w:rFonts w:ascii="Arial" w:hAnsi="Arial" w:cs="Arial"/>
          <w:color w:val="000000" w:themeColor="text1"/>
          <w:sz w:val="22"/>
          <w:szCs w:val="22"/>
        </w:rPr>
        <w:t xml:space="preserve">trony zobowiązują się zawrzeć porozumienie określające dalsze zasady realizacji </w:t>
      </w:r>
      <w:r w:rsidR="00E410E3" w:rsidRPr="00660F25">
        <w:rPr>
          <w:rFonts w:ascii="Arial" w:hAnsi="Arial" w:cs="Arial"/>
          <w:color w:val="000000" w:themeColor="text1"/>
          <w:sz w:val="22"/>
          <w:szCs w:val="22"/>
        </w:rPr>
        <w:t>u</w:t>
      </w:r>
      <w:r w:rsidR="009A5569" w:rsidRPr="00660F25">
        <w:rPr>
          <w:rFonts w:ascii="Arial" w:hAnsi="Arial" w:cs="Arial"/>
          <w:color w:val="000000" w:themeColor="text1"/>
          <w:sz w:val="22"/>
          <w:szCs w:val="22"/>
        </w:rPr>
        <w:t>mowy lub zasady jej rozwiązania.</w:t>
      </w:r>
    </w:p>
    <w:p w14:paraId="3B821B2B" w14:textId="3513AC86" w:rsidR="00B2041E" w:rsidRPr="001305AC" w:rsidRDefault="0026648A" w:rsidP="00423621">
      <w:pPr>
        <w:pStyle w:val="Tekstpodstawowy"/>
        <w:spacing w:after="120"/>
        <w:ind w:left="426" w:hanging="426"/>
        <w:rPr>
          <w:rFonts w:ascii="Arial" w:hAnsi="Arial" w:cs="Arial"/>
          <w:sz w:val="22"/>
          <w:szCs w:val="22"/>
        </w:rPr>
      </w:pPr>
      <w:r w:rsidRPr="001305AC">
        <w:rPr>
          <w:rFonts w:ascii="Arial" w:hAnsi="Arial" w:cs="Arial"/>
          <w:sz w:val="22"/>
          <w:szCs w:val="22"/>
        </w:rPr>
        <w:lastRenderedPageBreak/>
        <w:t>1</w:t>
      </w:r>
      <w:r w:rsidR="00A3396B">
        <w:rPr>
          <w:rFonts w:ascii="Arial" w:hAnsi="Arial" w:cs="Arial"/>
          <w:sz w:val="22"/>
          <w:szCs w:val="22"/>
        </w:rPr>
        <w:t>2</w:t>
      </w:r>
      <w:r w:rsidRPr="001305AC">
        <w:rPr>
          <w:rFonts w:ascii="Arial" w:hAnsi="Arial" w:cs="Arial"/>
          <w:sz w:val="22"/>
          <w:szCs w:val="22"/>
        </w:rPr>
        <w:t>.</w:t>
      </w:r>
      <w:r w:rsidR="00660F25">
        <w:rPr>
          <w:rFonts w:ascii="Arial" w:hAnsi="Arial" w:cs="Arial"/>
          <w:sz w:val="22"/>
          <w:szCs w:val="22"/>
        </w:rPr>
        <w:t>3</w:t>
      </w:r>
      <w:r w:rsidRPr="001305AC">
        <w:rPr>
          <w:rFonts w:ascii="Arial" w:hAnsi="Arial" w:cs="Arial"/>
          <w:sz w:val="22"/>
          <w:szCs w:val="22"/>
        </w:rPr>
        <w:t>.</w:t>
      </w:r>
      <w:r w:rsidR="00B2041E" w:rsidRPr="001305AC">
        <w:rPr>
          <w:rFonts w:ascii="Arial" w:hAnsi="Arial" w:cs="Arial"/>
          <w:sz w:val="22"/>
          <w:szCs w:val="22"/>
        </w:rPr>
        <w:t>Strona powołująca się na zdarzenie siły wyższej ma obowiązek niezwłocznie powiadomić drugą stronę na piśmie o fakcie zaistnienia lub ustania takiego zdarzenia</w:t>
      </w:r>
      <w:r w:rsidR="00A3396B">
        <w:rPr>
          <w:rFonts w:ascii="Arial" w:hAnsi="Arial" w:cs="Arial"/>
          <w:sz w:val="22"/>
          <w:szCs w:val="22"/>
        </w:rPr>
        <w:t>, dołączając do zawiadomienia uzasadnienie wpływu działania siły wyższej na przebieg realizacji nin</w:t>
      </w:r>
      <w:r w:rsidR="00D836F8">
        <w:rPr>
          <w:rFonts w:ascii="Arial" w:hAnsi="Arial" w:cs="Arial"/>
          <w:sz w:val="22"/>
          <w:szCs w:val="22"/>
        </w:rPr>
        <w:t>i</w:t>
      </w:r>
      <w:r w:rsidR="00A3396B">
        <w:rPr>
          <w:rFonts w:ascii="Arial" w:hAnsi="Arial" w:cs="Arial"/>
          <w:sz w:val="22"/>
          <w:szCs w:val="22"/>
        </w:rPr>
        <w:t xml:space="preserve">ejszej umowy oraz </w:t>
      </w:r>
      <w:r w:rsidR="00D836F8">
        <w:rPr>
          <w:rFonts w:ascii="Arial" w:hAnsi="Arial" w:cs="Arial"/>
          <w:sz w:val="22"/>
          <w:szCs w:val="22"/>
        </w:rPr>
        <w:t xml:space="preserve">jeśli jest to możliwe - </w:t>
      </w:r>
      <w:r w:rsidR="00A3396B">
        <w:rPr>
          <w:rFonts w:ascii="Arial" w:hAnsi="Arial" w:cs="Arial"/>
          <w:sz w:val="22"/>
          <w:szCs w:val="22"/>
        </w:rPr>
        <w:t>potwierdzenie o zaistnieniu siły wyższej odpowiednich urzędów</w:t>
      </w:r>
      <w:r w:rsidR="00B2041E" w:rsidRPr="001305AC">
        <w:rPr>
          <w:rFonts w:ascii="Arial" w:hAnsi="Arial" w:cs="Arial"/>
          <w:sz w:val="22"/>
          <w:szCs w:val="22"/>
        </w:rPr>
        <w:t>.</w:t>
      </w:r>
      <w:r w:rsidR="00A3396B">
        <w:rPr>
          <w:rFonts w:ascii="Arial" w:hAnsi="Arial" w:cs="Arial"/>
          <w:sz w:val="22"/>
          <w:szCs w:val="22"/>
        </w:rPr>
        <w:t xml:space="preserve"> Brak </w:t>
      </w:r>
      <w:r w:rsidR="00E7684F">
        <w:rPr>
          <w:rFonts w:ascii="Arial" w:hAnsi="Arial" w:cs="Arial"/>
          <w:sz w:val="22"/>
          <w:szCs w:val="22"/>
        </w:rPr>
        <w:t xml:space="preserve">takiego </w:t>
      </w:r>
      <w:r w:rsidR="00A3396B">
        <w:rPr>
          <w:rFonts w:ascii="Arial" w:hAnsi="Arial" w:cs="Arial"/>
          <w:sz w:val="22"/>
          <w:szCs w:val="22"/>
        </w:rPr>
        <w:t>zawiadomienia</w:t>
      </w:r>
      <w:r w:rsidR="00D836F8">
        <w:rPr>
          <w:rFonts w:ascii="Arial" w:hAnsi="Arial" w:cs="Arial"/>
          <w:sz w:val="22"/>
          <w:szCs w:val="22"/>
        </w:rPr>
        <w:t xml:space="preserve"> drugiej strony</w:t>
      </w:r>
      <w:r w:rsidR="00B2041E" w:rsidRPr="001305AC">
        <w:rPr>
          <w:rFonts w:ascii="Arial" w:hAnsi="Arial" w:cs="Arial"/>
          <w:sz w:val="22"/>
          <w:szCs w:val="22"/>
        </w:rPr>
        <w:t xml:space="preserve"> powyżej 7 </w:t>
      </w:r>
      <w:r w:rsidR="00F271A2">
        <w:rPr>
          <w:rFonts w:ascii="Arial" w:hAnsi="Arial" w:cs="Arial"/>
          <w:sz w:val="22"/>
          <w:szCs w:val="22"/>
        </w:rPr>
        <w:t>d</w:t>
      </w:r>
      <w:r w:rsidR="00B2041E" w:rsidRPr="001305AC">
        <w:rPr>
          <w:rFonts w:ascii="Arial" w:hAnsi="Arial" w:cs="Arial"/>
          <w:sz w:val="22"/>
          <w:szCs w:val="22"/>
        </w:rPr>
        <w:t>ni</w:t>
      </w:r>
      <w:r w:rsidR="00E7684F">
        <w:rPr>
          <w:rFonts w:ascii="Arial" w:hAnsi="Arial" w:cs="Arial"/>
          <w:sz w:val="22"/>
          <w:szCs w:val="22"/>
        </w:rPr>
        <w:t xml:space="preserve"> roboczych</w:t>
      </w:r>
      <w:r w:rsidR="00B2041E" w:rsidRPr="001305AC">
        <w:rPr>
          <w:rFonts w:ascii="Arial" w:hAnsi="Arial" w:cs="Arial"/>
          <w:sz w:val="22"/>
          <w:szCs w:val="22"/>
        </w:rPr>
        <w:t xml:space="preserve"> o</w:t>
      </w:r>
      <w:r w:rsidR="00A3396B">
        <w:rPr>
          <w:rFonts w:ascii="Arial" w:hAnsi="Arial" w:cs="Arial"/>
          <w:sz w:val="22"/>
          <w:szCs w:val="22"/>
        </w:rPr>
        <w:t>d</w:t>
      </w:r>
      <w:r w:rsidR="00B2041E" w:rsidRPr="001305AC">
        <w:rPr>
          <w:rFonts w:ascii="Arial" w:hAnsi="Arial" w:cs="Arial"/>
          <w:sz w:val="22"/>
          <w:szCs w:val="22"/>
        </w:rPr>
        <w:t xml:space="preserve"> zaistnieni</w:t>
      </w:r>
      <w:r w:rsidR="00A3396B">
        <w:rPr>
          <w:rFonts w:ascii="Arial" w:hAnsi="Arial" w:cs="Arial"/>
          <w:sz w:val="22"/>
          <w:szCs w:val="22"/>
        </w:rPr>
        <w:t>a</w:t>
      </w:r>
      <w:r w:rsidR="00B2041E" w:rsidRPr="001305AC">
        <w:rPr>
          <w:rFonts w:ascii="Arial" w:hAnsi="Arial" w:cs="Arial"/>
          <w:sz w:val="22"/>
          <w:szCs w:val="22"/>
        </w:rPr>
        <w:t xml:space="preserve"> </w:t>
      </w:r>
      <w:r w:rsidR="00A3396B">
        <w:rPr>
          <w:rFonts w:ascii="Arial" w:hAnsi="Arial" w:cs="Arial"/>
          <w:sz w:val="22"/>
          <w:szCs w:val="22"/>
        </w:rPr>
        <w:t>lub</w:t>
      </w:r>
      <w:r w:rsidR="00B2041E" w:rsidRPr="001305AC">
        <w:rPr>
          <w:rFonts w:ascii="Arial" w:hAnsi="Arial" w:cs="Arial"/>
          <w:sz w:val="22"/>
          <w:szCs w:val="22"/>
        </w:rPr>
        <w:t xml:space="preserve"> zakończeni</w:t>
      </w:r>
      <w:r w:rsidR="00A3396B">
        <w:rPr>
          <w:rFonts w:ascii="Arial" w:hAnsi="Arial" w:cs="Arial"/>
          <w:sz w:val="22"/>
          <w:szCs w:val="22"/>
        </w:rPr>
        <w:t>a</w:t>
      </w:r>
      <w:r w:rsidR="00B2041E" w:rsidRPr="001305AC">
        <w:rPr>
          <w:rFonts w:ascii="Arial" w:hAnsi="Arial" w:cs="Arial"/>
          <w:sz w:val="22"/>
          <w:szCs w:val="22"/>
        </w:rPr>
        <w:t xml:space="preserve"> okoliczności siły wyższej</w:t>
      </w:r>
      <w:r w:rsidR="00D836F8">
        <w:rPr>
          <w:rFonts w:ascii="Arial" w:hAnsi="Arial" w:cs="Arial"/>
          <w:sz w:val="22"/>
          <w:szCs w:val="22"/>
        </w:rPr>
        <w:t>,</w:t>
      </w:r>
      <w:r w:rsidR="00B2041E" w:rsidRPr="001305AC">
        <w:rPr>
          <w:rFonts w:ascii="Arial" w:hAnsi="Arial" w:cs="Arial"/>
          <w:sz w:val="22"/>
          <w:szCs w:val="22"/>
        </w:rPr>
        <w:t xml:space="preserve"> pozbawia stronę dotkniętą pojawieniem się ww. okoliczności, możliwości </w:t>
      </w:r>
      <w:r w:rsidR="00D836F8">
        <w:rPr>
          <w:rFonts w:ascii="Arial" w:hAnsi="Arial" w:cs="Arial"/>
          <w:sz w:val="22"/>
          <w:szCs w:val="22"/>
        </w:rPr>
        <w:t xml:space="preserve">powoływania </w:t>
      </w:r>
      <w:r w:rsidR="00B2041E" w:rsidRPr="001305AC">
        <w:rPr>
          <w:rFonts w:ascii="Arial" w:hAnsi="Arial" w:cs="Arial"/>
          <w:sz w:val="22"/>
          <w:szCs w:val="22"/>
        </w:rPr>
        <w:t xml:space="preserve">się </w:t>
      </w:r>
      <w:r w:rsidR="00D836F8">
        <w:rPr>
          <w:rFonts w:ascii="Arial" w:hAnsi="Arial" w:cs="Arial"/>
          <w:sz w:val="22"/>
          <w:szCs w:val="22"/>
        </w:rPr>
        <w:t>na nie</w:t>
      </w:r>
      <w:r w:rsidR="00B2041E" w:rsidRPr="001305AC">
        <w:rPr>
          <w:rFonts w:ascii="Arial" w:hAnsi="Arial" w:cs="Arial"/>
          <w:sz w:val="22"/>
          <w:szCs w:val="22"/>
        </w:rPr>
        <w:t xml:space="preserve"> w przyszłości.</w:t>
      </w:r>
    </w:p>
    <w:p w14:paraId="13FECF0F" w14:textId="5CBFE5AE" w:rsidR="00D17EE3" w:rsidRDefault="00B2041E" w:rsidP="00E81C86">
      <w:pPr>
        <w:spacing w:after="60"/>
        <w:ind w:left="425" w:hanging="425"/>
        <w:jc w:val="both"/>
        <w:rPr>
          <w:rFonts w:ascii="Arial" w:hAnsi="Arial" w:cs="Arial"/>
          <w:sz w:val="22"/>
          <w:szCs w:val="22"/>
          <w:lang w:val="pl-PL"/>
        </w:rPr>
      </w:pPr>
      <w:r w:rsidRPr="001305AC">
        <w:rPr>
          <w:rFonts w:ascii="Arial" w:hAnsi="Arial" w:cs="Arial"/>
          <w:sz w:val="22"/>
          <w:szCs w:val="22"/>
          <w:lang w:val="pl-PL"/>
        </w:rPr>
        <w:t>1</w:t>
      </w:r>
      <w:r w:rsidR="00D836F8">
        <w:rPr>
          <w:rFonts w:ascii="Arial" w:hAnsi="Arial" w:cs="Arial"/>
          <w:sz w:val="22"/>
          <w:szCs w:val="22"/>
          <w:lang w:val="pl-PL"/>
        </w:rPr>
        <w:t>2</w:t>
      </w:r>
      <w:r w:rsidRPr="001305AC">
        <w:rPr>
          <w:rFonts w:ascii="Arial" w:hAnsi="Arial" w:cs="Arial"/>
          <w:sz w:val="22"/>
          <w:szCs w:val="22"/>
          <w:lang w:val="pl-PL"/>
        </w:rPr>
        <w:t>.</w:t>
      </w:r>
      <w:r w:rsidR="00660F25">
        <w:rPr>
          <w:rFonts w:ascii="Arial" w:hAnsi="Arial" w:cs="Arial"/>
          <w:sz w:val="22"/>
          <w:szCs w:val="22"/>
          <w:lang w:val="pl-PL"/>
        </w:rPr>
        <w:t>4</w:t>
      </w:r>
      <w:r w:rsidRPr="001305AC">
        <w:rPr>
          <w:rFonts w:ascii="Arial" w:hAnsi="Arial" w:cs="Arial"/>
          <w:sz w:val="22"/>
          <w:szCs w:val="22"/>
          <w:lang w:val="pl-PL"/>
        </w:rPr>
        <w:t>.</w:t>
      </w:r>
      <w:r w:rsidR="003D03A0">
        <w:rPr>
          <w:rFonts w:ascii="Arial" w:hAnsi="Arial" w:cs="Arial"/>
          <w:sz w:val="22"/>
          <w:szCs w:val="22"/>
          <w:lang w:val="pl-PL"/>
        </w:rPr>
        <w:t xml:space="preserve"> </w:t>
      </w:r>
      <w:r w:rsidRPr="001305AC">
        <w:rPr>
          <w:rFonts w:ascii="Arial" w:hAnsi="Arial" w:cs="Arial"/>
          <w:sz w:val="22"/>
          <w:szCs w:val="22"/>
          <w:lang w:val="pl-PL"/>
        </w:rPr>
        <w:t xml:space="preserve">W przypadku wystąpienia siły wyższej strony </w:t>
      </w:r>
      <w:r w:rsidR="00D836F8">
        <w:rPr>
          <w:rFonts w:ascii="Arial" w:hAnsi="Arial" w:cs="Arial"/>
          <w:sz w:val="22"/>
          <w:szCs w:val="22"/>
          <w:lang w:val="pl-PL"/>
        </w:rPr>
        <w:t>nie naliczają</w:t>
      </w:r>
      <w:r w:rsidRPr="001305AC">
        <w:rPr>
          <w:rFonts w:ascii="Arial" w:hAnsi="Arial" w:cs="Arial"/>
          <w:sz w:val="22"/>
          <w:szCs w:val="22"/>
          <w:lang w:val="pl-PL"/>
        </w:rPr>
        <w:t xml:space="preserve"> kar umownych określonych w §</w:t>
      </w:r>
      <w:r w:rsidR="00D836F8">
        <w:rPr>
          <w:rFonts w:ascii="Arial" w:hAnsi="Arial" w:cs="Arial"/>
          <w:sz w:val="22"/>
          <w:szCs w:val="22"/>
          <w:lang w:val="pl-PL"/>
        </w:rPr>
        <w:t>11</w:t>
      </w:r>
      <w:r w:rsidRPr="001305AC">
        <w:rPr>
          <w:rFonts w:ascii="Arial" w:hAnsi="Arial" w:cs="Arial"/>
          <w:sz w:val="22"/>
          <w:szCs w:val="22"/>
          <w:lang w:val="pl-PL"/>
        </w:rPr>
        <w:t xml:space="preserve">, </w:t>
      </w:r>
      <w:r w:rsidR="00D836F8">
        <w:rPr>
          <w:rFonts w:ascii="Arial" w:hAnsi="Arial" w:cs="Arial"/>
          <w:sz w:val="22"/>
          <w:szCs w:val="22"/>
          <w:lang w:val="pl-PL"/>
        </w:rPr>
        <w:t>w wyjątkiem</w:t>
      </w:r>
      <w:r w:rsidRPr="001305AC">
        <w:rPr>
          <w:rFonts w:ascii="Arial" w:hAnsi="Arial" w:cs="Arial"/>
          <w:sz w:val="22"/>
          <w:szCs w:val="22"/>
          <w:lang w:val="pl-PL"/>
        </w:rPr>
        <w:t xml:space="preserve"> kar należn</w:t>
      </w:r>
      <w:r w:rsidR="00D836F8">
        <w:rPr>
          <w:rFonts w:ascii="Arial" w:hAnsi="Arial" w:cs="Arial"/>
          <w:sz w:val="22"/>
          <w:szCs w:val="22"/>
          <w:lang w:val="pl-PL"/>
        </w:rPr>
        <w:t>ych</w:t>
      </w:r>
      <w:r w:rsidRPr="001305AC">
        <w:rPr>
          <w:rFonts w:ascii="Arial" w:hAnsi="Arial" w:cs="Arial"/>
          <w:sz w:val="22"/>
          <w:szCs w:val="22"/>
          <w:lang w:val="pl-PL"/>
        </w:rPr>
        <w:t xml:space="preserve"> </w:t>
      </w:r>
      <w:r w:rsidR="00D836F8">
        <w:rPr>
          <w:rFonts w:ascii="Arial" w:hAnsi="Arial" w:cs="Arial"/>
          <w:sz w:val="22"/>
          <w:szCs w:val="22"/>
          <w:lang w:val="pl-PL"/>
        </w:rPr>
        <w:t xml:space="preserve">w okresie </w:t>
      </w:r>
      <w:r w:rsidRPr="001305AC">
        <w:rPr>
          <w:rFonts w:ascii="Arial" w:hAnsi="Arial" w:cs="Arial"/>
          <w:sz w:val="22"/>
          <w:szCs w:val="22"/>
          <w:lang w:val="pl-PL"/>
        </w:rPr>
        <w:t>przed wystąpieniem siły wyższej</w:t>
      </w:r>
      <w:r w:rsidR="00D836F8">
        <w:rPr>
          <w:rFonts w:ascii="Arial" w:hAnsi="Arial" w:cs="Arial"/>
          <w:sz w:val="22"/>
          <w:szCs w:val="22"/>
          <w:lang w:val="pl-PL"/>
        </w:rPr>
        <w:t xml:space="preserve"> i po jej zakonczeniu</w:t>
      </w:r>
      <w:r w:rsidRPr="001305AC">
        <w:rPr>
          <w:rFonts w:ascii="Arial" w:hAnsi="Arial" w:cs="Arial"/>
          <w:sz w:val="22"/>
          <w:szCs w:val="22"/>
          <w:lang w:val="pl-PL"/>
        </w:rPr>
        <w:t>.</w:t>
      </w:r>
    </w:p>
    <w:p w14:paraId="362E44CB" w14:textId="28DF2799" w:rsidR="00E7684F" w:rsidRPr="00884C1F" w:rsidRDefault="00B2041E" w:rsidP="00383FB0">
      <w:pPr>
        <w:spacing w:before="360" w:after="240"/>
        <w:jc w:val="center"/>
        <w:rPr>
          <w:rFonts w:ascii="Arial" w:hAnsi="Arial" w:cs="Arial"/>
          <w:b/>
          <w:bCs/>
          <w:color w:val="000000" w:themeColor="text1"/>
          <w:kern w:val="1"/>
          <w:sz w:val="22"/>
          <w:szCs w:val="22"/>
          <w:lang w:val="pl-PL" w:eastAsia="ar-SA"/>
        </w:rPr>
      </w:pPr>
      <w:r w:rsidRPr="001305AC">
        <w:rPr>
          <w:rFonts w:ascii="Arial" w:hAnsi="Arial" w:cs="Arial"/>
          <w:b/>
          <w:sz w:val="22"/>
          <w:szCs w:val="22"/>
          <w:lang w:val="pl-PL"/>
        </w:rPr>
        <w:t xml:space="preserve">§ </w:t>
      </w:r>
      <w:r w:rsidR="004A6509">
        <w:rPr>
          <w:rFonts w:ascii="Arial" w:hAnsi="Arial" w:cs="Arial"/>
          <w:b/>
          <w:sz w:val="22"/>
          <w:szCs w:val="22"/>
          <w:lang w:val="pl-PL"/>
        </w:rPr>
        <w:t>1</w:t>
      </w:r>
      <w:r w:rsidR="00E7684F">
        <w:rPr>
          <w:rFonts w:ascii="Arial" w:hAnsi="Arial" w:cs="Arial"/>
          <w:b/>
          <w:sz w:val="22"/>
          <w:szCs w:val="22"/>
          <w:lang w:val="pl-PL"/>
        </w:rPr>
        <w:t xml:space="preserve">3. </w:t>
      </w:r>
      <w:r w:rsidR="00E7684F" w:rsidRPr="00884C1F">
        <w:rPr>
          <w:rFonts w:ascii="Arial" w:hAnsi="Arial" w:cs="Arial"/>
          <w:b/>
          <w:bCs/>
          <w:color w:val="000000" w:themeColor="text1"/>
          <w:kern w:val="1"/>
          <w:sz w:val="22"/>
          <w:szCs w:val="22"/>
          <w:lang w:val="pl-PL" w:eastAsia="ar-SA"/>
        </w:rPr>
        <w:t>Sposób komunikacji, dane adresowe</w:t>
      </w:r>
    </w:p>
    <w:p w14:paraId="3D7729C8" w14:textId="51E84A0C" w:rsidR="00943569" w:rsidRPr="00884C1F" w:rsidRDefault="008E4972" w:rsidP="004A1943">
      <w:pPr>
        <w:suppressAutoHyphens/>
        <w:spacing w:after="240"/>
        <w:ind w:left="425" w:right="68" w:hanging="425"/>
        <w:jc w:val="both"/>
        <w:rPr>
          <w:rFonts w:ascii="Arial" w:hAnsi="Arial" w:cs="Arial"/>
          <w:bCs/>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13.1.</w:t>
      </w:r>
      <w:r w:rsidR="00970B92">
        <w:rPr>
          <w:rFonts w:ascii="Arial" w:hAnsi="Arial" w:cs="Arial"/>
          <w:color w:val="000000" w:themeColor="text1"/>
          <w:kern w:val="1"/>
          <w:sz w:val="22"/>
          <w:szCs w:val="22"/>
          <w:lang w:val="pl-PL" w:eastAsia="ar-SA"/>
        </w:rPr>
        <w:t>Informacje</w:t>
      </w:r>
      <w:r w:rsidRPr="00EE237D">
        <w:rPr>
          <w:rFonts w:ascii="Arial" w:hAnsi="Arial" w:cs="Arial"/>
          <w:color w:val="FF0000"/>
          <w:kern w:val="1"/>
          <w:sz w:val="22"/>
          <w:szCs w:val="22"/>
          <w:lang w:val="pl-PL" w:eastAsia="ar-SA"/>
        </w:rPr>
        <w:t xml:space="preserve"> </w:t>
      </w:r>
      <w:r w:rsidRPr="00970B92">
        <w:rPr>
          <w:rFonts w:ascii="Arial" w:hAnsi="Arial" w:cs="Arial"/>
          <w:color w:val="000000" w:themeColor="text1"/>
          <w:kern w:val="1"/>
          <w:sz w:val="22"/>
          <w:szCs w:val="22"/>
          <w:lang w:val="pl-PL" w:eastAsia="ar-SA"/>
        </w:rPr>
        <w:t xml:space="preserve">przekazywane </w:t>
      </w:r>
      <w:r w:rsidR="00970B92" w:rsidRPr="00970B92">
        <w:rPr>
          <w:rFonts w:ascii="Arial" w:hAnsi="Arial" w:cs="Arial"/>
          <w:color w:val="000000" w:themeColor="text1"/>
          <w:kern w:val="1"/>
          <w:sz w:val="22"/>
          <w:szCs w:val="22"/>
          <w:lang w:val="pl-PL" w:eastAsia="ar-SA"/>
        </w:rPr>
        <w:t>między stronami</w:t>
      </w:r>
      <w:r w:rsidRPr="00970B92">
        <w:rPr>
          <w:rFonts w:ascii="Arial" w:hAnsi="Arial" w:cs="Arial"/>
          <w:color w:val="000000" w:themeColor="text1"/>
          <w:kern w:val="1"/>
          <w:sz w:val="22"/>
          <w:szCs w:val="22"/>
          <w:lang w:val="pl-PL" w:eastAsia="ar-SA"/>
        </w:rPr>
        <w:t>, je</w:t>
      </w:r>
      <w:r w:rsidRPr="00970B92">
        <w:rPr>
          <w:rFonts w:ascii="Arial" w:hAnsi="Arial" w:cs="Arial" w:hint="eastAsia"/>
          <w:color w:val="000000" w:themeColor="text1"/>
          <w:kern w:val="1"/>
          <w:sz w:val="22"/>
          <w:szCs w:val="22"/>
          <w:lang w:val="pl-PL" w:eastAsia="ar-SA"/>
        </w:rPr>
        <w:t>ż</w:t>
      </w:r>
      <w:r w:rsidRPr="00970B92">
        <w:rPr>
          <w:rFonts w:ascii="Arial" w:hAnsi="Arial" w:cs="Arial"/>
          <w:color w:val="000000" w:themeColor="text1"/>
          <w:kern w:val="1"/>
          <w:sz w:val="22"/>
          <w:szCs w:val="22"/>
          <w:lang w:val="pl-PL" w:eastAsia="ar-SA"/>
        </w:rPr>
        <w:t>eli maj</w:t>
      </w:r>
      <w:r w:rsidRPr="00970B92">
        <w:rPr>
          <w:rFonts w:ascii="Arial" w:hAnsi="Arial" w:cs="Arial" w:hint="eastAsia"/>
          <w:color w:val="000000" w:themeColor="text1"/>
          <w:kern w:val="1"/>
          <w:sz w:val="22"/>
          <w:szCs w:val="22"/>
          <w:lang w:val="pl-PL" w:eastAsia="ar-SA"/>
        </w:rPr>
        <w:t>ą</w:t>
      </w:r>
      <w:r w:rsidRPr="00970B92">
        <w:rPr>
          <w:rFonts w:ascii="Arial" w:hAnsi="Arial" w:cs="Arial"/>
          <w:color w:val="000000" w:themeColor="text1"/>
          <w:kern w:val="1"/>
          <w:sz w:val="22"/>
          <w:szCs w:val="22"/>
          <w:lang w:val="pl-PL" w:eastAsia="ar-SA"/>
        </w:rPr>
        <w:t xml:space="preserve"> by</w:t>
      </w:r>
      <w:r w:rsidRPr="00970B92">
        <w:rPr>
          <w:rFonts w:ascii="Arial" w:hAnsi="Arial" w:cs="Arial" w:hint="eastAsia"/>
          <w:color w:val="000000" w:themeColor="text1"/>
          <w:kern w:val="1"/>
          <w:sz w:val="22"/>
          <w:szCs w:val="22"/>
          <w:lang w:val="pl-PL" w:eastAsia="ar-SA"/>
        </w:rPr>
        <w:t>ć</w:t>
      </w:r>
      <w:r w:rsidRPr="00970B92">
        <w:rPr>
          <w:rFonts w:ascii="Arial" w:hAnsi="Arial" w:cs="Arial"/>
          <w:color w:val="000000" w:themeColor="text1"/>
          <w:kern w:val="1"/>
          <w:sz w:val="22"/>
          <w:szCs w:val="22"/>
          <w:lang w:val="pl-PL" w:eastAsia="ar-SA"/>
        </w:rPr>
        <w:t xml:space="preserve"> dokonane na pi</w:t>
      </w:r>
      <w:r w:rsidRPr="00970B92">
        <w:rPr>
          <w:rFonts w:ascii="Arial" w:hAnsi="Arial" w:cs="Arial" w:hint="eastAsia"/>
          <w:color w:val="000000" w:themeColor="text1"/>
          <w:kern w:val="1"/>
          <w:sz w:val="22"/>
          <w:szCs w:val="22"/>
          <w:lang w:val="pl-PL" w:eastAsia="ar-SA"/>
        </w:rPr>
        <w:t>ś</w:t>
      </w:r>
      <w:r w:rsidRPr="00970B92">
        <w:rPr>
          <w:rFonts w:ascii="Arial" w:hAnsi="Arial" w:cs="Arial"/>
          <w:color w:val="000000" w:themeColor="text1"/>
          <w:kern w:val="1"/>
          <w:sz w:val="22"/>
          <w:szCs w:val="22"/>
          <w:lang w:val="pl-PL" w:eastAsia="ar-SA"/>
        </w:rPr>
        <w:t>mie, to aby mog</w:t>
      </w:r>
      <w:r w:rsidRPr="00970B92">
        <w:rPr>
          <w:rFonts w:ascii="Arial" w:hAnsi="Arial" w:cs="Arial" w:hint="eastAsia"/>
          <w:color w:val="000000" w:themeColor="text1"/>
          <w:kern w:val="1"/>
          <w:sz w:val="22"/>
          <w:szCs w:val="22"/>
          <w:lang w:val="pl-PL" w:eastAsia="ar-SA"/>
        </w:rPr>
        <w:t>ł</w:t>
      </w:r>
      <w:r w:rsidRPr="00970B92">
        <w:rPr>
          <w:rFonts w:ascii="Arial" w:hAnsi="Arial" w:cs="Arial"/>
          <w:color w:val="000000" w:themeColor="text1"/>
          <w:kern w:val="1"/>
          <w:sz w:val="22"/>
          <w:szCs w:val="22"/>
          <w:lang w:val="pl-PL" w:eastAsia="ar-SA"/>
        </w:rPr>
        <w:t>y wywo</w:t>
      </w:r>
      <w:r w:rsidRPr="00970B92">
        <w:rPr>
          <w:rFonts w:ascii="Arial" w:hAnsi="Arial" w:cs="Arial" w:hint="eastAsia"/>
          <w:color w:val="000000" w:themeColor="text1"/>
          <w:kern w:val="1"/>
          <w:sz w:val="22"/>
          <w:szCs w:val="22"/>
          <w:lang w:val="pl-PL" w:eastAsia="ar-SA"/>
        </w:rPr>
        <w:t>ł</w:t>
      </w:r>
      <w:r w:rsidRPr="00970B92">
        <w:rPr>
          <w:rFonts w:ascii="Arial" w:hAnsi="Arial" w:cs="Arial"/>
          <w:color w:val="000000" w:themeColor="text1"/>
          <w:kern w:val="1"/>
          <w:sz w:val="22"/>
          <w:szCs w:val="22"/>
          <w:lang w:val="pl-PL" w:eastAsia="ar-SA"/>
        </w:rPr>
        <w:t>a</w:t>
      </w:r>
      <w:r w:rsidRPr="00970B92">
        <w:rPr>
          <w:rFonts w:ascii="Arial" w:hAnsi="Arial" w:cs="Arial" w:hint="eastAsia"/>
          <w:color w:val="000000" w:themeColor="text1"/>
          <w:kern w:val="1"/>
          <w:sz w:val="22"/>
          <w:szCs w:val="22"/>
          <w:lang w:val="pl-PL" w:eastAsia="ar-SA"/>
        </w:rPr>
        <w:t>ć</w:t>
      </w:r>
      <w:r w:rsidRPr="00970B92">
        <w:rPr>
          <w:rFonts w:ascii="Arial" w:hAnsi="Arial" w:cs="Arial"/>
          <w:color w:val="000000" w:themeColor="text1"/>
          <w:kern w:val="1"/>
          <w:sz w:val="22"/>
          <w:szCs w:val="22"/>
          <w:lang w:val="pl-PL" w:eastAsia="ar-SA"/>
        </w:rPr>
        <w:t xml:space="preserve"> skutki prawne musz</w:t>
      </w:r>
      <w:r w:rsidRPr="00970B92">
        <w:rPr>
          <w:rFonts w:ascii="Arial" w:hAnsi="Arial" w:cs="Arial" w:hint="eastAsia"/>
          <w:color w:val="000000" w:themeColor="text1"/>
          <w:kern w:val="1"/>
          <w:sz w:val="22"/>
          <w:szCs w:val="22"/>
          <w:lang w:val="pl-PL" w:eastAsia="ar-SA"/>
        </w:rPr>
        <w:t>ą</w:t>
      </w:r>
      <w:r w:rsidRPr="00970B92">
        <w:rPr>
          <w:rFonts w:ascii="Arial" w:hAnsi="Arial" w:cs="Arial"/>
          <w:color w:val="000000" w:themeColor="text1"/>
          <w:kern w:val="1"/>
          <w:sz w:val="22"/>
          <w:szCs w:val="22"/>
          <w:lang w:val="pl-PL" w:eastAsia="ar-SA"/>
        </w:rPr>
        <w:t xml:space="preserve"> by</w:t>
      </w:r>
      <w:r w:rsidRPr="00970B92">
        <w:rPr>
          <w:rFonts w:ascii="Arial" w:hAnsi="Arial" w:cs="Arial" w:hint="eastAsia"/>
          <w:color w:val="000000" w:themeColor="text1"/>
          <w:kern w:val="1"/>
          <w:sz w:val="22"/>
          <w:szCs w:val="22"/>
          <w:lang w:val="pl-PL" w:eastAsia="ar-SA"/>
        </w:rPr>
        <w:t>ć</w:t>
      </w:r>
      <w:r w:rsidRPr="00970B92">
        <w:rPr>
          <w:rFonts w:ascii="Arial" w:hAnsi="Arial" w:cs="Arial"/>
          <w:color w:val="000000" w:themeColor="text1"/>
          <w:kern w:val="1"/>
          <w:sz w:val="22"/>
          <w:szCs w:val="22"/>
          <w:lang w:val="pl-PL" w:eastAsia="ar-SA"/>
        </w:rPr>
        <w:t xml:space="preserve"> </w:t>
      </w:r>
      <w:r w:rsidRPr="00970B92">
        <w:rPr>
          <w:rFonts w:ascii="Arial" w:hAnsi="Arial" w:cs="Arial"/>
          <w:bCs/>
          <w:color w:val="000000" w:themeColor="text1"/>
          <w:kern w:val="1"/>
          <w:sz w:val="22"/>
          <w:szCs w:val="22"/>
          <w:lang w:val="pl-PL" w:eastAsia="ar-SA"/>
        </w:rPr>
        <w:t>przes</w:t>
      </w:r>
      <w:r w:rsidRPr="00970B92">
        <w:rPr>
          <w:rFonts w:ascii="Arial" w:hAnsi="Arial" w:cs="Arial" w:hint="eastAsia"/>
          <w:bCs/>
          <w:color w:val="000000" w:themeColor="text1"/>
          <w:kern w:val="1"/>
          <w:sz w:val="22"/>
          <w:szCs w:val="22"/>
          <w:lang w:val="pl-PL" w:eastAsia="ar-SA"/>
        </w:rPr>
        <w:t>ł</w:t>
      </w:r>
      <w:r w:rsidRPr="00970B92">
        <w:rPr>
          <w:rFonts w:ascii="Arial" w:hAnsi="Arial" w:cs="Arial"/>
          <w:bCs/>
          <w:color w:val="000000" w:themeColor="text1"/>
          <w:kern w:val="1"/>
          <w:sz w:val="22"/>
          <w:szCs w:val="22"/>
          <w:lang w:val="pl-PL" w:eastAsia="ar-SA"/>
        </w:rPr>
        <w:t>ane</w:t>
      </w:r>
      <w:r w:rsidR="00AD7FE2">
        <w:rPr>
          <w:rFonts w:ascii="Arial" w:hAnsi="Arial" w:cs="Arial"/>
          <w:bCs/>
          <w:color w:val="000000" w:themeColor="text1"/>
          <w:kern w:val="1"/>
          <w:sz w:val="22"/>
          <w:szCs w:val="22"/>
          <w:lang w:val="pl-PL" w:eastAsia="ar-SA"/>
        </w:rPr>
        <w:t xml:space="preserve"> przynajmniej</w:t>
      </w:r>
      <w:r w:rsidRPr="00970B92">
        <w:rPr>
          <w:rFonts w:ascii="Arial" w:hAnsi="Arial" w:cs="Arial"/>
          <w:bCs/>
          <w:color w:val="000000" w:themeColor="text1"/>
          <w:kern w:val="1"/>
          <w:sz w:val="22"/>
          <w:szCs w:val="22"/>
          <w:lang w:val="pl-PL" w:eastAsia="ar-SA"/>
        </w:rPr>
        <w:t xml:space="preserve"> na adres </w:t>
      </w:r>
      <w:r w:rsidR="00AD7FE2">
        <w:rPr>
          <w:rFonts w:ascii="Arial" w:hAnsi="Arial" w:cs="Arial"/>
          <w:bCs/>
          <w:color w:val="000000" w:themeColor="text1"/>
          <w:kern w:val="1"/>
          <w:sz w:val="22"/>
          <w:szCs w:val="22"/>
          <w:lang w:val="pl-PL" w:eastAsia="ar-SA"/>
        </w:rPr>
        <w:t xml:space="preserve">mailowy </w:t>
      </w:r>
      <w:r w:rsidRPr="00970B92">
        <w:rPr>
          <w:rFonts w:ascii="Arial" w:hAnsi="Arial" w:cs="Arial"/>
          <w:bCs/>
          <w:color w:val="000000" w:themeColor="text1"/>
          <w:kern w:val="1"/>
          <w:sz w:val="22"/>
          <w:szCs w:val="22"/>
          <w:lang w:val="pl-PL" w:eastAsia="ar-SA"/>
        </w:rPr>
        <w:t xml:space="preserve">strony wskazany </w:t>
      </w:r>
      <w:r w:rsidR="00AD7FE2">
        <w:rPr>
          <w:rFonts w:ascii="Arial" w:hAnsi="Arial" w:cs="Arial"/>
          <w:bCs/>
          <w:color w:val="000000" w:themeColor="text1"/>
          <w:kern w:val="1"/>
          <w:sz w:val="22"/>
          <w:szCs w:val="22"/>
          <w:lang w:val="pl-PL" w:eastAsia="ar-SA"/>
        </w:rPr>
        <w:t>poniżej</w:t>
      </w:r>
      <w:r w:rsidRPr="00970B92">
        <w:rPr>
          <w:rFonts w:ascii="Arial" w:hAnsi="Arial" w:cs="Arial"/>
          <w:bCs/>
          <w:color w:val="000000" w:themeColor="text1"/>
          <w:kern w:val="1"/>
          <w:sz w:val="22"/>
          <w:szCs w:val="22"/>
          <w:lang w:val="pl-PL" w:eastAsia="ar-SA"/>
        </w:rPr>
        <w:t xml:space="preserve">, w postaci </w:t>
      </w:r>
      <w:r w:rsidR="00AD7FE2">
        <w:rPr>
          <w:rFonts w:ascii="Arial" w:hAnsi="Arial" w:cs="Arial"/>
          <w:bCs/>
          <w:color w:val="000000" w:themeColor="text1"/>
          <w:kern w:val="1"/>
          <w:sz w:val="22"/>
          <w:szCs w:val="22"/>
          <w:lang w:val="pl-PL" w:eastAsia="ar-SA"/>
        </w:rPr>
        <w:t>wiadomości</w:t>
      </w:r>
      <w:r w:rsidRPr="00970B92">
        <w:rPr>
          <w:rFonts w:ascii="Arial" w:hAnsi="Arial" w:cs="Arial"/>
          <w:bCs/>
          <w:color w:val="000000" w:themeColor="text1"/>
          <w:kern w:val="1"/>
          <w:sz w:val="22"/>
          <w:szCs w:val="22"/>
          <w:lang w:val="pl-PL" w:eastAsia="ar-SA"/>
        </w:rPr>
        <w:t xml:space="preserve"> za potwierdzeniem odbioru</w:t>
      </w:r>
      <w:r w:rsidRPr="00884C1F">
        <w:rPr>
          <w:rFonts w:ascii="Arial" w:hAnsi="Arial" w:cs="Arial"/>
          <w:bCs/>
          <w:color w:val="000000" w:themeColor="text1"/>
          <w:kern w:val="1"/>
          <w:sz w:val="22"/>
          <w:szCs w:val="22"/>
          <w:lang w:val="pl-PL" w:eastAsia="ar-SA"/>
        </w:rPr>
        <w:t xml:space="preserve">. </w:t>
      </w:r>
      <w:r w:rsidR="00AD7FE2">
        <w:rPr>
          <w:rFonts w:ascii="Arial" w:hAnsi="Arial" w:cs="Arial"/>
          <w:bCs/>
          <w:color w:val="000000" w:themeColor="text1"/>
          <w:kern w:val="1"/>
          <w:sz w:val="22"/>
          <w:szCs w:val="22"/>
          <w:lang w:val="pl-PL" w:eastAsia="ar-SA"/>
        </w:rPr>
        <w:t>T</w:t>
      </w:r>
      <w:r w:rsidRPr="00884C1F">
        <w:rPr>
          <w:rFonts w:ascii="Arial" w:hAnsi="Arial" w:cs="Arial"/>
          <w:bCs/>
          <w:color w:val="000000" w:themeColor="text1"/>
          <w:kern w:val="1"/>
          <w:sz w:val="22"/>
          <w:szCs w:val="22"/>
          <w:lang w:val="pl-PL" w:eastAsia="ar-SA"/>
        </w:rPr>
        <w:t>re</w:t>
      </w:r>
      <w:r w:rsidRPr="00884C1F">
        <w:rPr>
          <w:rFonts w:ascii="Arial" w:hAnsi="Arial" w:cs="Arial" w:hint="eastAsia"/>
          <w:bCs/>
          <w:color w:val="000000" w:themeColor="text1"/>
          <w:kern w:val="1"/>
          <w:sz w:val="22"/>
          <w:szCs w:val="22"/>
          <w:lang w:val="pl-PL" w:eastAsia="ar-SA"/>
        </w:rPr>
        <w:t>ść</w:t>
      </w:r>
      <w:r w:rsidRPr="00884C1F">
        <w:rPr>
          <w:rFonts w:ascii="Arial" w:hAnsi="Arial" w:cs="Arial"/>
          <w:bCs/>
          <w:color w:val="000000" w:themeColor="text1"/>
          <w:kern w:val="1"/>
          <w:sz w:val="22"/>
          <w:szCs w:val="22"/>
          <w:lang w:val="pl-PL" w:eastAsia="ar-SA"/>
        </w:rPr>
        <w:t xml:space="preserve"> korespondencji powinna by</w:t>
      </w:r>
      <w:r w:rsidRPr="00884C1F">
        <w:rPr>
          <w:rFonts w:ascii="Arial" w:hAnsi="Arial" w:cs="Arial" w:hint="eastAsia"/>
          <w:bCs/>
          <w:color w:val="000000" w:themeColor="text1"/>
          <w:kern w:val="1"/>
          <w:sz w:val="22"/>
          <w:szCs w:val="22"/>
          <w:lang w:val="pl-PL" w:eastAsia="ar-SA"/>
        </w:rPr>
        <w:t>ć</w:t>
      </w:r>
      <w:r w:rsidRPr="00884C1F">
        <w:rPr>
          <w:rFonts w:ascii="Arial" w:hAnsi="Arial" w:cs="Arial"/>
          <w:bCs/>
          <w:color w:val="000000" w:themeColor="text1"/>
          <w:kern w:val="1"/>
          <w:sz w:val="22"/>
          <w:szCs w:val="22"/>
          <w:lang w:val="pl-PL" w:eastAsia="ar-SA"/>
        </w:rPr>
        <w:t xml:space="preserve"> przes</w:t>
      </w:r>
      <w:r w:rsidRPr="00884C1F">
        <w:rPr>
          <w:rFonts w:ascii="Arial" w:hAnsi="Arial" w:cs="Arial" w:hint="eastAsia"/>
          <w:bCs/>
          <w:color w:val="000000" w:themeColor="text1"/>
          <w:kern w:val="1"/>
          <w:sz w:val="22"/>
          <w:szCs w:val="22"/>
          <w:lang w:val="pl-PL" w:eastAsia="ar-SA"/>
        </w:rPr>
        <w:t>ł</w:t>
      </w:r>
      <w:r w:rsidRPr="00884C1F">
        <w:rPr>
          <w:rFonts w:ascii="Arial" w:hAnsi="Arial" w:cs="Arial"/>
          <w:bCs/>
          <w:color w:val="000000" w:themeColor="text1"/>
          <w:kern w:val="1"/>
          <w:sz w:val="22"/>
          <w:szCs w:val="22"/>
          <w:lang w:val="pl-PL" w:eastAsia="ar-SA"/>
        </w:rPr>
        <w:t>ana poczt</w:t>
      </w:r>
      <w:r w:rsidRPr="00884C1F">
        <w:rPr>
          <w:rFonts w:ascii="Arial" w:hAnsi="Arial" w:cs="Arial" w:hint="eastAsia"/>
          <w:bCs/>
          <w:color w:val="000000" w:themeColor="text1"/>
          <w:kern w:val="1"/>
          <w:sz w:val="22"/>
          <w:szCs w:val="22"/>
          <w:lang w:val="pl-PL" w:eastAsia="ar-SA"/>
        </w:rPr>
        <w:t>ą</w:t>
      </w:r>
      <w:r w:rsidRPr="00884C1F">
        <w:rPr>
          <w:rFonts w:ascii="Arial" w:hAnsi="Arial" w:cs="Arial"/>
          <w:bCs/>
          <w:color w:val="000000" w:themeColor="text1"/>
          <w:kern w:val="1"/>
          <w:sz w:val="22"/>
          <w:szCs w:val="22"/>
          <w:lang w:val="pl-PL" w:eastAsia="ar-SA"/>
        </w:rPr>
        <w:t xml:space="preserve"> elektroniczn</w:t>
      </w:r>
      <w:r w:rsidRPr="00884C1F">
        <w:rPr>
          <w:rFonts w:ascii="Arial" w:hAnsi="Arial" w:cs="Arial" w:hint="eastAsia"/>
          <w:bCs/>
          <w:color w:val="000000" w:themeColor="text1"/>
          <w:kern w:val="1"/>
          <w:sz w:val="22"/>
          <w:szCs w:val="22"/>
          <w:lang w:val="pl-PL" w:eastAsia="ar-SA"/>
        </w:rPr>
        <w:t>ą</w:t>
      </w:r>
      <w:r w:rsidRPr="00884C1F">
        <w:rPr>
          <w:rFonts w:ascii="Arial" w:hAnsi="Arial" w:cs="Arial"/>
          <w:bCs/>
          <w:color w:val="000000" w:themeColor="text1"/>
          <w:kern w:val="1"/>
          <w:sz w:val="22"/>
          <w:szCs w:val="22"/>
          <w:lang w:val="pl-PL" w:eastAsia="ar-SA"/>
        </w:rPr>
        <w:t xml:space="preserve"> w formacie pdf. lub innym formacie pozwalaj</w:t>
      </w:r>
      <w:r w:rsidRPr="00884C1F">
        <w:rPr>
          <w:rFonts w:ascii="Arial" w:hAnsi="Arial" w:cs="Arial" w:hint="eastAsia"/>
          <w:bCs/>
          <w:color w:val="000000" w:themeColor="text1"/>
          <w:kern w:val="1"/>
          <w:sz w:val="22"/>
          <w:szCs w:val="22"/>
          <w:lang w:val="pl-PL" w:eastAsia="ar-SA"/>
        </w:rPr>
        <w:t>ą</w:t>
      </w:r>
      <w:r w:rsidRPr="00884C1F">
        <w:rPr>
          <w:rFonts w:ascii="Arial" w:hAnsi="Arial" w:cs="Arial"/>
          <w:bCs/>
          <w:color w:val="000000" w:themeColor="text1"/>
          <w:kern w:val="1"/>
          <w:sz w:val="22"/>
          <w:szCs w:val="22"/>
          <w:lang w:val="pl-PL" w:eastAsia="ar-SA"/>
        </w:rPr>
        <w:t>cym na zapoznanie si</w:t>
      </w:r>
      <w:r w:rsidRPr="00884C1F">
        <w:rPr>
          <w:rFonts w:ascii="Arial" w:hAnsi="Arial" w:cs="Arial" w:hint="eastAsia"/>
          <w:bCs/>
          <w:color w:val="000000" w:themeColor="text1"/>
          <w:kern w:val="1"/>
          <w:sz w:val="22"/>
          <w:szCs w:val="22"/>
          <w:lang w:val="pl-PL" w:eastAsia="ar-SA"/>
        </w:rPr>
        <w:t>ę</w:t>
      </w:r>
      <w:r w:rsidRPr="00884C1F">
        <w:rPr>
          <w:rFonts w:ascii="Arial" w:hAnsi="Arial" w:cs="Arial"/>
          <w:bCs/>
          <w:color w:val="000000" w:themeColor="text1"/>
          <w:kern w:val="1"/>
          <w:sz w:val="22"/>
          <w:szCs w:val="22"/>
          <w:lang w:val="pl-PL" w:eastAsia="ar-SA"/>
        </w:rPr>
        <w:t xml:space="preserve"> z </w:t>
      </w:r>
      <w:r w:rsidR="00AD7FE2">
        <w:rPr>
          <w:rFonts w:ascii="Arial" w:hAnsi="Arial" w:cs="Arial"/>
          <w:bCs/>
          <w:color w:val="000000" w:themeColor="text1"/>
          <w:kern w:val="1"/>
          <w:sz w:val="22"/>
          <w:szCs w:val="22"/>
          <w:lang w:val="pl-PL" w:eastAsia="ar-SA"/>
        </w:rPr>
        <w:t>treścią</w:t>
      </w:r>
      <w:r w:rsidRPr="00884C1F">
        <w:rPr>
          <w:rFonts w:ascii="Arial" w:hAnsi="Arial" w:cs="Arial"/>
          <w:bCs/>
          <w:color w:val="000000" w:themeColor="text1"/>
          <w:kern w:val="1"/>
          <w:sz w:val="22"/>
          <w:szCs w:val="22"/>
          <w:lang w:val="pl-PL" w:eastAsia="ar-SA"/>
        </w:rPr>
        <w:t xml:space="preserve"> pisma na adresy mailowe:</w:t>
      </w:r>
    </w:p>
    <w:p w14:paraId="1F4C7570" w14:textId="3B38B4A3" w:rsidR="008E4972" w:rsidRPr="00884C1F" w:rsidRDefault="008E4972" w:rsidP="00600810">
      <w:pPr>
        <w:suppressAutoHyphens/>
        <w:spacing w:after="60"/>
        <w:ind w:left="709" w:right="68" w:hanging="283"/>
        <w:jc w:val="both"/>
        <w:rPr>
          <w:rFonts w:ascii="Arial" w:hAnsi="Arial" w:cs="Arial"/>
          <w:bCs/>
          <w:color w:val="000000" w:themeColor="text1"/>
          <w:kern w:val="1"/>
          <w:sz w:val="22"/>
          <w:szCs w:val="22"/>
          <w:lang w:val="pl-PL" w:eastAsia="ar-SA"/>
        </w:rPr>
      </w:pPr>
      <w:r w:rsidRPr="00884C1F">
        <w:rPr>
          <w:rFonts w:ascii="Arial" w:hAnsi="Arial" w:cs="Arial"/>
          <w:bCs/>
          <w:color w:val="000000" w:themeColor="text1"/>
          <w:kern w:val="1"/>
          <w:sz w:val="22"/>
          <w:szCs w:val="22"/>
          <w:lang w:val="pl-PL" w:eastAsia="ar-SA"/>
        </w:rPr>
        <w:t>a) do Dostawcy</w:t>
      </w:r>
      <w:r w:rsidR="002B1B82">
        <w:rPr>
          <w:rFonts w:ascii="Arial" w:hAnsi="Arial" w:cs="Arial"/>
          <w:bCs/>
          <w:color w:val="000000" w:themeColor="text1"/>
          <w:kern w:val="1"/>
          <w:sz w:val="22"/>
          <w:szCs w:val="22"/>
          <w:lang w:val="pl-PL" w:eastAsia="ar-SA"/>
        </w:rPr>
        <w:t>:</w:t>
      </w:r>
      <w:r w:rsidRPr="00884C1F">
        <w:rPr>
          <w:rFonts w:ascii="Arial" w:hAnsi="Arial" w:cs="Arial"/>
          <w:bCs/>
          <w:color w:val="000000" w:themeColor="text1"/>
          <w:kern w:val="1"/>
          <w:sz w:val="22"/>
          <w:szCs w:val="22"/>
          <w:lang w:val="pl-PL" w:eastAsia="ar-SA"/>
        </w:rPr>
        <w:t xml:space="preserve"> ……………………………..</w:t>
      </w:r>
    </w:p>
    <w:p w14:paraId="29D3F388" w14:textId="43327AAD" w:rsidR="00AD7FE2" w:rsidRPr="00AD7FE2" w:rsidRDefault="008E4972" w:rsidP="00AD7FE2">
      <w:pPr>
        <w:suppressAutoHyphens/>
        <w:spacing w:after="120"/>
        <w:ind w:left="709" w:right="68" w:hanging="283"/>
        <w:jc w:val="both"/>
        <w:rPr>
          <w:rFonts w:ascii="Arial" w:hAnsi="Arial" w:cs="Arial"/>
          <w:sz w:val="22"/>
          <w:szCs w:val="22"/>
        </w:rPr>
      </w:pPr>
      <w:r w:rsidRPr="00884C1F">
        <w:rPr>
          <w:rFonts w:ascii="Arial" w:hAnsi="Arial" w:cs="Arial"/>
          <w:bCs/>
          <w:color w:val="000000" w:themeColor="text1"/>
          <w:kern w:val="1"/>
          <w:sz w:val="22"/>
          <w:szCs w:val="22"/>
          <w:lang w:val="pl-PL" w:eastAsia="ar-SA"/>
        </w:rPr>
        <w:t>b)</w:t>
      </w:r>
      <w:r w:rsidR="008428D5">
        <w:rPr>
          <w:rFonts w:ascii="Arial" w:hAnsi="Arial" w:cs="Arial"/>
          <w:bCs/>
          <w:color w:val="000000" w:themeColor="text1"/>
          <w:kern w:val="1"/>
          <w:sz w:val="22"/>
          <w:szCs w:val="22"/>
          <w:lang w:val="pl-PL" w:eastAsia="ar-SA"/>
        </w:rPr>
        <w:tab/>
      </w:r>
      <w:r w:rsidRPr="00884C1F">
        <w:rPr>
          <w:rFonts w:ascii="Arial" w:hAnsi="Arial" w:cs="Arial"/>
          <w:bCs/>
          <w:color w:val="000000" w:themeColor="text1"/>
          <w:kern w:val="1"/>
          <w:sz w:val="22"/>
          <w:szCs w:val="22"/>
          <w:lang w:val="pl-PL" w:eastAsia="ar-SA"/>
        </w:rPr>
        <w:t>do Odbiorcy</w:t>
      </w:r>
      <w:r w:rsidR="002B1B82">
        <w:rPr>
          <w:rFonts w:ascii="Arial" w:hAnsi="Arial" w:cs="Arial"/>
          <w:bCs/>
          <w:color w:val="000000" w:themeColor="text1"/>
          <w:kern w:val="1"/>
          <w:sz w:val="22"/>
          <w:szCs w:val="22"/>
          <w:lang w:val="pl-PL" w:eastAsia="ar-SA"/>
        </w:rPr>
        <w:t>:</w:t>
      </w:r>
      <w:r w:rsidR="00E81C86">
        <w:rPr>
          <w:rFonts w:ascii="Arial" w:hAnsi="Arial" w:cs="Arial"/>
          <w:bCs/>
          <w:color w:val="000000" w:themeColor="text1"/>
          <w:kern w:val="1"/>
          <w:sz w:val="22"/>
          <w:szCs w:val="22"/>
          <w:lang w:val="pl-PL" w:eastAsia="ar-SA"/>
        </w:rPr>
        <w:t xml:space="preserve"> </w:t>
      </w:r>
      <w:hyperlink r:id="rId8" w:history="1">
        <w:r w:rsidR="0056386F" w:rsidRPr="00270E84">
          <w:rPr>
            <w:rStyle w:val="Hipercze"/>
            <w:rFonts w:ascii="Arial" w:hAnsi="Arial" w:cs="Arial"/>
            <w:sz w:val="22"/>
            <w:szCs w:val="22"/>
          </w:rPr>
          <w:t>m.mikolajczyk@balticon.pl</w:t>
        </w:r>
      </w:hyperlink>
      <w:r w:rsidR="0056386F">
        <w:rPr>
          <w:rFonts w:ascii="Arial" w:hAnsi="Arial" w:cs="Arial"/>
          <w:sz w:val="22"/>
          <w:szCs w:val="22"/>
        </w:rPr>
        <w:t xml:space="preserve"> </w:t>
      </w:r>
      <w:r w:rsidR="00AD7FE2">
        <w:rPr>
          <w:rFonts w:ascii="Arial" w:hAnsi="Arial" w:cs="Arial"/>
          <w:sz w:val="22"/>
          <w:szCs w:val="22"/>
        </w:rPr>
        <w:t xml:space="preserve">oraz </w:t>
      </w:r>
      <w:hyperlink r:id="rId9" w:history="1">
        <w:r w:rsidR="00AD7FE2" w:rsidRPr="005547DC">
          <w:rPr>
            <w:rStyle w:val="Hipercze"/>
            <w:rFonts w:ascii="Arial" w:hAnsi="Arial" w:cs="Arial"/>
            <w:sz w:val="22"/>
            <w:szCs w:val="22"/>
          </w:rPr>
          <w:t>biuro@balticon.pl</w:t>
        </w:r>
      </w:hyperlink>
    </w:p>
    <w:p w14:paraId="275D51A1" w14:textId="2A239ED6" w:rsidR="008E4972" w:rsidRPr="00884C1F" w:rsidRDefault="008E4972" w:rsidP="00423621">
      <w:pPr>
        <w:spacing w:after="120"/>
        <w:ind w:left="426" w:hanging="426"/>
        <w:jc w:val="both"/>
        <w:rPr>
          <w:rFonts w:ascii="Arial" w:hAnsi="Arial" w:cs="Arial"/>
          <w:sz w:val="22"/>
          <w:szCs w:val="22"/>
          <w:lang w:val="pl-PL"/>
        </w:rPr>
      </w:pPr>
      <w:r w:rsidRPr="00884C1F">
        <w:rPr>
          <w:rFonts w:ascii="Arial" w:hAnsi="Arial" w:cs="Arial"/>
          <w:bCs/>
          <w:color w:val="000000" w:themeColor="text1"/>
          <w:kern w:val="1"/>
          <w:sz w:val="22"/>
          <w:szCs w:val="22"/>
          <w:lang w:val="pl-PL" w:eastAsia="ar-SA"/>
        </w:rPr>
        <w:t>13.2.</w:t>
      </w:r>
      <w:r w:rsidR="00CF54C0" w:rsidRPr="00884C1F">
        <w:rPr>
          <w:rFonts w:ascii="Arial" w:hAnsi="Arial" w:cs="Arial"/>
          <w:bCs/>
          <w:color w:val="000000" w:themeColor="text1"/>
          <w:kern w:val="1"/>
          <w:sz w:val="22"/>
          <w:szCs w:val="22"/>
          <w:lang w:val="pl-PL" w:eastAsia="ar-SA"/>
        </w:rPr>
        <w:t>Na</w:t>
      </w:r>
      <w:r w:rsidR="00CF54C0" w:rsidRPr="00884C1F">
        <w:rPr>
          <w:rFonts w:ascii="Arial" w:hAnsi="Arial" w:cs="Arial"/>
          <w:sz w:val="22"/>
          <w:szCs w:val="22"/>
          <w:lang w:val="pl-PL"/>
        </w:rPr>
        <w:t xml:space="preserve"> jeden miesi</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 xml:space="preserve">c przed tygodniem dostawy </w:t>
      </w:r>
      <w:r w:rsidR="00FC2884">
        <w:rPr>
          <w:rFonts w:ascii="Arial" w:hAnsi="Arial" w:cs="Arial"/>
          <w:sz w:val="22"/>
          <w:szCs w:val="22"/>
          <w:lang w:val="pl-PL"/>
        </w:rPr>
        <w:t>urządzeń</w:t>
      </w:r>
      <w:r w:rsidR="00326E89">
        <w:rPr>
          <w:rFonts w:ascii="Arial" w:hAnsi="Arial" w:cs="Arial"/>
          <w:sz w:val="22"/>
          <w:szCs w:val="22"/>
          <w:lang w:val="pl-PL"/>
        </w:rPr>
        <w:t xml:space="preserve"> oraz po podpisaniu umowy dalszego powierzenia przetwarzania danych osobowych</w:t>
      </w:r>
      <w:r w:rsidR="00CF54C0" w:rsidRPr="00884C1F">
        <w:rPr>
          <w:rFonts w:ascii="Arial" w:hAnsi="Arial" w:cs="Arial"/>
          <w:sz w:val="22"/>
          <w:szCs w:val="22"/>
          <w:lang w:val="pl-PL"/>
        </w:rPr>
        <w:t>, strony wymienią się na pi</w:t>
      </w:r>
      <w:r w:rsidR="00CF54C0" w:rsidRPr="00884C1F">
        <w:rPr>
          <w:rFonts w:ascii="Arial" w:hAnsi="Arial" w:cs="Arial" w:hint="eastAsia"/>
          <w:sz w:val="22"/>
          <w:szCs w:val="22"/>
          <w:lang w:val="pl-PL"/>
        </w:rPr>
        <w:t>ś</w:t>
      </w:r>
      <w:r w:rsidR="00CF54C0" w:rsidRPr="00884C1F">
        <w:rPr>
          <w:rFonts w:ascii="Arial" w:hAnsi="Arial" w:cs="Arial"/>
          <w:sz w:val="22"/>
          <w:szCs w:val="22"/>
          <w:lang w:val="pl-PL"/>
        </w:rPr>
        <w:t>mie  danymi kontaktowymi do osób odpowiedzialnych za prace serwisu po stronie Dostawcy i osób odpowiedzialnych za eksploatację urządze</w:t>
      </w:r>
      <w:r w:rsidR="00FC2884">
        <w:rPr>
          <w:rFonts w:ascii="Arial" w:hAnsi="Arial" w:cs="Arial"/>
          <w:sz w:val="22"/>
          <w:szCs w:val="22"/>
          <w:lang w:val="pl-PL"/>
        </w:rPr>
        <w:t>ń</w:t>
      </w:r>
      <w:r w:rsidR="00CF54C0" w:rsidRPr="00884C1F">
        <w:rPr>
          <w:rFonts w:ascii="Arial" w:hAnsi="Arial" w:cs="Arial"/>
          <w:sz w:val="22"/>
          <w:szCs w:val="22"/>
          <w:lang w:val="pl-PL"/>
        </w:rPr>
        <w:t xml:space="preserve"> </w:t>
      </w:r>
      <w:r w:rsidR="0025330B">
        <w:rPr>
          <w:rFonts w:ascii="Arial" w:hAnsi="Arial" w:cs="Arial"/>
          <w:sz w:val="22"/>
          <w:szCs w:val="22"/>
          <w:lang w:val="pl-PL"/>
        </w:rPr>
        <w:t xml:space="preserve">w </w:t>
      </w:r>
      <w:r w:rsidR="00CF54C0" w:rsidRPr="00884C1F">
        <w:rPr>
          <w:rFonts w:ascii="Arial" w:hAnsi="Arial" w:cs="Arial"/>
          <w:sz w:val="22"/>
          <w:szCs w:val="22"/>
          <w:lang w:val="pl-PL"/>
        </w:rPr>
        <w:t>miejsc</w:t>
      </w:r>
      <w:r w:rsidR="0025330B">
        <w:rPr>
          <w:rFonts w:ascii="Arial" w:hAnsi="Arial" w:cs="Arial"/>
          <w:sz w:val="22"/>
          <w:szCs w:val="22"/>
          <w:lang w:val="pl-PL"/>
        </w:rPr>
        <w:t>u</w:t>
      </w:r>
      <w:r w:rsidR="00CF54C0" w:rsidRPr="00884C1F">
        <w:rPr>
          <w:rFonts w:ascii="Arial" w:hAnsi="Arial" w:cs="Arial"/>
          <w:sz w:val="22"/>
          <w:szCs w:val="22"/>
          <w:lang w:val="pl-PL"/>
        </w:rPr>
        <w:t xml:space="preserve"> dostawy</w:t>
      </w:r>
      <w:r w:rsidR="00FC2884">
        <w:rPr>
          <w:rFonts w:ascii="Arial" w:hAnsi="Arial" w:cs="Arial"/>
          <w:sz w:val="22"/>
          <w:szCs w:val="22"/>
          <w:lang w:val="pl-PL"/>
        </w:rPr>
        <w:t>,</w:t>
      </w:r>
      <w:r w:rsidR="00CF54C0" w:rsidRPr="00884C1F">
        <w:rPr>
          <w:rFonts w:ascii="Arial" w:hAnsi="Arial" w:cs="Arial"/>
          <w:sz w:val="22"/>
          <w:szCs w:val="22"/>
          <w:lang w:val="pl-PL"/>
        </w:rPr>
        <w:t xml:space="preserve"> zgodnie ze wzorem określonym w </w:t>
      </w:r>
      <w:r w:rsidR="00CF54C0" w:rsidRPr="008109D9">
        <w:rPr>
          <w:rFonts w:ascii="Arial" w:hAnsi="Arial" w:cs="Arial"/>
          <w:b/>
          <w:bCs/>
          <w:color w:val="4F81BD" w:themeColor="accent1"/>
          <w:sz w:val="22"/>
          <w:szCs w:val="22"/>
          <w:lang w:val="pl-PL"/>
        </w:rPr>
        <w:t>Załączniku nr 6</w:t>
      </w:r>
      <w:r w:rsidR="00CF54C0" w:rsidRPr="00884C1F">
        <w:rPr>
          <w:rFonts w:ascii="Arial" w:hAnsi="Arial" w:cs="Arial"/>
          <w:sz w:val="22"/>
          <w:szCs w:val="22"/>
          <w:lang w:val="pl-PL"/>
        </w:rPr>
        <w:t>. Osoby wskazane przez strony b</w:t>
      </w:r>
      <w:r w:rsidR="00CF54C0" w:rsidRPr="00884C1F">
        <w:rPr>
          <w:rFonts w:ascii="Arial" w:hAnsi="Arial" w:cs="Arial" w:hint="eastAsia"/>
          <w:sz w:val="22"/>
          <w:szCs w:val="22"/>
          <w:lang w:val="pl-PL"/>
        </w:rPr>
        <w:t>ę</w:t>
      </w:r>
      <w:r w:rsidR="00CF54C0" w:rsidRPr="00884C1F">
        <w:rPr>
          <w:rFonts w:ascii="Arial" w:hAnsi="Arial" w:cs="Arial"/>
          <w:sz w:val="22"/>
          <w:szCs w:val="22"/>
          <w:lang w:val="pl-PL"/>
        </w:rPr>
        <w:t>d</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 xml:space="preserve"> uprawnione do dokonywania technicznych i terminowych uzgodnie</w:t>
      </w:r>
      <w:r w:rsidR="00CF54C0" w:rsidRPr="00884C1F">
        <w:rPr>
          <w:rFonts w:ascii="Arial" w:hAnsi="Arial" w:cs="Arial" w:hint="eastAsia"/>
          <w:sz w:val="22"/>
          <w:szCs w:val="22"/>
          <w:lang w:val="pl-PL"/>
        </w:rPr>
        <w:t>ń</w:t>
      </w:r>
      <w:r w:rsidR="00CF54C0" w:rsidRPr="00884C1F">
        <w:rPr>
          <w:rFonts w:ascii="Arial" w:hAnsi="Arial" w:cs="Arial"/>
          <w:sz w:val="22"/>
          <w:szCs w:val="22"/>
          <w:lang w:val="pl-PL"/>
        </w:rPr>
        <w:t xml:space="preserve"> w niespornych sprawach dotycz</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cych serwisu urządzeń</w:t>
      </w:r>
      <w:r w:rsidRPr="00884C1F">
        <w:rPr>
          <w:rFonts w:ascii="Arial" w:hAnsi="Arial" w:cs="Arial"/>
          <w:sz w:val="22"/>
          <w:szCs w:val="22"/>
          <w:lang w:val="pl-PL"/>
        </w:rPr>
        <w:t>.</w:t>
      </w:r>
    </w:p>
    <w:p w14:paraId="421145AF" w14:textId="5AB8FDC9" w:rsidR="008E4972" w:rsidRDefault="008E4972" w:rsidP="00423621">
      <w:pPr>
        <w:spacing w:after="120"/>
        <w:ind w:left="426" w:hanging="426"/>
        <w:jc w:val="both"/>
        <w:rPr>
          <w:rFonts w:ascii="Arial" w:hAnsi="Arial" w:cs="Arial"/>
          <w:sz w:val="22"/>
          <w:szCs w:val="22"/>
          <w:lang w:val="pl-PL"/>
        </w:rPr>
      </w:pPr>
      <w:r w:rsidRPr="00884C1F">
        <w:rPr>
          <w:rFonts w:ascii="Arial" w:hAnsi="Arial" w:cs="Arial"/>
          <w:sz w:val="22"/>
          <w:szCs w:val="22"/>
          <w:lang w:val="pl-PL"/>
        </w:rPr>
        <w:t>13.3.</w:t>
      </w:r>
      <w:r w:rsidR="00CF54C0" w:rsidRPr="00884C1F">
        <w:rPr>
          <w:rFonts w:ascii="Arial" w:hAnsi="Arial" w:cs="Arial"/>
          <w:sz w:val="22"/>
          <w:szCs w:val="22"/>
          <w:lang w:val="pl-PL"/>
        </w:rPr>
        <w:t>O ka</w:t>
      </w:r>
      <w:r w:rsidR="00CF54C0" w:rsidRPr="00884C1F">
        <w:rPr>
          <w:rFonts w:ascii="Arial" w:hAnsi="Arial" w:cs="Arial" w:hint="eastAsia"/>
          <w:sz w:val="22"/>
          <w:szCs w:val="22"/>
          <w:lang w:val="pl-PL"/>
        </w:rPr>
        <w:t>ż</w:t>
      </w:r>
      <w:r w:rsidR="00CF54C0" w:rsidRPr="00884C1F">
        <w:rPr>
          <w:rFonts w:ascii="Arial" w:hAnsi="Arial" w:cs="Arial"/>
          <w:sz w:val="22"/>
          <w:szCs w:val="22"/>
          <w:lang w:val="pl-PL"/>
        </w:rPr>
        <w:t xml:space="preserve">dej zmianie danych wymienionych w ust. 1 </w:t>
      </w:r>
      <w:r w:rsidR="001B756D">
        <w:rPr>
          <w:rFonts w:ascii="Arial" w:hAnsi="Arial" w:cs="Arial"/>
          <w:sz w:val="22"/>
          <w:szCs w:val="22"/>
          <w:lang w:val="pl-PL"/>
        </w:rPr>
        <w:t>i</w:t>
      </w:r>
      <w:r w:rsidR="00CF54C0" w:rsidRPr="00884C1F">
        <w:rPr>
          <w:rFonts w:ascii="Arial" w:hAnsi="Arial" w:cs="Arial"/>
          <w:sz w:val="22"/>
          <w:szCs w:val="22"/>
          <w:lang w:val="pl-PL"/>
        </w:rPr>
        <w:t xml:space="preserve"> 2 strony informowa</w:t>
      </w:r>
      <w:r w:rsidR="00CF54C0" w:rsidRPr="00884C1F">
        <w:rPr>
          <w:rFonts w:ascii="Arial" w:hAnsi="Arial" w:cs="Arial" w:hint="eastAsia"/>
          <w:sz w:val="22"/>
          <w:szCs w:val="22"/>
          <w:lang w:val="pl-PL"/>
        </w:rPr>
        <w:t>ć</w:t>
      </w:r>
      <w:r w:rsidR="00CF54C0" w:rsidRPr="00884C1F">
        <w:rPr>
          <w:rFonts w:ascii="Arial" w:hAnsi="Arial" w:cs="Arial"/>
          <w:sz w:val="22"/>
          <w:szCs w:val="22"/>
          <w:lang w:val="pl-PL"/>
        </w:rPr>
        <w:t xml:space="preserve"> si</w:t>
      </w:r>
      <w:r w:rsidR="00CF54C0" w:rsidRPr="00884C1F">
        <w:rPr>
          <w:rFonts w:ascii="Arial" w:hAnsi="Arial" w:cs="Arial" w:hint="eastAsia"/>
          <w:sz w:val="22"/>
          <w:szCs w:val="22"/>
          <w:lang w:val="pl-PL"/>
        </w:rPr>
        <w:t>ę</w:t>
      </w:r>
      <w:r w:rsidR="00CF54C0" w:rsidRPr="00884C1F">
        <w:rPr>
          <w:rFonts w:ascii="Arial" w:hAnsi="Arial" w:cs="Arial"/>
          <w:sz w:val="22"/>
          <w:szCs w:val="22"/>
          <w:lang w:val="pl-PL"/>
        </w:rPr>
        <w:t xml:space="preserve"> b</w:t>
      </w:r>
      <w:r w:rsidR="00CF54C0" w:rsidRPr="00884C1F">
        <w:rPr>
          <w:rFonts w:ascii="Arial" w:hAnsi="Arial" w:cs="Arial" w:hint="eastAsia"/>
          <w:sz w:val="22"/>
          <w:szCs w:val="22"/>
          <w:lang w:val="pl-PL"/>
        </w:rPr>
        <w:t>ę</w:t>
      </w:r>
      <w:r w:rsidR="00CF54C0" w:rsidRPr="00884C1F">
        <w:rPr>
          <w:rFonts w:ascii="Arial" w:hAnsi="Arial" w:cs="Arial"/>
          <w:sz w:val="22"/>
          <w:szCs w:val="22"/>
          <w:lang w:val="pl-PL"/>
        </w:rPr>
        <w:t>d</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 xml:space="preserve"> niezw</w:t>
      </w:r>
      <w:r w:rsidR="00CF54C0" w:rsidRPr="00884C1F">
        <w:rPr>
          <w:rFonts w:ascii="Arial" w:hAnsi="Arial" w:cs="Arial" w:hint="eastAsia"/>
          <w:sz w:val="22"/>
          <w:szCs w:val="22"/>
          <w:lang w:val="pl-PL"/>
        </w:rPr>
        <w:t>ł</w:t>
      </w:r>
      <w:r w:rsidR="00CF54C0" w:rsidRPr="00884C1F">
        <w:rPr>
          <w:rFonts w:ascii="Arial" w:hAnsi="Arial" w:cs="Arial"/>
          <w:sz w:val="22"/>
          <w:szCs w:val="22"/>
          <w:lang w:val="pl-PL"/>
        </w:rPr>
        <w:t>ocznie poczt</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 xml:space="preserve"> elektroniczn</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w:t>
      </w:r>
    </w:p>
    <w:p w14:paraId="6CFFED60" w14:textId="29A400FC" w:rsidR="00B2041E" w:rsidRPr="001305AC" w:rsidRDefault="00D02AB2" w:rsidP="00383FB0">
      <w:pPr>
        <w:spacing w:before="360" w:after="240"/>
        <w:ind w:left="425" w:hanging="425"/>
        <w:jc w:val="center"/>
        <w:rPr>
          <w:rFonts w:ascii="Arial" w:hAnsi="Arial" w:cs="Arial"/>
          <w:b/>
          <w:sz w:val="22"/>
          <w:szCs w:val="22"/>
          <w:lang w:val="pl-PL"/>
        </w:rPr>
      </w:pPr>
      <w:r>
        <w:rPr>
          <w:rFonts w:ascii="Arial" w:hAnsi="Arial" w:cs="Arial"/>
          <w:b/>
          <w:sz w:val="22"/>
          <w:szCs w:val="22"/>
          <w:lang w:val="pl-PL"/>
        </w:rPr>
        <w:t xml:space="preserve">§ 14. </w:t>
      </w:r>
      <w:r w:rsidR="00B2041E" w:rsidRPr="001305AC">
        <w:rPr>
          <w:rFonts w:ascii="Arial" w:hAnsi="Arial" w:cs="Arial"/>
          <w:b/>
          <w:sz w:val="22"/>
          <w:szCs w:val="22"/>
          <w:lang w:val="pl-PL"/>
        </w:rPr>
        <w:t>Postanowienia końcowe</w:t>
      </w:r>
    </w:p>
    <w:p w14:paraId="636BFD08" w14:textId="12FC1469" w:rsidR="00501BD7" w:rsidRPr="00884C1F" w:rsidRDefault="00501BD7" w:rsidP="00423621">
      <w:pPr>
        <w:suppressAutoHyphens/>
        <w:autoSpaceDE/>
        <w:autoSpaceDN/>
        <w:spacing w:after="120"/>
        <w:ind w:left="426" w:hanging="426"/>
        <w:jc w:val="both"/>
        <w:rPr>
          <w:rFonts w:ascii="Arial" w:hAnsi="Arial" w:cs="Arial"/>
          <w:color w:val="000000" w:themeColor="text1"/>
          <w:sz w:val="22"/>
          <w:szCs w:val="22"/>
          <w:lang w:val="pl-PL"/>
        </w:rPr>
      </w:pPr>
      <w:r w:rsidRPr="00884C1F">
        <w:rPr>
          <w:rFonts w:ascii="Arial" w:hAnsi="Arial" w:cs="Arial"/>
          <w:color w:val="000000" w:themeColor="text1"/>
          <w:sz w:val="22"/>
          <w:szCs w:val="22"/>
          <w:lang w:val="pl-PL"/>
        </w:rPr>
        <w:t xml:space="preserve">14.1.Cesja wierzytelności lub przeniesienie obowiązku wynikającego z umowy na osobę trzecią przez jedną ze stron, może nastąpić wyłącznie za uprzednią zgodą drugiej strony umowy udzielonej na piśmie pod rygorem nieważności. Takiej zgody wymaga także zmiana treści czynności, na którą wcześniej została udzielona zgoda. Zgody Odbiorcy wymaga ustanowienie przez Dostawcę zastawu lub innego obciążenia na wynikającym z umowy prawie lub na przedmiocie dostaw. </w:t>
      </w:r>
    </w:p>
    <w:p w14:paraId="15A94381" w14:textId="7AA5C2F9" w:rsidR="00501BD7" w:rsidRPr="00884C1F" w:rsidRDefault="00501BD7" w:rsidP="00423621">
      <w:pPr>
        <w:tabs>
          <w:tab w:val="left" w:pos="9000"/>
          <w:tab w:val="left" w:pos="10632"/>
          <w:tab w:val="left" w:pos="11057"/>
        </w:tabs>
        <w:suppressAutoHyphens/>
        <w:autoSpaceDE/>
        <w:autoSpaceDN/>
        <w:spacing w:after="120"/>
        <w:ind w:left="426" w:hanging="426"/>
        <w:jc w:val="both"/>
        <w:rPr>
          <w:rFonts w:ascii="Arial" w:hAnsi="Arial" w:cs="Arial"/>
          <w:color w:val="000000" w:themeColor="text1"/>
          <w:kern w:val="1"/>
          <w:sz w:val="22"/>
          <w:szCs w:val="22"/>
          <w:lang w:val="pl-PL" w:eastAsia="ar-SA"/>
        </w:rPr>
      </w:pPr>
      <w:r w:rsidRPr="00884C1F">
        <w:rPr>
          <w:rFonts w:ascii="Arial" w:hAnsi="Arial" w:cs="Arial"/>
          <w:color w:val="000000"/>
          <w:sz w:val="22"/>
          <w:szCs w:val="22"/>
          <w:lang w:val="pl-PL"/>
        </w:rPr>
        <w:t>14.2.Dostawa urządze</w:t>
      </w:r>
      <w:r w:rsidR="00FC2884">
        <w:rPr>
          <w:rFonts w:ascii="Arial" w:hAnsi="Arial" w:cs="Arial"/>
          <w:color w:val="000000"/>
          <w:sz w:val="22"/>
          <w:szCs w:val="22"/>
          <w:lang w:val="pl-PL"/>
        </w:rPr>
        <w:t>ń</w:t>
      </w:r>
      <w:r w:rsidRPr="00884C1F">
        <w:rPr>
          <w:rFonts w:ascii="Arial" w:hAnsi="Arial" w:cs="Arial"/>
          <w:color w:val="000000"/>
          <w:sz w:val="22"/>
          <w:szCs w:val="22"/>
          <w:lang w:val="pl-PL"/>
        </w:rPr>
        <w:t xml:space="preserve"> na podstawie niniejszej umow</w:t>
      </w:r>
      <w:r w:rsidR="0000101C">
        <w:rPr>
          <w:rFonts w:ascii="Arial" w:hAnsi="Arial" w:cs="Arial"/>
          <w:color w:val="000000"/>
          <w:sz w:val="22"/>
          <w:szCs w:val="22"/>
          <w:lang w:val="pl-PL"/>
        </w:rPr>
        <w:t>y</w:t>
      </w:r>
      <w:r w:rsidRPr="00884C1F">
        <w:rPr>
          <w:rFonts w:ascii="Arial" w:hAnsi="Arial" w:cs="Arial"/>
          <w:color w:val="000000"/>
          <w:sz w:val="22"/>
          <w:szCs w:val="22"/>
          <w:lang w:val="pl-PL"/>
        </w:rPr>
        <w:t xml:space="preserve"> objęta jest dofinansowaniem ze środków unijnych. Dostawca zobowiązuje się na żądanie Instytucji Wdrażającej, Pośredniczącej lub Zarządzającej udzielić wyjaśnień lub informacji w zakresie realizacji umowy. Przy wykonywaniu niniejszej umowy strony będą uwzględniać wytyczne dotyczące Programu Operacyjnego Infrastruktura i Środowisko 2014-2020 oraz wytyczne i zalecenia instytucji wdrażającej lub innej instytucji nadzorującej realizację programu.</w:t>
      </w:r>
    </w:p>
    <w:p w14:paraId="74ED5910" w14:textId="739CACD7" w:rsidR="008E4972" w:rsidRDefault="001B16E8" w:rsidP="00423621">
      <w:pPr>
        <w:suppressAutoHyphens/>
        <w:autoSpaceDE/>
        <w:autoSpaceDN/>
        <w:spacing w:after="120"/>
        <w:ind w:left="426" w:hanging="426"/>
        <w:jc w:val="both"/>
        <w:rPr>
          <w:rFonts w:ascii="Arial" w:hAnsi="Arial" w:cs="Arial"/>
          <w:sz w:val="22"/>
          <w:szCs w:val="22"/>
          <w:lang w:val="pl-PL"/>
        </w:rPr>
      </w:pPr>
      <w:r>
        <w:rPr>
          <w:rFonts w:ascii="Arial" w:hAnsi="Arial" w:cs="Arial"/>
          <w:sz w:val="22"/>
          <w:szCs w:val="22"/>
          <w:lang w:val="pl-PL"/>
        </w:rPr>
        <w:t>14.</w:t>
      </w:r>
      <w:r w:rsidR="00E0407D">
        <w:rPr>
          <w:rFonts w:ascii="Arial" w:hAnsi="Arial" w:cs="Arial"/>
          <w:sz w:val="22"/>
          <w:szCs w:val="22"/>
          <w:lang w:val="pl-PL"/>
        </w:rPr>
        <w:t>3</w:t>
      </w:r>
      <w:r>
        <w:rPr>
          <w:rFonts w:ascii="Arial" w:hAnsi="Arial" w:cs="Arial"/>
          <w:sz w:val="22"/>
          <w:szCs w:val="22"/>
          <w:lang w:val="pl-PL"/>
        </w:rPr>
        <w:t>.</w:t>
      </w:r>
      <w:r w:rsidR="00375B14">
        <w:rPr>
          <w:rFonts w:ascii="Arial" w:hAnsi="Arial" w:cs="Arial"/>
          <w:sz w:val="22"/>
          <w:szCs w:val="22"/>
          <w:lang w:val="pl-PL"/>
        </w:rPr>
        <w:t xml:space="preserve">Warunki współpracy stron umowy określają także załaczniki stanowiące jej integralną część. W przypadku różnic pierwszeństwo ma tekst umowy interpretowany zgodnie z </w:t>
      </w:r>
      <w:r w:rsidR="00375B14" w:rsidRPr="008109D9">
        <w:rPr>
          <w:rFonts w:ascii="Arial" w:hAnsi="Arial" w:cs="Arial"/>
          <w:b/>
          <w:bCs/>
          <w:color w:val="4F81BD" w:themeColor="accent1"/>
          <w:sz w:val="22"/>
          <w:szCs w:val="22"/>
          <w:lang w:val="pl-PL"/>
        </w:rPr>
        <w:t>Załącznikiem nr 2</w:t>
      </w:r>
      <w:r w:rsidR="00375B14" w:rsidRPr="008109D9">
        <w:rPr>
          <w:rFonts w:ascii="Arial" w:hAnsi="Arial" w:cs="Arial"/>
          <w:color w:val="4F81BD" w:themeColor="accent1"/>
          <w:sz w:val="22"/>
          <w:szCs w:val="22"/>
          <w:lang w:val="pl-PL"/>
        </w:rPr>
        <w:t xml:space="preserve"> </w:t>
      </w:r>
      <w:r w:rsidR="00375B14" w:rsidRPr="008109D9">
        <w:rPr>
          <w:rFonts w:ascii="Arial" w:hAnsi="Arial" w:cs="Arial"/>
          <w:sz w:val="22"/>
          <w:szCs w:val="22"/>
          <w:lang w:val="pl-PL"/>
        </w:rPr>
        <w:t xml:space="preserve">(Pytania i odpowiedzi), </w:t>
      </w:r>
      <w:r w:rsidR="00375B14">
        <w:rPr>
          <w:rFonts w:ascii="Arial" w:hAnsi="Arial" w:cs="Arial"/>
          <w:sz w:val="22"/>
          <w:szCs w:val="22"/>
          <w:lang w:val="pl-PL"/>
        </w:rPr>
        <w:t xml:space="preserve">a w drugiej kolejności </w:t>
      </w:r>
      <w:r w:rsidR="00375B14" w:rsidRPr="008109D9">
        <w:rPr>
          <w:rFonts w:ascii="Arial" w:hAnsi="Arial" w:cs="Arial"/>
          <w:b/>
          <w:bCs/>
          <w:color w:val="4F81BD" w:themeColor="accent1"/>
          <w:sz w:val="22"/>
          <w:szCs w:val="22"/>
          <w:lang w:val="pl-PL"/>
        </w:rPr>
        <w:t>Załącznik nr 1</w:t>
      </w:r>
      <w:r w:rsidR="00375B14" w:rsidRPr="008109D9">
        <w:rPr>
          <w:rFonts w:ascii="Arial" w:hAnsi="Arial" w:cs="Arial"/>
          <w:color w:val="4F81BD" w:themeColor="accent1"/>
          <w:sz w:val="22"/>
          <w:szCs w:val="22"/>
          <w:lang w:val="pl-PL"/>
        </w:rPr>
        <w:t xml:space="preserve"> </w:t>
      </w:r>
      <w:r w:rsidR="00375B14">
        <w:rPr>
          <w:rFonts w:ascii="Arial" w:hAnsi="Arial" w:cs="Arial"/>
          <w:sz w:val="22"/>
          <w:szCs w:val="22"/>
          <w:lang w:val="pl-PL"/>
        </w:rPr>
        <w:t>(</w:t>
      </w:r>
      <w:r w:rsidR="004B6C48">
        <w:rPr>
          <w:rFonts w:ascii="Arial" w:hAnsi="Arial" w:cs="Arial"/>
          <w:sz w:val="22"/>
          <w:szCs w:val="22"/>
          <w:lang w:val="pl-PL"/>
        </w:rPr>
        <w:t>Zapytanie</w:t>
      </w:r>
      <w:r w:rsidR="00BE36ED">
        <w:rPr>
          <w:rFonts w:ascii="Arial" w:hAnsi="Arial" w:cs="Arial"/>
          <w:sz w:val="22"/>
          <w:szCs w:val="22"/>
          <w:lang w:val="pl-PL"/>
        </w:rPr>
        <w:t xml:space="preserve"> Ofertowe</w:t>
      </w:r>
      <w:r w:rsidR="00375B14">
        <w:rPr>
          <w:rFonts w:ascii="Arial" w:hAnsi="Arial" w:cs="Arial"/>
          <w:sz w:val="22"/>
          <w:szCs w:val="22"/>
          <w:lang w:val="pl-PL"/>
        </w:rPr>
        <w:t xml:space="preserve">) oraz niesprzeczne z nimi pozostałe załączniki do umowy. W przypadku </w:t>
      </w:r>
      <w:r w:rsidR="00375B14">
        <w:rPr>
          <w:rFonts w:ascii="Arial" w:hAnsi="Arial" w:cs="Arial"/>
          <w:sz w:val="22"/>
          <w:szCs w:val="22"/>
          <w:lang w:val="pl-PL"/>
        </w:rPr>
        <w:lastRenderedPageBreak/>
        <w:t>wątpliwości  lub różnic w interpretacji dotyczących parametrów urządze</w:t>
      </w:r>
      <w:r w:rsidR="00FC2884">
        <w:rPr>
          <w:rFonts w:ascii="Arial" w:hAnsi="Arial" w:cs="Arial"/>
          <w:sz w:val="22"/>
          <w:szCs w:val="22"/>
          <w:lang w:val="pl-PL"/>
        </w:rPr>
        <w:t>ń</w:t>
      </w:r>
      <w:r w:rsidR="00375B14">
        <w:rPr>
          <w:rFonts w:ascii="Arial" w:hAnsi="Arial" w:cs="Arial"/>
          <w:sz w:val="22"/>
          <w:szCs w:val="22"/>
          <w:lang w:val="pl-PL"/>
        </w:rPr>
        <w:t xml:space="preserve"> należy zawsze przyjąć paramter rozwiązania korzystaniejszy z punktu widzenia Odbiorcy.</w:t>
      </w:r>
    </w:p>
    <w:p w14:paraId="679EA0C3" w14:textId="2DCB1BB0" w:rsidR="00501BD7" w:rsidRPr="00884C1F" w:rsidRDefault="00501BD7" w:rsidP="00423621">
      <w:pPr>
        <w:tabs>
          <w:tab w:val="left" w:pos="9000"/>
          <w:tab w:val="left" w:pos="10632"/>
          <w:tab w:val="left" w:pos="11057"/>
        </w:tabs>
        <w:suppressAutoHyphens/>
        <w:autoSpaceDE/>
        <w:autoSpaceDN/>
        <w:spacing w:after="120"/>
        <w:ind w:left="426" w:hanging="426"/>
        <w:jc w:val="both"/>
        <w:rPr>
          <w:rFonts w:ascii="Arial" w:hAnsi="Arial" w:cs="Arial"/>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14.</w:t>
      </w:r>
      <w:r w:rsidR="00E0407D">
        <w:rPr>
          <w:rFonts w:ascii="Arial" w:hAnsi="Arial" w:cs="Arial"/>
          <w:color w:val="000000" w:themeColor="text1"/>
          <w:kern w:val="1"/>
          <w:sz w:val="22"/>
          <w:szCs w:val="22"/>
          <w:lang w:val="pl-PL" w:eastAsia="ar-SA"/>
        </w:rPr>
        <w:t>4</w:t>
      </w:r>
      <w:r w:rsidRPr="00884C1F">
        <w:rPr>
          <w:rFonts w:ascii="Arial" w:hAnsi="Arial" w:cs="Arial"/>
          <w:color w:val="000000" w:themeColor="text1"/>
          <w:kern w:val="1"/>
          <w:sz w:val="22"/>
          <w:szCs w:val="22"/>
          <w:lang w:val="pl-PL" w:eastAsia="ar-SA"/>
        </w:rPr>
        <w:t>.W przypadku niezgodności umowy z powszechnie obowiązującymi przepisami prawa, w szczególności wynikającej ze zmiany tych przepisów, umowa powinna być wykonywana w zgodzie zobowiązującym prawem, a jeżeli wymagałoby to dokonania wspólnej wykładni umowy lub dokonania w niej zmian, to Strony w dobrej wierze ustalą taką wykładnię</w:t>
      </w:r>
      <w:r w:rsidR="004F56A8">
        <w:rPr>
          <w:rFonts w:ascii="Arial" w:hAnsi="Arial" w:cs="Arial"/>
          <w:color w:val="000000" w:themeColor="text1"/>
          <w:kern w:val="1"/>
          <w:sz w:val="22"/>
          <w:szCs w:val="22"/>
          <w:lang w:val="pl-PL" w:eastAsia="ar-SA"/>
        </w:rPr>
        <w:t>,</w:t>
      </w:r>
      <w:r w:rsidR="004F56A8" w:rsidRPr="00D17EE3">
        <w:rPr>
          <w:rFonts w:ascii="Arial" w:hAnsi="Arial" w:cs="Arial"/>
          <w:sz w:val="22"/>
          <w:szCs w:val="22"/>
          <w:lang w:val="pl-PL"/>
        </w:rPr>
        <w:t xml:space="preserve"> która powinna być zawsze zgodna z charakterem umowy lub dokonają zmiany umowy z uwzględnieniem postanowień §1</w:t>
      </w:r>
      <w:r w:rsidR="008206FC" w:rsidRPr="00D17EE3">
        <w:rPr>
          <w:rFonts w:ascii="Arial" w:hAnsi="Arial" w:cs="Arial"/>
          <w:sz w:val="22"/>
          <w:szCs w:val="22"/>
          <w:lang w:val="pl-PL"/>
        </w:rPr>
        <w:t>4</w:t>
      </w:r>
      <w:r w:rsidR="004F56A8" w:rsidRPr="00D17EE3">
        <w:rPr>
          <w:rFonts w:ascii="Arial" w:hAnsi="Arial" w:cs="Arial"/>
          <w:sz w:val="22"/>
          <w:szCs w:val="22"/>
          <w:lang w:val="pl-PL"/>
        </w:rPr>
        <w:t>.</w:t>
      </w:r>
      <w:r w:rsidR="008206FC" w:rsidRPr="00D17EE3">
        <w:rPr>
          <w:rFonts w:ascii="Arial" w:hAnsi="Arial" w:cs="Arial"/>
          <w:sz w:val="22"/>
          <w:szCs w:val="22"/>
          <w:lang w:val="pl-PL"/>
        </w:rPr>
        <w:t>7</w:t>
      </w:r>
      <w:r w:rsidRPr="00884C1F">
        <w:rPr>
          <w:rFonts w:ascii="Arial" w:hAnsi="Arial" w:cs="Arial"/>
          <w:color w:val="000000" w:themeColor="text1"/>
          <w:kern w:val="1"/>
          <w:sz w:val="22"/>
          <w:szCs w:val="22"/>
          <w:lang w:val="pl-PL" w:eastAsia="ar-SA"/>
        </w:rPr>
        <w:t>.</w:t>
      </w:r>
    </w:p>
    <w:p w14:paraId="73B7E3FC" w14:textId="2426D2D1" w:rsidR="008E4972" w:rsidRPr="000E76B1" w:rsidRDefault="00501BD7" w:rsidP="00423621">
      <w:pPr>
        <w:spacing w:after="120"/>
        <w:ind w:left="426" w:hanging="426"/>
        <w:jc w:val="both"/>
        <w:rPr>
          <w:rFonts w:ascii="Arial" w:hAnsi="Arial" w:cs="Arial"/>
          <w:color w:val="000000" w:themeColor="text1"/>
          <w:sz w:val="22"/>
          <w:szCs w:val="22"/>
          <w:lang w:val="pl-PL"/>
        </w:rPr>
      </w:pPr>
      <w:r>
        <w:rPr>
          <w:rFonts w:ascii="Arial" w:hAnsi="Arial" w:cs="Arial"/>
          <w:sz w:val="22"/>
          <w:szCs w:val="22"/>
          <w:lang w:val="pl-PL"/>
        </w:rPr>
        <w:t>14.</w:t>
      </w:r>
      <w:r w:rsidR="00E0407D">
        <w:rPr>
          <w:rFonts w:ascii="Arial" w:hAnsi="Arial" w:cs="Arial"/>
          <w:sz w:val="22"/>
          <w:szCs w:val="22"/>
          <w:lang w:val="pl-PL"/>
        </w:rPr>
        <w:t>5</w:t>
      </w:r>
      <w:r>
        <w:rPr>
          <w:rFonts w:ascii="Arial" w:hAnsi="Arial" w:cs="Arial"/>
          <w:sz w:val="22"/>
          <w:szCs w:val="22"/>
          <w:lang w:val="pl-PL"/>
        </w:rPr>
        <w:t>.</w:t>
      </w:r>
      <w:r w:rsidRPr="000E76B1">
        <w:rPr>
          <w:rFonts w:ascii="Arial" w:hAnsi="Arial" w:cs="Arial"/>
          <w:color w:val="000000" w:themeColor="text1"/>
          <w:sz w:val="22"/>
          <w:szCs w:val="22"/>
          <w:lang w:val="pl-PL"/>
        </w:rPr>
        <w:t xml:space="preserve">W </w:t>
      </w:r>
      <w:r w:rsidRPr="000E76B1">
        <w:rPr>
          <w:rFonts w:ascii="Arial" w:hAnsi="Arial" w:cs="Arial"/>
          <w:color w:val="000000" w:themeColor="text1"/>
          <w:kern w:val="1"/>
          <w:sz w:val="22"/>
          <w:szCs w:val="22"/>
          <w:lang w:val="pl-PL" w:eastAsia="ar-SA"/>
        </w:rPr>
        <w:t>sprawach nieuregulowanych niniejszą umową mają zastosowanie przepisy Kodeksu cywilnego oraz inne powszechnie obowiązujące przepisy polskiego prawa. S</w:t>
      </w:r>
      <w:r w:rsidRPr="000E76B1">
        <w:rPr>
          <w:rFonts w:ascii="Arial" w:hAnsi="Arial" w:cs="Arial"/>
          <w:color w:val="000000" w:themeColor="text1"/>
          <w:sz w:val="22"/>
          <w:szCs w:val="22"/>
          <w:lang w:val="pl-PL"/>
        </w:rPr>
        <w:t>trony wyłączają stosowanie Konwencji Narodów Zjednoczonych o umowach międzynarodowej sprzedaży towarów sporządzonej w Wiedniu dnia 11 kwietnia 1980 r</w:t>
      </w:r>
      <w:r w:rsidR="001B16E8" w:rsidRPr="000E76B1">
        <w:rPr>
          <w:rFonts w:ascii="Arial" w:hAnsi="Arial" w:cs="Arial"/>
          <w:color w:val="000000" w:themeColor="text1"/>
          <w:sz w:val="22"/>
          <w:szCs w:val="22"/>
          <w:lang w:val="pl-PL"/>
        </w:rPr>
        <w:t>.</w:t>
      </w:r>
    </w:p>
    <w:p w14:paraId="0354AB17" w14:textId="2B7B768F" w:rsidR="001B16E8" w:rsidRPr="00884C1F" w:rsidRDefault="008E4972" w:rsidP="00423621">
      <w:pPr>
        <w:suppressAutoHyphens/>
        <w:autoSpaceDE/>
        <w:autoSpaceDN/>
        <w:spacing w:after="120"/>
        <w:ind w:left="426" w:hanging="426"/>
        <w:jc w:val="both"/>
        <w:rPr>
          <w:rFonts w:ascii="Arial" w:hAnsi="Arial" w:cs="Arial"/>
          <w:color w:val="000000" w:themeColor="text1"/>
          <w:kern w:val="1"/>
          <w:sz w:val="22"/>
          <w:szCs w:val="22"/>
          <w:lang w:val="pl-PL" w:eastAsia="ar-SA"/>
        </w:rPr>
      </w:pPr>
      <w:r>
        <w:rPr>
          <w:rFonts w:ascii="Arial" w:hAnsi="Arial" w:cs="Arial"/>
          <w:sz w:val="22"/>
          <w:szCs w:val="22"/>
          <w:lang w:val="pl-PL"/>
        </w:rPr>
        <w:t>1</w:t>
      </w:r>
      <w:r w:rsidR="001B16E8">
        <w:rPr>
          <w:rFonts w:ascii="Arial" w:hAnsi="Arial" w:cs="Arial"/>
          <w:sz w:val="22"/>
          <w:szCs w:val="22"/>
          <w:lang w:val="pl-PL"/>
        </w:rPr>
        <w:t>4</w:t>
      </w:r>
      <w:r>
        <w:rPr>
          <w:rFonts w:ascii="Arial" w:hAnsi="Arial" w:cs="Arial"/>
          <w:sz w:val="22"/>
          <w:szCs w:val="22"/>
          <w:lang w:val="pl-PL"/>
        </w:rPr>
        <w:t>.</w:t>
      </w:r>
      <w:r w:rsidR="00E0407D">
        <w:rPr>
          <w:rFonts w:ascii="Arial" w:hAnsi="Arial" w:cs="Arial"/>
          <w:sz w:val="22"/>
          <w:szCs w:val="22"/>
          <w:lang w:val="pl-PL"/>
        </w:rPr>
        <w:t>6</w:t>
      </w:r>
      <w:r>
        <w:rPr>
          <w:rFonts w:ascii="Arial" w:hAnsi="Arial" w:cs="Arial"/>
          <w:sz w:val="22"/>
          <w:szCs w:val="22"/>
          <w:lang w:val="pl-PL"/>
        </w:rPr>
        <w:t>.</w:t>
      </w:r>
      <w:r w:rsidR="001B16E8" w:rsidRPr="00884C1F">
        <w:rPr>
          <w:rFonts w:ascii="Arial" w:hAnsi="Arial" w:cs="Arial"/>
          <w:color w:val="000000" w:themeColor="text1"/>
          <w:kern w:val="1"/>
          <w:sz w:val="22"/>
          <w:szCs w:val="22"/>
          <w:lang w:val="pl-PL" w:eastAsia="ar-SA"/>
        </w:rPr>
        <w:t>Językiem umowy oraz wszelkiej dokumentacji technicznej oraz związanej z wykonywaniem umowy jest język polski.</w:t>
      </w:r>
    </w:p>
    <w:p w14:paraId="36B8C25E" w14:textId="753F0C7E" w:rsidR="008206FC" w:rsidRPr="00D17EE3" w:rsidRDefault="001B16E8" w:rsidP="007761FD">
      <w:pPr>
        <w:tabs>
          <w:tab w:val="left" w:pos="-720"/>
        </w:tabs>
        <w:adjustRightInd w:val="0"/>
        <w:spacing w:after="60" w:line="250" w:lineRule="exact"/>
        <w:ind w:left="426" w:hanging="426"/>
        <w:jc w:val="both"/>
        <w:rPr>
          <w:rFonts w:ascii="Arial" w:hAnsi="Arial" w:cs="Arial"/>
          <w:color w:val="000000"/>
          <w:sz w:val="22"/>
          <w:szCs w:val="22"/>
          <w:lang w:val="pl-PL"/>
        </w:rPr>
      </w:pPr>
      <w:r>
        <w:rPr>
          <w:rFonts w:ascii="Arial" w:hAnsi="Arial" w:cs="Arial"/>
          <w:sz w:val="22"/>
          <w:szCs w:val="22"/>
          <w:lang w:val="pl-PL"/>
        </w:rPr>
        <w:t>14.</w:t>
      </w:r>
      <w:r w:rsidR="00515D84">
        <w:rPr>
          <w:rFonts w:ascii="Arial" w:hAnsi="Arial" w:cs="Arial"/>
          <w:sz w:val="22"/>
          <w:szCs w:val="22"/>
          <w:lang w:val="pl-PL"/>
        </w:rPr>
        <w:t>7</w:t>
      </w:r>
      <w:r>
        <w:rPr>
          <w:rFonts w:ascii="Arial" w:hAnsi="Arial" w:cs="Arial"/>
          <w:sz w:val="22"/>
          <w:szCs w:val="22"/>
          <w:lang w:val="pl-PL"/>
        </w:rPr>
        <w:t>.</w:t>
      </w:r>
      <w:r w:rsidR="008E4972" w:rsidRPr="001305AC">
        <w:rPr>
          <w:rFonts w:ascii="Arial" w:hAnsi="Arial" w:cs="Arial"/>
          <w:sz w:val="22"/>
          <w:szCs w:val="22"/>
          <w:lang w:val="pl-PL"/>
        </w:rPr>
        <w:t xml:space="preserve">Wszelkie zmiany postanowień niniejszej umowy wymagają </w:t>
      </w:r>
      <w:r w:rsidR="008206FC" w:rsidRPr="001305AC">
        <w:rPr>
          <w:rFonts w:ascii="Arial" w:hAnsi="Arial" w:cs="Arial"/>
          <w:sz w:val="22"/>
          <w:szCs w:val="22"/>
          <w:lang w:val="pl-PL"/>
        </w:rPr>
        <w:t xml:space="preserve">pod rygorem nieważności </w:t>
      </w:r>
      <w:r w:rsidR="008E4972" w:rsidRPr="001305AC">
        <w:rPr>
          <w:rFonts w:ascii="Arial" w:hAnsi="Arial" w:cs="Arial"/>
          <w:sz w:val="22"/>
          <w:szCs w:val="22"/>
          <w:lang w:val="pl-PL"/>
        </w:rPr>
        <w:t xml:space="preserve">formy pisemnej </w:t>
      </w:r>
      <w:r w:rsidR="008206FC" w:rsidRPr="00D17EE3">
        <w:rPr>
          <w:rFonts w:ascii="Arial" w:hAnsi="Arial" w:cs="Arial"/>
          <w:color w:val="000000"/>
          <w:sz w:val="22"/>
          <w:szCs w:val="22"/>
          <w:lang w:val="pl-PL"/>
        </w:rPr>
        <w:t>w postaci aneksu, podpisanego przez obie strony. Zmiana umowy jest możliwa:</w:t>
      </w:r>
    </w:p>
    <w:p w14:paraId="6905657D" w14:textId="4CDBB7E1" w:rsidR="008206FC" w:rsidRPr="007761FD" w:rsidRDefault="0040208C" w:rsidP="00D17EE3">
      <w:pPr>
        <w:tabs>
          <w:tab w:val="left" w:pos="-720"/>
          <w:tab w:val="left" w:pos="720"/>
          <w:tab w:val="left" w:pos="1440"/>
          <w:tab w:val="left" w:pos="2160"/>
          <w:tab w:val="left" w:pos="2880"/>
          <w:tab w:val="left" w:pos="3600"/>
          <w:tab w:val="left" w:pos="4320"/>
        </w:tabs>
        <w:adjustRightInd w:val="0"/>
        <w:spacing w:after="60" w:line="250" w:lineRule="exact"/>
        <w:ind w:left="709" w:hanging="284"/>
        <w:jc w:val="both"/>
        <w:rPr>
          <w:rFonts w:ascii="Arial" w:hAnsi="Arial" w:cs="Arial"/>
          <w:sz w:val="22"/>
          <w:szCs w:val="22"/>
          <w:lang w:val="pl-PL"/>
        </w:rPr>
      </w:pPr>
      <w:r>
        <w:rPr>
          <w:rFonts w:ascii="Arial" w:hAnsi="Arial" w:cs="Arial"/>
          <w:color w:val="000000"/>
          <w:sz w:val="22"/>
          <w:szCs w:val="22"/>
          <w:lang w:val="pl-PL"/>
        </w:rPr>
        <w:t>1</w:t>
      </w:r>
      <w:r w:rsidR="008206FC" w:rsidRPr="00D17EE3">
        <w:rPr>
          <w:rFonts w:ascii="Arial" w:hAnsi="Arial" w:cs="Arial"/>
          <w:color w:val="000000"/>
          <w:sz w:val="22"/>
          <w:szCs w:val="22"/>
          <w:lang w:val="pl-PL"/>
        </w:rPr>
        <w:t>) w przypadku wystąpienia siły wyższej lub podobnego zdarzenia (tj. przypadku, za który Dostawca nie odpowiada ani na zasadzie winy, ani na zasadzie ryzyka), a które uniemożliwia wykonanie lub należyte wykonanie umowy;</w:t>
      </w:r>
      <w:r w:rsidR="00184810">
        <w:rPr>
          <w:rFonts w:ascii="Arial" w:hAnsi="Arial" w:cs="Arial"/>
          <w:color w:val="000000"/>
          <w:sz w:val="22"/>
          <w:szCs w:val="22"/>
          <w:lang w:val="pl-PL"/>
        </w:rPr>
        <w:t xml:space="preserve"> </w:t>
      </w:r>
      <w:r w:rsidR="00184810" w:rsidRPr="007761FD">
        <w:rPr>
          <w:rFonts w:ascii="Arial" w:hAnsi="Arial" w:cs="Arial"/>
          <w:sz w:val="22"/>
          <w:szCs w:val="22"/>
          <w:lang w:val="pl-PL"/>
        </w:rPr>
        <w:t>sił</w:t>
      </w:r>
      <w:r w:rsidR="00AC4874" w:rsidRPr="007761FD">
        <w:rPr>
          <w:rFonts w:ascii="Arial" w:hAnsi="Arial" w:cs="Arial"/>
          <w:sz w:val="22"/>
          <w:szCs w:val="22"/>
          <w:lang w:val="pl-PL"/>
        </w:rPr>
        <w:t xml:space="preserve">a </w:t>
      </w:r>
      <w:r w:rsidR="00184810" w:rsidRPr="007761FD">
        <w:rPr>
          <w:rFonts w:ascii="Arial" w:hAnsi="Arial" w:cs="Arial"/>
          <w:sz w:val="22"/>
          <w:szCs w:val="22"/>
          <w:lang w:val="pl-PL"/>
        </w:rPr>
        <w:t>wyższ</w:t>
      </w:r>
      <w:r w:rsidR="00AC4874" w:rsidRPr="007761FD">
        <w:rPr>
          <w:rFonts w:ascii="Arial" w:hAnsi="Arial" w:cs="Arial"/>
          <w:sz w:val="22"/>
          <w:szCs w:val="22"/>
          <w:lang w:val="pl-PL"/>
        </w:rPr>
        <w:t xml:space="preserve">a opisana została </w:t>
      </w:r>
      <w:r w:rsidR="00184810" w:rsidRPr="007761FD">
        <w:rPr>
          <w:rFonts w:ascii="Arial" w:hAnsi="Arial" w:cs="Arial"/>
          <w:sz w:val="22"/>
          <w:szCs w:val="22"/>
          <w:lang w:val="pl-PL"/>
        </w:rPr>
        <w:t>w §12 niniejszej umowy</w:t>
      </w:r>
      <w:r w:rsidR="00AC10EF">
        <w:rPr>
          <w:rFonts w:ascii="Arial" w:hAnsi="Arial" w:cs="Arial"/>
          <w:sz w:val="22"/>
          <w:szCs w:val="22"/>
          <w:lang w:val="pl-PL"/>
        </w:rPr>
        <w:t>.</w:t>
      </w:r>
      <w:r w:rsidR="00AC10EF" w:rsidRPr="00AC10EF">
        <w:rPr>
          <w:rFonts w:ascii="Arial" w:hAnsi="Arial" w:cs="Arial"/>
          <w:sz w:val="22"/>
          <w:szCs w:val="22"/>
          <w:lang w:val="pl-PL"/>
        </w:rPr>
        <w:t xml:space="preserve"> Zmiana umowy w przypadku wystąpienia siły wyższej może dotyczyć jedynie terminu wykonania umowy na wyraźny wniosek </w:t>
      </w:r>
      <w:r w:rsidR="00AC10EF">
        <w:rPr>
          <w:rFonts w:ascii="Arial" w:hAnsi="Arial" w:cs="Arial"/>
          <w:sz w:val="22"/>
          <w:szCs w:val="22"/>
          <w:lang w:val="pl-PL"/>
        </w:rPr>
        <w:t>D</w:t>
      </w:r>
      <w:r w:rsidR="00AC10EF" w:rsidRPr="00AC10EF">
        <w:rPr>
          <w:rFonts w:ascii="Arial" w:hAnsi="Arial" w:cs="Arial"/>
          <w:sz w:val="22"/>
          <w:szCs w:val="22"/>
          <w:lang w:val="pl-PL"/>
        </w:rPr>
        <w:t>ostawcy.</w:t>
      </w:r>
    </w:p>
    <w:p w14:paraId="6A630E80" w14:textId="003100AA" w:rsidR="0040208C" w:rsidRDefault="006C6FAC" w:rsidP="0040208C">
      <w:pPr>
        <w:tabs>
          <w:tab w:val="left" w:pos="-720"/>
          <w:tab w:val="left" w:pos="720"/>
          <w:tab w:val="left" w:pos="1440"/>
          <w:tab w:val="left" w:pos="2160"/>
          <w:tab w:val="left" w:pos="2880"/>
          <w:tab w:val="left" w:pos="3600"/>
          <w:tab w:val="left" w:pos="4320"/>
        </w:tabs>
        <w:adjustRightInd w:val="0"/>
        <w:spacing w:after="60" w:line="250" w:lineRule="exact"/>
        <w:ind w:left="709" w:hanging="284"/>
        <w:jc w:val="both"/>
        <w:rPr>
          <w:rFonts w:ascii="Arial" w:hAnsi="Arial" w:cs="Arial"/>
          <w:color w:val="000000"/>
          <w:sz w:val="22"/>
          <w:szCs w:val="22"/>
          <w:lang w:val="pl-PL"/>
        </w:rPr>
      </w:pPr>
      <w:r>
        <w:rPr>
          <w:rFonts w:ascii="Arial" w:hAnsi="Arial" w:cs="Arial"/>
          <w:color w:val="000000"/>
          <w:sz w:val="22"/>
          <w:szCs w:val="22"/>
          <w:lang w:val="pl-PL"/>
        </w:rPr>
        <w:t>2</w:t>
      </w:r>
      <w:r w:rsidR="008206FC" w:rsidRPr="00D17EE3">
        <w:rPr>
          <w:rFonts w:ascii="Arial" w:hAnsi="Arial" w:cs="Arial"/>
          <w:color w:val="000000"/>
          <w:sz w:val="22"/>
          <w:szCs w:val="22"/>
          <w:lang w:val="pl-PL"/>
        </w:rPr>
        <w:t>)</w:t>
      </w:r>
      <w:r w:rsidR="008206FC" w:rsidRPr="00D17EE3">
        <w:rPr>
          <w:rFonts w:ascii="Arial" w:hAnsi="Arial" w:cs="Arial"/>
          <w:color w:val="000000"/>
          <w:sz w:val="22"/>
          <w:szCs w:val="22"/>
          <w:lang w:val="pl-PL"/>
        </w:rPr>
        <w:tab/>
        <w:t xml:space="preserve">jeżeli konieczność wprowadzenia zmian jest skutkiem zmiany powszechnie obowiązujących przepisów prawa przyjętych po dacie podpisania umowy; </w:t>
      </w:r>
    </w:p>
    <w:p w14:paraId="339EEBF0" w14:textId="23C9B700" w:rsidR="00AC4874" w:rsidRPr="007761FD" w:rsidRDefault="006C6FAC" w:rsidP="0040208C">
      <w:pPr>
        <w:tabs>
          <w:tab w:val="left" w:pos="-720"/>
          <w:tab w:val="left" w:pos="720"/>
          <w:tab w:val="left" w:pos="1440"/>
          <w:tab w:val="left" w:pos="2160"/>
          <w:tab w:val="left" w:pos="2880"/>
          <w:tab w:val="left" w:pos="3600"/>
          <w:tab w:val="left" w:pos="4320"/>
        </w:tabs>
        <w:adjustRightInd w:val="0"/>
        <w:spacing w:after="60" w:line="250" w:lineRule="exact"/>
        <w:ind w:left="709" w:hanging="284"/>
        <w:jc w:val="both"/>
        <w:rPr>
          <w:rFonts w:ascii="Arial" w:hAnsi="Arial" w:cs="Arial"/>
          <w:sz w:val="22"/>
          <w:szCs w:val="22"/>
          <w:lang w:val="pl-PL"/>
        </w:rPr>
      </w:pPr>
      <w:r>
        <w:rPr>
          <w:rFonts w:ascii="Arial" w:hAnsi="Arial" w:cs="Arial"/>
          <w:sz w:val="22"/>
          <w:szCs w:val="22"/>
          <w:lang w:val="pl-PL"/>
        </w:rPr>
        <w:t>3</w:t>
      </w:r>
      <w:r w:rsidR="0040208C" w:rsidRPr="007761FD">
        <w:rPr>
          <w:rFonts w:ascii="Arial" w:hAnsi="Arial" w:cs="Arial"/>
          <w:sz w:val="22"/>
          <w:szCs w:val="22"/>
          <w:lang w:val="pl-PL"/>
        </w:rPr>
        <w:t xml:space="preserve">) </w:t>
      </w:r>
      <w:r w:rsidR="00AC10EF">
        <w:rPr>
          <w:rFonts w:ascii="Arial" w:hAnsi="Arial" w:cs="Arial"/>
          <w:sz w:val="22"/>
          <w:szCs w:val="22"/>
          <w:lang w:val="pl-PL"/>
        </w:rPr>
        <w:t xml:space="preserve">w przypadku </w:t>
      </w:r>
      <w:r w:rsidR="00AC10EF">
        <w:rPr>
          <w:rFonts w:ascii="Arial" w:hAnsi="Arial" w:cs="Arial"/>
          <w:sz w:val="22"/>
          <w:szCs w:val="22"/>
        </w:rPr>
        <w:t>z</w:t>
      </w:r>
      <w:r w:rsidR="0040208C" w:rsidRPr="007761FD">
        <w:rPr>
          <w:rFonts w:ascii="Arial" w:hAnsi="Arial" w:cs="Arial"/>
          <w:sz w:val="22"/>
          <w:szCs w:val="22"/>
        </w:rPr>
        <w:t>mian</w:t>
      </w:r>
      <w:r w:rsidR="00AC10EF">
        <w:rPr>
          <w:rFonts w:ascii="Arial" w:hAnsi="Arial" w:cs="Arial"/>
          <w:sz w:val="22"/>
          <w:szCs w:val="22"/>
        </w:rPr>
        <w:t>y</w:t>
      </w:r>
      <w:r w:rsidR="0040208C" w:rsidRPr="007761FD">
        <w:rPr>
          <w:rFonts w:ascii="Arial" w:hAnsi="Arial" w:cs="Arial"/>
          <w:sz w:val="22"/>
          <w:szCs w:val="22"/>
        </w:rPr>
        <w:t xml:space="preserve"> stawki podatku VAT obowiązującego na podstawie odrębnych przepisów Rzeczpospolitej Polskiej; </w:t>
      </w:r>
    </w:p>
    <w:p w14:paraId="5BD316F2" w14:textId="0B6C6C79" w:rsidR="00AC4874" w:rsidRPr="007761FD" w:rsidRDefault="006C6FAC" w:rsidP="00AC4874">
      <w:pPr>
        <w:tabs>
          <w:tab w:val="left" w:pos="-720"/>
          <w:tab w:val="left" w:pos="720"/>
          <w:tab w:val="left" w:pos="1440"/>
          <w:tab w:val="left" w:pos="2160"/>
          <w:tab w:val="left" w:pos="2880"/>
          <w:tab w:val="left" w:pos="3600"/>
          <w:tab w:val="left" w:pos="4320"/>
        </w:tabs>
        <w:adjustRightInd w:val="0"/>
        <w:spacing w:after="60" w:line="250" w:lineRule="exact"/>
        <w:ind w:left="709" w:hanging="284"/>
        <w:jc w:val="both"/>
        <w:rPr>
          <w:rFonts w:ascii="Arial" w:hAnsi="Arial" w:cs="Arial"/>
          <w:sz w:val="22"/>
          <w:szCs w:val="22"/>
          <w:lang w:val="pl-PL"/>
        </w:rPr>
      </w:pPr>
      <w:r>
        <w:rPr>
          <w:rFonts w:ascii="Arial" w:hAnsi="Arial" w:cs="Arial"/>
          <w:sz w:val="22"/>
          <w:szCs w:val="22"/>
          <w:lang w:val="pl-PL"/>
        </w:rPr>
        <w:t>4</w:t>
      </w:r>
      <w:r w:rsidR="00AC4874" w:rsidRPr="007761FD">
        <w:rPr>
          <w:rFonts w:ascii="Arial" w:hAnsi="Arial" w:cs="Arial"/>
          <w:sz w:val="22"/>
          <w:szCs w:val="22"/>
          <w:lang w:val="pl-PL"/>
        </w:rPr>
        <w:t xml:space="preserve">) </w:t>
      </w:r>
      <w:r w:rsidR="00127CAA">
        <w:rPr>
          <w:rFonts w:ascii="Arial" w:hAnsi="Arial" w:cs="Arial"/>
          <w:iCs/>
          <w:sz w:val="22"/>
          <w:szCs w:val="22"/>
        </w:rPr>
        <w:t>D</w:t>
      </w:r>
      <w:r w:rsidR="00AC4874" w:rsidRPr="007761FD">
        <w:rPr>
          <w:rFonts w:ascii="Arial" w:hAnsi="Arial" w:cs="Arial"/>
          <w:iCs/>
          <w:sz w:val="22"/>
          <w:szCs w:val="22"/>
        </w:rPr>
        <w:t>opuszczalne są wszelkie zmiany nieistotne rozumiane w ten sposób, że wiedza o ich wprowadzeniu na etapie postępowania o udzielenie zamówienia nie wpłynęłaby na krąg podmiotów ubiegających się o zamówienie ani na wynik postępowania. Takimi zmianami są zmiany o charakterze administracyjno – organizacyjnym umowy: zmiana nr konta bankowego, dotycząca nazwy, siedziby Wykonawcy lub jego formy organizacyjno – prawnej w trakcie trwania umowy, zmiany prowadzące do likwidacji oczywistych omyłek pisarskich i rachunkowych w treści umowy;</w:t>
      </w:r>
    </w:p>
    <w:p w14:paraId="7696BC13" w14:textId="3D5BC3D6" w:rsidR="008206FC" w:rsidRPr="00D17EE3" w:rsidRDefault="006C6FAC" w:rsidP="00D17EE3">
      <w:pPr>
        <w:tabs>
          <w:tab w:val="left" w:pos="-720"/>
          <w:tab w:val="left" w:pos="720"/>
          <w:tab w:val="left" w:pos="1440"/>
          <w:tab w:val="left" w:pos="2160"/>
          <w:tab w:val="left" w:pos="2880"/>
          <w:tab w:val="left" w:pos="3600"/>
          <w:tab w:val="left" w:pos="4320"/>
        </w:tabs>
        <w:adjustRightInd w:val="0"/>
        <w:spacing w:after="60" w:line="250" w:lineRule="exact"/>
        <w:ind w:left="709" w:hanging="284"/>
        <w:jc w:val="both"/>
        <w:rPr>
          <w:rFonts w:ascii="Arial" w:hAnsi="Arial" w:cs="Arial"/>
          <w:color w:val="000000"/>
          <w:sz w:val="22"/>
          <w:szCs w:val="22"/>
          <w:lang w:val="pl-PL"/>
        </w:rPr>
      </w:pPr>
      <w:r>
        <w:rPr>
          <w:rFonts w:ascii="Arial" w:hAnsi="Arial" w:cs="Arial"/>
          <w:color w:val="000000"/>
          <w:sz w:val="22"/>
          <w:szCs w:val="22"/>
          <w:lang w:val="pl-PL"/>
        </w:rPr>
        <w:t>5</w:t>
      </w:r>
      <w:r w:rsidR="008206FC" w:rsidRPr="00D17EE3">
        <w:rPr>
          <w:rFonts w:ascii="Arial" w:hAnsi="Arial" w:cs="Arial"/>
          <w:color w:val="000000"/>
          <w:sz w:val="22"/>
          <w:szCs w:val="22"/>
          <w:lang w:val="pl-PL"/>
        </w:rPr>
        <w:t>)</w:t>
      </w:r>
      <w:r w:rsidR="008206FC" w:rsidRPr="00D17EE3">
        <w:rPr>
          <w:rFonts w:ascii="Arial" w:hAnsi="Arial" w:cs="Arial"/>
          <w:color w:val="000000"/>
          <w:sz w:val="22"/>
          <w:szCs w:val="22"/>
          <w:lang w:val="pl-PL"/>
        </w:rPr>
        <w:tab/>
        <w:t xml:space="preserve">w innych przypadkach przewidzianych w Wytycznych w zakresie kwalifikowalności wydatków w ramach Europejskiego Funduszu Rozwoju Regionalnego, Europejskiego Funduszu Społecznego oraz Funduszu Spójności na lata 2014-2020, także w wersji obowiązującej w czasie dokonywania zmian postanowień niniejszej umowy. </w:t>
      </w:r>
    </w:p>
    <w:p w14:paraId="0FBA2961" w14:textId="34B81106" w:rsidR="008206FC" w:rsidRPr="00D17EE3" w:rsidRDefault="008206FC" w:rsidP="008206FC">
      <w:pPr>
        <w:adjustRightInd w:val="0"/>
        <w:spacing w:after="120" w:line="250" w:lineRule="exact"/>
        <w:ind w:left="425"/>
        <w:jc w:val="both"/>
        <w:rPr>
          <w:rFonts w:ascii="Arial" w:hAnsi="Arial" w:cs="Arial"/>
          <w:color w:val="000000"/>
          <w:sz w:val="22"/>
          <w:szCs w:val="22"/>
          <w:lang w:val="pl-PL"/>
        </w:rPr>
      </w:pPr>
      <w:r w:rsidRPr="00D17EE3">
        <w:rPr>
          <w:rFonts w:ascii="Arial" w:hAnsi="Arial" w:cs="Arial"/>
          <w:color w:val="000000"/>
          <w:sz w:val="22"/>
          <w:szCs w:val="22"/>
          <w:lang w:val="pl-PL"/>
        </w:rPr>
        <w:t xml:space="preserve">W żadnym razie zmiana umowy nie może prowadzić do zmiany jej charakteru. </w:t>
      </w:r>
      <w:r w:rsidR="00930E20" w:rsidRPr="00D17EE3">
        <w:rPr>
          <w:rFonts w:ascii="Arial" w:hAnsi="Arial" w:cs="Arial"/>
          <w:color w:val="000000"/>
          <w:sz w:val="22"/>
          <w:szCs w:val="22"/>
          <w:lang w:val="pl-PL"/>
        </w:rPr>
        <w:t>Strona</w:t>
      </w:r>
      <w:r w:rsidRPr="00D17EE3">
        <w:rPr>
          <w:rFonts w:ascii="Arial" w:hAnsi="Arial" w:cs="Arial"/>
          <w:color w:val="000000"/>
          <w:sz w:val="22"/>
          <w:szCs w:val="22"/>
          <w:lang w:val="pl-PL"/>
        </w:rPr>
        <w:t xml:space="preserve"> zobowiązan</w:t>
      </w:r>
      <w:r w:rsidR="00930E20" w:rsidRPr="00D17EE3">
        <w:rPr>
          <w:rFonts w:ascii="Arial" w:hAnsi="Arial" w:cs="Arial"/>
          <w:color w:val="000000"/>
          <w:sz w:val="22"/>
          <w:szCs w:val="22"/>
          <w:lang w:val="pl-PL"/>
        </w:rPr>
        <w:t>a</w:t>
      </w:r>
      <w:r w:rsidRPr="00D17EE3">
        <w:rPr>
          <w:rFonts w:ascii="Arial" w:hAnsi="Arial" w:cs="Arial"/>
          <w:color w:val="000000"/>
          <w:sz w:val="22"/>
          <w:szCs w:val="22"/>
          <w:lang w:val="pl-PL"/>
        </w:rPr>
        <w:t xml:space="preserve"> jest przedstawić dowody i argumenty świadczące, że żądany zakres zmian umowy jest adekwatny do przyczyny uzasadniającej taką zmianę. W szczególności Dostawca żądając zmiany terminu dostawy </w:t>
      </w:r>
      <w:r w:rsidR="00930E20" w:rsidRPr="00D17EE3">
        <w:rPr>
          <w:rFonts w:ascii="Arial" w:hAnsi="Arial" w:cs="Arial"/>
          <w:color w:val="000000"/>
          <w:sz w:val="22"/>
          <w:szCs w:val="22"/>
          <w:lang w:val="pl-PL"/>
        </w:rPr>
        <w:t>urządze</w:t>
      </w:r>
      <w:r w:rsidR="00FC2884">
        <w:rPr>
          <w:rFonts w:ascii="Arial" w:hAnsi="Arial" w:cs="Arial"/>
          <w:color w:val="000000"/>
          <w:sz w:val="22"/>
          <w:szCs w:val="22"/>
          <w:lang w:val="pl-PL"/>
        </w:rPr>
        <w:t>nia</w:t>
      </w:r>
      <w:r w:rsidRPr="00D17EE3">
        <w:rPr>
          <w:rFonts w:ascii="Arial" w:hAnsi="Arial" w:cs="Arial"/>
          <w:bCs/>
          <w:color w:val="000000" w:themeColor="text1"/>
          <w:kern w:val="1"/>
          <w:sz w:val="22"/>
          <w:szCs w:val="22"/>
          <w:lang w:val="pl-PL" w:eastAsia="ar-SA"/>
        </w:rPr>
        <w:t xml:space="preserve">, której dotyczy okoliczność uzasadniająca zmianę umowy, Dostawca </w:t>
      </w:r>
      <w:r w:rsidRPr="00D17EE3">
        <w:rPr>
          <w:rFonts w:ascii="Arial" w:hAnsi="Arial" w:cs="Arial"/>
          <w:color w:val="000000"/>
          <w:sz w:val="22"/>
          <w:szCs w:val="22"/>
          <w:lang w:val="pl-PL"/>
        </w:rPr>
        <w:t>zobowiązany jest przedstawić opis</w:t>
      </w:r>
      <w:r w:rsidRPr="00D17EE3">
        <w:rPr>
          <w:rFonts w:ascii="Arial" w:hAnsi="Arial" w:cs="Arial"/>
          <w:bCs/>
          <w:color w:val="000000" w:themeColor="text1"/>
          <w:kern w:val="1"/>
          <w:sz w:val="22"/>
          <w:szCs w:val="22"/>
          <w:lang w:val="pl-PL" w:eastAsia="ar-SA"/>
        </w:rPr>
        <w:t xml:space="preserve"> czasu trwania i usunięcia negatywnych skutków działania siły wyższej lub czasu koniecznego do dokonania zmian </w:t>
      </w:r>
      <w:r w:rsidRPr="00D17EE3">
        <w:rPr>
          <w:rFonts w:ascii="Arial" w:hAnsi="Arial" w:cs="Arial"/>
          <w:color w:val="000000"/>
          <w:sz w:val="22"/>
          <w:szCs w:val="22"/>
          <w:lang w:val="pl-PL"/>
        </w:rPr>
        <w:t xml:space="preserve">w budowie </w:t>
      </w:r>
      <w:r w:rsidR="00FC2884">
        <w:rPr>
          <w:rFonts w:ascii="Arial" w:hAnsi="Arial" w:cs="Arial"/>
          <w:color w:val="000000"/>
          <w:sz w:val="22"/>
          <w:szCs w:val="22"/>
          <w:lang w:val="pl-PL"/>
        </w:rPr>
        <w:t>urządzenia</w:t>
      </w:r>
      <w:r w:rsidRPr="00D17EE3">
        <w:rPr>
          <w:rFonts w:ascii="Arial" w:hAnsi="Arial" w:cs="Arial"/>
          <w:color w:val="000000"/>
          <w:sz w:val="22"/>
          <w:szCs w:val="22"/>
          <w:lang w:val="pl-PL"/>
        </w:rPr>
        <w:t xml:space="preserve"> lub je</w:t>
      </w:r>
      <w:r w:rsidR="00930E20" w:rsidRPr="00D17EE3">
        <w:rPr>
          <w:rFonts w:ascii="Arial" w:hAnsi="Arial" w:cs="Arial"/>
          <w:color w:val="000000"/>
          <w:sz w:val="22"/>
          <w:szCs w:val="22"/>
          <w:lang w:val="pl-PL"/>
        </w:rPr>
        <w:t>go</w:t>
      </w:r>
      <w:r w:rsidRPr="00D17EE3">
        <w:rPr>
          <w:rFonts w:ascii="Arial" w:hAnsi="Arial" w:cs="Arial"/>
          <w:color w:val="000000"/>
          <w:sz w:val="22"/>
          <w:szCs w:val="22"/>
          <w:lang w:val="pl-PL"/>
        </w:rPr>
        <w:t xml:space="preserve"> obowiązkowego wyposażenia. </w:t>
      </w:r>
    </w:p>
    <w:p w14:paraId="0F6B55E5" w14:textId="3189826D" w:rsidR="00B2041E" w:rsidRPr="001305AC" w:rsidRDefault="00B2041E" w:rsidP="00423621">
      <w:pPr>
        <w:pStyle w:val="Tekstpodstawowy"/>
        <w:spacing w:after="120"/>
        <w:ind w:left="426" w:hanging="426"/>
        <w:rPr>
          <w:rFonts w:ascii="Arial" w:hAnsi="Arial" w:cs="Arial"/>
          <w:sz w:val="22"/>
          <w:szCs w:val="22"/>
        </w:rPr>
      </w:pPr>
      <w:r w:rsidRPr="001305AC">
        <w:rPr>
          <w:rFonts w:ascii="Arial" w:hAnsi="Arial" w:cs="Arial"/>
          <w:sz w:val="22"/>
          <w:szCs w:val="22"/>
        </w:rPr>
        <w:t>1</w:t>
      </w:r>
      <w:r w:rsidR="00501BD7">
        <w:rPr>
          <w:rFonts w:ascii="Arial" w:hAnsi="Arial" w:cs="Arial"/>
          <w:sz w:val="22"/>
          <w:szCs w:val="22"/>
        </w:rPr>
        <w:t>4</w:t>
      </w:r>
      <w:r w:rsidR="0026648A" w:rsidRPr="001305AC">
        <w:rPr>
          <w:rFonts w:ascii="Arial" w:hAnsi="Arial" w:cs="Arial"/>
          <w:sz w:val="22"/>
          <w:szCs w:val="22"/>
        </w:rPr>
        <w:t>.</w:t>
      </w:r>
      <w:r w:rsidR="00515D84">
        <w:rPr>
          <w:rFonts w:ascii="Arial" w:hAnsi="Arial" w:cs="Arial"/>
          <w:sz w:val="22"/>
          <w:szCs w:val="22"/>
        </w:rPr>
        <w:t>8</w:t>
      </w:r>
      <w:r w:rsidR="0026648A" w:rsidRPr="001305AC">
        <w:rPr>
          <w:rFonts w:ascii="Arial" w:hAnsi="Arial" w:cs="Arial"/>
          <w:sz w:val="22"/>
          <w:szCs w:val="22"/>
        </w:rPr>
        <w:t>.</w:t>
      </w:r>
      <w:r w:rsidRPr="001305AC">
        <w:rPr>
          <w:rFonts w:ascii="Arial" w:hAnsi="Arial" w:cs="Arial"/>
          <w:sz w:val="22"/>
          <w:szCs w:val="22"/>
        </w:rPr>
        <w:t xml:space="preserve">W przypadku powstania sporów i rozbieżności w czasie wypełnienia warunków niniejszej umowy, jej strony podejmują wszelkie środki służące rozwiązaniu sporów w drodze negocjacji. W sytuacji braku możliwości polubownego rozwiązania sporu, wszelkie spory i rozbieżności, jakie mogą powstać przy realizacji niniejszej umowy lub w związku z nią będą rozstrzygane przez sąd powszechny właściwy dla siedziby </w:t>
      </w:r>
      <w:r w:rsidR="001305AC">
        <w:rPr>
          <w:rFonts w:ascii="Arial" w:hAnsi="Arial" w:cs="Arial"/>
          <w:sz w:val="22"/>
          <w:szCs w:val="22"/>
        </w:rPr>
        <w:t>Odbiorc</w:t>
      </w:r>
      <w:r w:rsidR="00E65C32">
        <w:rPr>
          <w:rFonts w:ascii="Arial" w:hAnsi="Arial" w:cs="Arial"/>
          <w:sz w:val="22"/>
          <w:szCs w:val="22"/>
        </w:rPr>
        <w:t>y</w:t>
      </w:r>
      <w:r w:rsidR="00F56E0D" w:rsidRPr="001305AC">
        <w:rPr>
          <w:rFonts w:ascii="Arial" w:hAnsi="Arial" w:cs="Arial"/>
          <w:sz w:val="22"/>
          <w:szCs w:val="22"/>
        </w:rPr>
        <w:t>.</w:t>
      </w:r>
    </w:p>
    <w:p w14:paraId="3CC7EC8A" w14:textId="37F13D72" w:rsidR="00B2041E" w:rsidRDefault="00B2041E" w:rsidP="00423621">
      <w:pPr>
        <w:spacing w:after="120"/>
        <w:ind w:left="426" w:hanging="426"/>
        <w:jc w:val="both"/>
        <w:rPr>
          <w:rFonts w:ascii="Arial" w:hAnsi="Arial" w:cs="Arial"/>
          <w:sz w:val="22"/>
          <w:szCs w:val="22"/>
          <w:lang w:val="pl-PL"/>
        </w:rPr>
      </w:pPr>
      <w:r w:rsidRPr="001305AC">
        <w:rPr>
          <w:rFonts w:ascii="Arial" w:hAnsi="Arial" w:cs="Arial"/>
          <w:sz w:val="22"/>
          <w:szCs w:val="22"/>
          <w:lang w:val="pl-PL"/>
        </w:rPr>
        <w:lastRenderedPageBreak/>
        <w:t>1</w:t>
      </w:r>
      <w:r w:rsidR="00501BD7">
        <w:rPr>
          <w:rFonts w:ascii="Arial" w:hAnsi="Arial" w:cs="Arial"/>
          <w:sz w:val="22"/>
          <w:szCs w:val="22"/>
          <w:lang w:val="pl-PL"/>
        </w:rPr>
        <w:t>4.</w:t>
      </w:r>
      <w:r w:rsidR="00515D84">
        <w:rPr>
          <w:rFonts w:ascii="Arial" w:hAnsi="Arial" w:cs="Arial"/>
          <w:sz w:val="22"/>
          <w:szCs w:val="22"/>
          <w:lang w:val="pl-PL"/>
        </w:rPr>
        <w:t>9</w:t>
      </w:r>
      <w:r w:rsidRPr="001305AC">
        <w:rPr>
          <w:rFonts w:ascii="Arial" w:hAnsi="Arial" w:cs="Arial"/>
          <w:sz w:val="22"/>
          <w:szCs w:val="22"/>
          <w:lang w:val="pl-PL"/>
        </w:rPr>
        <w:t xml:space="preserve">.Umowa została sporządzona w dwóch jednobrzmiących egzemplarzach, po jednym dla każdej ze stron. </w:t>
      </w:r>
    </w:p>
    <w:p w14:paraId="0E2DCC40" w14:textId="35EF3306" w:rsidR="00501BD7" w:rsidRDefault="00501BD7" w:rsidP="00E81C86">
      <w:pPr>
        <w:tabs>
          <w:tab w:val="left" w:pos="9000"/>
          <w:tab w:val="left" w:pos="10632"/>
          <w:tab w:val="left" w:pos="11057"/>
        </w:tabs>
        <w:suppressAutoHyphens/>
        <w:autoSpaceDE/>
        <w:autoSpaceDN/>
        <w:ind w:left="425" w:hanging="425"/>
        <w:jc w:val="both"/>
        <w:rPr>
          <w:rFonts w:ascii="Arial" w:eastAsia="SimSun" w:hAnsi="Arial" w:cs="Arial"/>
          <w:color w:val="000000" w:themeColor="text1"/>
          <w:sz w:val="22"/>
          <w:szCs w:val="22"/>
          <w:lang w:val="pl-PL" w:eastAsia="zh-CN"/>
        </w:rPr>
      </w:pPr>
      <w:r w:rsidRPr="00884C1F">
        <w:rPr>
          <w:rFonts w:ascii="Arial" w:hAnsi="Arial" w:cs="Arial"/>
          <w:color w:val="000000" w:themeColor="text1"/>
          <w:kern w:val="1"/>
          <w:sz w:val="22"/>
          <w:szCs w:val="22"/>
          <w:lang w:val="pl-PL" w:eastAsia="ar-SA"/>
        </w:rPr>
        <w:t>14.1</w:t>
      </w:r>
      <w:r w:rsidR="00515D84">
        <w:rPr>
          <w:rFonts w:ascii="Arial" w:hAnsi="Arial" w:cs="Arial"/>
          <w:color w:val="000000" w:themeColor="text1"/>
          <w:kern w:val="1"/>
          <w:sz w:val="22"/>
          <w:szCs w:val="22"/>
          <w:lang w:val="pl-PL" w:eastAsia="ar-SA"/>
        </w:rPr>
        <w:t>0</w:t>
      </w:r>
      <w:r w:rsidRPr="00884C1F">
        <w:rPr>
          <w:rFonts w:ascii="Arial" w:hAnsi="Arial" w:cs="Arial"/>
          <w:color w:val="000000" w:themeColor="text1"/>
          <w:kern w:val="1"/>
          <w:sz w:val="22"/>
          <w:szCs w:val="22"/>
          <w:lang w:val="pl-PL" w:eastAsia="ar-SA"/>
        </w:rPr>
        <w:t>.</w:t>
      </w:r>
      <w:r w:rsidR="00136CDF" w:rsidRPr="00884C1F">
        <w:rPr>
          <w:rFonts w:ascii="Arial" w:hAnsi="Arial" w:cs="Arial"/>
          <w:color w:val="000000" w:themeColor="text1"/>
          <w:kern w:val="1"/>
          <w:sz w:val="22"/>
          <w:szCs w:val="22"/>
          <w:lang w:val="pl-PL" w:eastAsia="ar-SA"/>
        </w:rPr>
        <w:t>Strony uznają umowę za zawartą miejscu i dniu podpisania jej przez Odbiorę. Umowa wchodzi w życie z dniem doręczenia Dostawcy egzemplarza umowy podpisanego przez obie strony</w:t>
      </w:r>
      <w:r w:rsidR="00136CDF" w:rsidRPr="00884C1F">
        <w:rPr>
          <w:rFonts w:ascii="Arial" w:eastAsia="SimSun" w:hAnsi="Arial" w:cs="Arial"/>
          <w:color w:val="000000" w:themeColor="text1"/>
          <w:sz w:val="22"/>
          <w:szCs w:val="22"/>
          <w:lang w:val="pl-PL" w:eastAsia="zh-CN"/>
        </w:rPr>
        <w:t>.</w:t>
      </w:r>
    </w:p>
    <w:p w14:paraId="34854320" w14:textId="77777777" w:rsidR="00E81C86" w:rsidRPr="00884C1F" w:rsidRDefault="00E81C86" w:rsidP="00E81C86">
      <w:pPr>
        <w:tabs>
          <w:tab w:val="left" w:pos="9000"/>
          <w:tab w:val="left" w:pos="10632"/>
          <w:tab w:val="left" w:pos="11057"/>
        </w:tabs>
        <w:suppressAutoHyphens/>
        <w:autoSpaceDE/>
        <w:autoSpaceDN/>
        <w:ind w:left="425" w:hanging="425"/>
        <w:jc w:val="both"/>
        <w:rPr>
          <w:rFonts w:ascii="Arial" w:hAnsi="Arial" w:cs="Arial"/>
          <w:color w:val="000000" w:themeColor="text1"/>
          <w:kern w:val="1"/>
          <w:sz w:val="22"/>
          <w:szCs w:val="22"/>
          <w:lang w:val="pl-PL" w:eastAsia="ar-SA"/>
        </w:rPr>
      </w:pPr>
    </w:p>
    <w:p w14:paraId="52EEF685" w14:textId="31DC7801" w:rsidR="00E45DE0" w:rsidRPr="0019281B" w:rsidRDefault="00501BD7" w:rsidP="00E81C86">
      <w:pPr>
        <w:tabs>
          <w:tab w:val="left" w:pos="9000"/>
          <w:tab w:val="left" w:pos="10632"/>
          <w:tab w:val="left" w:pos="11057"/>
        </w:tabs>
        <w:suppressAutoHyphens/>
        <w:autoSpaceDE/>
        <w:autoSpaceDN/>
        <w:jc w:val="both"/>
        <w:rPr>
          <w:rFonts w:ascii="Arial" w:hAnsi="Arial" w:cs="Arial"/>
          <w:color w:val="000000" w:themeColor="text1"/>
          <w:kern w:val="1"/>
          <w:sz w:val="22"/>
          <w:szCs w:val="22"/>
          <w:lang w:val="pl-PL" w:eastAsia="ar-SA"/>
        </w:rPr>
      </w:pPr>
      <w:r w:rsidRPr="0019281B">
        <w:rPr>
          <w:rFonts w:ascii="Arial" w:hAnsi="Arial" w:cs="Arial"/>
          <w:color w:val="000000" w:themeColor="text1"/>
          <w:kern w:val="1"/>
          <w:sz w:val="22"/>
          <w:szCs w:val="22"/>
          <w:lang w:val="pl-PL" w:eastAsia="ar-SA"/>
        </w:rPr>
        <w:t>Poniższe z</w:t>
      </w:r>
      <w:r w:rsidR="00E45DE0" w:rsidRPr="0019281B">
        <w:rPr>
          <w:rFonts w:ascii="Arial" w:hAnsi="Arial" w:cs="Arial"/>
          <w:bCs/>
          <w:color w:val="000000" w:themeColor="text1"/>
          <w:kern w:val="1"/>
          <w:sz w:val="22"/>
          <w:szCs w:val="22"/>
          <w:lang w:val="pl-PL" w:eastAsia="ar-SA"/>
        </w:rPr>
        <w:t>ałączniki do umowy st</w:t>
      </w:r>
      <w:r w:rsidR="00E45DE0" w:rsidRPr="0019281B">
        <w:rPr>
          <w:rFonts w:ascii="Arial" w:hAnsi="Arial" w:cs="Arial"/>
          <w:color w:val="000000" w:themeColor="text1"/>
          <w:kern w:val="1"/>
          <w:sz w:val="22"/>
          <w:szCs w:val="22"/>
          <w:lang w:val="pl-PL" w:eastAsia="ar-SA"/>
        </w:rPr>
        <w:t>anowią jej integralną część:</w:t>
      </w:r>
    </w:p>
    <w:p w14:paraId="73AA1F5E" w14:textId="53A5A2CA" w:rsidR="00074EBD" w:rsidRPr="0019281B" w:rsidRDefault="00074EBD" w:rsidP="00E81C86">
      <w:pPr>
        <w:pStyle w:val="Tekstpodstawowy"/>
        <w:ind w:left="1701" w:hanging="1701"/>
        <w:rPr>
          <w:rFonts w:ascii="Arial" w:hAnsi="Arial" w:cs="Arial"/>
          <w:sz w:val="22"/>
          <w:szCs w:val="22"/>
        </w:rPr>
      </w:pPr>
      <w:bookmarkStart w:id="2" w:name="_Hlk12554060"/>
      <w:r w:rsidRPr="0019281B">
        <w:rPr>
          <w:rFonts w:ascii="Arial" w:hAnsi="Arial" w:cs="Arial"/>
          <w:sz w:val="22"/>
          <w:szCs w:val="22"/>
        </w:rPr>
        <w:t xml:space="preserve">Załącznik nr 1 – </w:t>
      </w:r>
      <w:r w:rsidR="00136CDF" w:rsidRPr="0019281B">
        <w:rPr>
          <w:rFonts w:ascii="Arial" w:hAnsi="Arial" w:cs="Arial"/>
          <w:sz w:val="22"/>
          <w:szCs w:val="22"/>
        </w:rPr>
        <w:tab/>
      </w:r>
      <w:r w:rsidR="004B6C48">
        <w:rPr>
          <w:rFonts w:ascii="Arial" w:hAnsi="Arial" w:cs="Arial"/>
          <w:b/>
          <w:sz w:val="22"/>
          <w:szCs w:val="22"/>
        </w:rPr>
        <w:t>Zapytanie Ofertowe</w:t>
      </w:r>
      <w:r w:rsidRPr="0019281B">
        <w:rPr>
          <w:rFonts w:ascii="Arial" w:hAnsi="Arial" w:cs="Arial"/>
          <w:b/>
          <w:sz w:val="22"/>
          <w:szCs w:val="22"/>
        </w:rPr>
        <w:t xml:space="preserve"> </w:t>
      </w:r>
      <w:r w:rsidR="00F1662B">
        <w:rPr>
          <w:rFonts w:ascii="Arial" w:hAnsi="Arial" w:cs="Arial"/>
          <w:sz w:val="22"/>
          <w:szCs w:val="22"/>
        </w:rPr>
        <w:t xml:space="preserve">- </w:t>
      </w:r>
      <w:r w:rsidR="00D9421C" w:rsidRPr="0019281B">
        <w:rPr>
          <w:rFonts w:ascii="Arial" w:hAnsi="Arial" w:cs="Arial"/>
          <w:sz w:val="22"/>
          <w:szCs w:val="22"/>
        </w:rPr>
        <w:t xml:space="preserve">wydruk ostatniej wersji ze strony internetowej Zamawiającego </w:t>
      </w:r>
      <w:hyperlink r:id="rId10" w:history="1">
        <w:r w:rsidR="00F1662B" w:rsidRPr="00556E15">
          <w:rPr>
            <w:rStyle w:val="Hipercze"/>
            <w:rFonts w:ascii="Arial" w:hAnsi="Arial" w:cs="Arial"/>
            <w:sz w:val="22"/>
            <w:szCs w:val="22"/>
          </w:rPr>
          <w:t>https://www.balticon.pl/przetargi/</w:t>
        </w:r>
      </w:hyperlink>
    </w:p>
    <w:p w14:paraId="60825EBE" w14:textId="161F35C2"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2 – </w:t>
      </w:r>
      <w:r w:rsidR="00136CDF" w:rsidRPr="0019281B">
        <w:rPr>
          <w:rFonts w:ascii="Arial" w:hAnsi="Arial" w:cs="Arial"/>
          <w:sz w:val="22"/>
          <w:szCs w:val="22"/>
        </w:rPr>
        <w:tab/>
      </w:r>
      <w:r w:rsidRPr="0019281B">
        <w:rPr>
          <w:rFonts w:ascii="Arial" w:hAnsi="Arial" w:cs="Arial"/>
          <w:b/>
          <w:sz w:val="22"/>
          <w:szCs w:val="22"/>
        </w:rPr>
        <w:t>Pytania i odpowiedzi</w:t>
      </w:r>
      <w:r w:rsidRPr="0019281B">
        <w:rPr>
          <w:rFonts w:ascii="Arial" w:hAnsi="Arial" w:cs="Arial"/>
          <w:sz w:val="22"/>
          <w:szCs w:val="22"/>
        </w:rPr>
        <w:t xml:space="preserve"> dotyczące przedmiotu przetargu </w:t>
      </w:r>
      <w:r w:rsidR="00F1662B">
        <w:rPr>
          <w:rFonts w:ascii="Arial" w:hAnsi="Arial" w:cs="Arial"/>
          <w:sz w:val="22"/>
          <w:szCs w:val="22"/>
        </w:rPr>
        <w:t xml:space="preserve">- </w:t>
      </w:r>
      <w:r w:rsidR="00D9421C" w:rsidRPr="0019281B">
        <w:rPr>
          <w:rFonts w:ascii="Arial" w:hAnsi="Arial" w:cs="Arial"/>
          <w:sz w:val="22"/>
          <w:szCs w:val="22"/>
        </w:rPr>
        <w:t xml:space="preserve">wydruk </w:t>
      </w:r>
      <w:r w:rsidR="00A77A39" w:rsidRPr="0019281B">
        <w:rPr>
          <w:rFonts w:ascii="Arial" w:hAnsi="Arial" w:cs="Arial"/>
          <w:sz w:val="22"/>
          <w:szCs w:val="22"/>
        </w:rPr>
        <w:t xml:space="preserve">zestawienia </w:t>
      </w:r>
      <w:r w:rsidR="00D9421C" w:rsidRPr="0019281B">
        <w:rPr>
          <w:rFonts w:ascii="Arial" w:hAnsi="Arial" w:cs="Arial"/>
          <w:sz w:val="22"/>
          <w:szCs w:val="22"/>
        </w:rPr>
        <w:t xml:space="preserve">ze strony internetowej Zamawiającego </w:t>
      </w:r>
      <w:hyperlink r:id="rId11" w:history="1">
        <w:r w:rsidR="00F1662B" w:rsidRPr="00556E15">
          <w:rPr>
            <w:rStyle w:val="Hipercze"/>
            <w:rFonts w:ascii="Arial" w:hAnsi="Arial" w:cs="Arial"/>
            <w:sz w:val="22"/>
            <w:szCs w:val="22"/>
          </w:rPr>
          <w:t>https://www.balticon.pl/przetargi/</w:t>
        </w:r>
      </w:hyperlink>
      <w:r w:rsidR="00F1662B">
        <w:rPr>
          <w:rFonts w:ascii="Arial" w:hAnsi="Arial" w:cs="Arial"/>
          <w:color w:val="000000" w:themeColor="text1"/>
          <w:sz w:val="22"/>
          <w:szCs w:val="22"/>
        </w:rPr>
        <w:t xml:space="preserve"> </w:t>
      </w:r>
    </w:p>
    <w:p w14:paraId="04799A22" w14:textId="02E58ADD"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3 – </w:t>
      </w:r>
      <w:r w:rsidR="00136CDF" w:rsidRPr="0019281B">
        <w:rPr>
          <w:rFonts w:ascii="Arial" w:hAnsi="Arial" w:cs="Arial"/>
          <w:sz w:val="22"/>
          <w:szCs w:val="22"/>
        </w:rPr>
        <w:tab/>
      </w:r>
      <w:r w:rsidR="004D5059" w:rsidRPr="00E3596F">
        <w:rPr>
          <w:rFonts w:ascii="Arial" w:hAnsi="Arial" w:cs="Arial"/>
          <w:b/>
          <w:bCs/>
          <w:color w:val="000000" w:themeColor="text1"/>
          <w:sz w:val="22"/>
          <w:szCs w:val="22"/>
        </w:rPr>
        <w:t>Formularz</w:t>
      </w:r>
      <w:r w:rsidRPr="00E3596F">
        <w:rPr>
          <w:rFonts w:ascii="Arial" w:hAnsi="Arial" w:cs="Arial"/>
          <w:b/>
          <w:color w:val="000000" w:themeColor="text1"/>
          <w:sz w:val="22"/>
          <w:szCs w:val="22"/>
        </w:rPr>
        <w:t xml:space="preserve"> </w:t>
      </w:r>
      <w:r w:rsidR="00FC2884" w:rsidRPr="00E3596F">
        <w:rPr>
          <w:rFonts w:ascii="Arial" w:hAnsi="Arial" w:cs="Arial"/>
          <w:b/>
          <w:color w:val="000000" w:themeColor="text1"/>
          <w:sz w:val="22"/>
          <w:szCs w:val="22"/>
        </w:rPr>
        <w:t>Cenowy</w:t>
      </w:r>
      <w:r w:rsidRPr="00E3596F">
        <w:rPr>
          <w:rFonts w:ascii="Arial" w:hAnsi="Arial" w:cs="Arial"/>
          <w:color w:val="000000" w:themeColor="text1"/>
          <w:sz w:val="22"/>
          <w:szCs w:val="22"/>
        </w:rPr>
        <w:t xml:space="preserve"> (</w:t>
      </w:r>
      <w:r w:rsidR="00AE2664" w:rsidRPr="00E3596F">
        <w:rPr>
          <w:rFonts w:ascii="Arial" w:hAnsi="Arial" w:cs="Arial"/>
          <w:color w:val="000000" w:themeColor="text1"/>
          <w:sz w:val="22"/>
          <w:szCs w:val="22"/>
        </w:rPr>
        <w:t xml:space="preserve">wypełniony przez Dostawcę wydruk pliku </w:t>
      </w:r>
      <w:r w:rsidR="006D468A" w:rsidRPr="00E3596F">
        <w:rPr>
          <w:rFonts w:ascii="Arial" w:hAnsi="Arial" w:cs="Arial"/>
          <w:color w:val="000000" w:themeColor="text1"/>
          <w:sz w:val="22"/>
          <w:szCs w:val="22"/>
        </w:rPr>
        <w:t>Excel</w:t>
      </w:r>
      <w:r w:rsidR="00AE2664" w:rsidRPr="00E3596F">
        <w:rPr>
          <w:rFonts w:ascii="Arial" w:hAnsi="Arial" w:cs="Arial"/>
          <w:color w:val="000000" w:themeColor="text1"/>
          <w:sz w:val="22"/>
          <w:szCs w:val="22"/>
        </w:rPr>
        <w:t>, następnie uzupełniony w oznaczonych miejscach przez Odbiorcę</w:t>
      </w:r>
      <w:r w:rsidRPr="00E3596F">
        <w:rPr>
          <w:rFonts w:ascii="Arial" w:hAnsi="Arial" w:cs="Arial"/>
          <w:color w:val="000000" w:themeColor="text1"/>
          <w:sz w:val="22"/>
          <w:szCs w:val="22"/>
        </w:rPr>
        <w:t>);</w:t>
      </w:r>
    </w:p>
    <w:p w14:paraId="481ACE89" w14:textId="1DD89709"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4 – </w:t>
      </w:r>
      <w:r w:rsidR="00136CDF" w:rsidRPr="0019281B">
        <w:rPr>
          <w:rFonts w:ascii="Arial" w:hAnsi="Arial" w:cs="Arial"/>
          <w:sz w:val="22"/>
          <w:szCs w:val="22"/>
        </w:rPr>
        <w:tab/>
      </w:r>
      <w:r w:rsidRPr="0019281B">
        <w:rPr>
          <w:rFonts w:ascii="Arial" w:hAnsi="Arial" w:cs="Arial"/>
          <w:b/>
          <w:sz w:val="22"/>
          <w:szCs w:val="22"/>
        </w:rPr>
        <w:t>Dane techniczne</w:t>
      </w:r>
      <w:r w:rsidR="00A80533" w:rsidRPr="0019281B">
        <w:rPr>
          <w:rFonts w:ascii="Arial" w:hAnsi="Arial" w:cs="Arial"/>
          <w:sz w:val="22"/>
          <w:szCs w:val="22"/>
        </w:rPr>
        <w:t xml:space="preserve"> </w:t>
      </w:r>
      <w:r w:rsidRPr="006D468A">
        <w:rPr>
          <w:rFonts w:ascii="Arial" w:hAnsi="Arial" w:cs="Arial"/>
          <w:b/>
          <w:bCs/>
          <w:sz w:val="22"/>
          <w:szCs w:val="22"/>
        </w:rPr>
        <w:t>i szczegółowa specyfikacja urządze</w:t>
      </w:r>
      <w:r w:rsidR="00FC2884" w:rsidRPr="006D468A">
        <w:rPr>
          <w:rFonts w:ascii="Arial" w:hAnsi="Arial" w:cs="Arial"/>
          <w:b/>
          <w:bCs/>
          <w:sz w:val="22"/>
          <w:szCs w:val="22"/>
        </w:rPr>
        <w:t>ń</w:t>
      </w:r>
      <w:r w:rsidRPr="0019281B">
        <w:rPr>
          <w:rFonts w:ascii="Arial" w:hAnsi="Arial" w:cs="Arial"/>
          <w:sz w:val="22"/>
          <w:szCs w:val="22"/>
        </w:rPr>
        <w:t xml:space="preserve"> (</w:t>
      </w:r>
      <w:r w:rsidR="00AE2664" w:rsidRPr="0019281B">
        <w:rPr>
          <w:rFonts w:ascii="Arial" w:hAnsi="Arial" w:cs="Arial"/>
          <w:sz w:val="22"/>
          <w:szCs w:val="22"/>
        </w:rPr>
        <w:t>przygotowane</w:t>
      </w:r>
      <w:r w:rsidRPr="0019281B">
        <w:rPr>
          <w:rFonts w:ascii="Arial" w:hAnsi="Arial" w:cs="Arial"/>
          <w:sz w:val="22"/>
          <w:szCs w:val="22"/>
        </w:rPr>
        <w:t xml:space="preserve"> przez Dostawcę);</w:t>
      </w:r>
    </w:p>
    <w:p w14:paraId="477242D9" w14:textId="4F2E39D1"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5 – </w:t>
      </w:r>
      <w:r w:rsidR="00136CDF" w:rsidRPr="0019281B">
        <w:rPr>
          <w:rFonts w:ascii="Arial" w:hAnsi="Arial" w:cs="Arial"/>
          <w:sz w:val="22"/>
          <w:szCs w:val="22"/>
        </w:rPr>
        <w:tab/>
      </w:r>
      <w:r w:rsidRPr="0019281B">
        <w:rPr>
          <w:rFonts w:ascii="Arial" w:hAnsi="Arial" w:cs="Arial"/>
          <w:b/>
          <w:sz w:val="22"/>
          <w:szCs w:val="22"/>
        </w:rPr>
        <w:t>Protokół zdawczo-odbiorczy</w:t>
      </w:r>
      <w:r w:rsidRPr="0019281B">
        <w:rPr>
          <w:rFonts w:ascii="Arial" w:hAnsi="Arial" w:cs="Arial"/>
          <w:sz w:val="22"/>
          <w:szCs w:val="22"/>
        </w:rPr>
        <w:t xml:space="preserve"> (wzór opracowany przez Odbiorcę);</w:t>
      </w:r>
    </w:p>
    <w:p w14:paraId="057B59F3" w14:textId="1AE68F32"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6 – </w:t>
      </w:r>
      <w:r w:rsidR="00136CDF" w:rsidRPr="0019281B">
        <w:rPr>
          <w:rFonts w:ascii="Arial" w:hAnsi="Arial" w:cs="Arial"/>
          <w:sz w:val="22"/>
          <w:szCs w:val="22"/>
        </w:rPr>
        <w:tab/>
      </w:r>
      <w:r w:rsidRPr="0019281B">
        <w:rPr>
          <w:rFonts w:ascii="Arial" w:hAnsi="Arial" w:cs="Arial"/>
          <w:b/>
          <w:sz w:val="22"/>
          <w:szCs w:val="22"/>
        </w:rPr>
        <w:t>Dane kontaktowe przedstawicieli Odbiorcy i Dostawcy</w:t>
      </w:r>
      <w:r w:rsidR="00136CDF" w:rsidRPr="0019281B">
        <w:rPr>
          <w:rFonts w:ascii="Arial" w:hAnsi="Arial" w:cs="Arial"/>
          <w:b/>
          <w:sz w:val="22"/>
          <w:szCs w:val="22"/>
        </w:rPr>
        <w:t xml:space="preserve"> </w:t>
      </w:r>
      <w:r w:rsidRPr="0019281B">
        <w:rPr>
          <w:rFonts w:ascii="Arial" w:hAnsi="Arial" w:cs="Arial"/>
          <w:sz w:val="22"/>
          <w:szCs w:val="22"/>
        </w:rPr>
        <w:t>upoważnionych do wykonywania czynności związanych z urządzeniami, w tym do podpisywania protokołów (</w:t>
      </w:r>
      <w:r w:rsidR="00136CDF" w:rsidRPr="0019281B">
        <w:rPr>
          <w:rFonts w:ascii="Arial" w:hAnsi="Arial" w:cs="Arial"/>
          <w:sz w:val="22"/>
          <w:szCs w:val="22"/>
        </w:rPr>
        <w:t xml:space="preserve">wzór </w:t>
      </w:r>
      <w:r w:rsidRPr="0019281B">
        <w:rPr>
          <w:rFonts w:ascii="Arial" w:hAnsi="Arial" w:cs="Arial"/>
          <w:sz w:val="22"/>
          <w:szCs w:val="22"/>
        </w:rPr>
        <w:t>opracowan</w:t>
      </w:r>
      <w:r w:rsidR="00136CDF" w:rsidRPr="0019281B">
        <w:rPr>
          <w:rFonts w:ascii="Arial" w:hAnsi="Arial" w:cs="Arial"/>
          <w:sz w:val="22"/>
          <w:szCs w:val="22"/>
        </w:rPr>
        <w:t>y</w:t>
      </w:r>
      <w:r w:rsidRPr="0019281B">
        <w:rPr>
          <w:rFonts w:ascii="Arial" w:hAnsi="Arial" w:cs="Arial"/>
          <w:sz w:val="22"/>
          <w:szCs w:val="22"/>
        </w:rPr>
        <w:t xml:space="preserve"> przez Odbiorcę)</w:t>
      </w:r>
      <w:r w:rsidR="00136CDF" w:rsidRPr="0019281B">
        <w:rPr>
          <w:rFonts w:ascii="Arial" w:hAnsi="Arial" w:cs="Arial"/>
          <w:sz w:val="22"/>
          <w:szCs w:val="22"/>
        </w:rPr>
        <w:t>;</w:t>
      </w:r>
    </w:p>
    <w:p w14:paraId="68366DF5" w14:textId="5FB4E79F"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7 – </w:t>
      </w:r>
      <w:r w:rsidR="00136CDF" w:rsidRPr="0019281B">
        <w:rPr>
          <w:rFonts w:ascii="Arial" w:hAnsi="Arial" w:cs="Arial"/>
          <w:sz w:val="22"/>
          <w:szCs w:val="22"/>
        </w:rPr>
        <w:tab/>
      </w:r>
      <w:r w:rsidRPr="0019281B">
        <w:rPr>
          <w:rFonts w:ascii="Arial" w:hAnsi="Arial" w:cs="Arial"/>
          <w:b/>
          <w:sz w:val="22"/>
          <w:szCs w:val="22"/>
        </w:rPr>
        <w:t>Harmonogram planowych prac serwisowych</w:t>
      </w:r>
      <w:r w:rsidRPr="0019281B">
        <w:rPr>
          <w:rFonts w:ascii="Arial" w:hAnsi="Arial" w:cs="Arial"/>
          <w:sz w:val="22"/>
          <w:szCs w:val="22"/>
        </w:rPr>
        <w:t xml:space="preserve"> (</w:t>
      </w:r>
      <w:r w:rsidR="00AE2664" w:rsidRPr="0019281B">
        <w:rPr>
          <w:rFonts w:ascii="Arial" w:hAnsi="Arial" w:cs="Arial"/>
          <w:sz w:val="22"/>
          <w:szCs w:val="22"/>
        </w:rPr>
        <w:t>przygotowany</w:t>
      </w:r>
      <w:r w:rsidRPr="0019281B">
        <w:rPr>
          <w:rFonts w:ascii="Arial" w:hAnsi="Arial" w:cs="Arial"/>
          <w:sz w:val="22"/>
          <w:szCs w:val="22"/>
        </w:rPr>
        <w:t xml:space="preserve"> przez Dostawcę</w:t>
      </w:r>
      <w:r w:rsidR="00AE2664" w:rsidRPr="0019281B">
        <w:rPr>
          <w:rFonts w:ascii="Arial" w:hAnsi="Arial" w:cs="Arial"/>
          <w:sz w:val="22"/>
          <w:szCs w:val="22"/>
        </w:rPr>
        <w:t xml:space="preserve"> w oparciu o dane z Załącznika nr 3</w:t>
      </w:r>
      <w:r w:rsidR="00E11C54">
        <w:rPr>
          <w:rFonts w:ascii="Arial" w:hAnsi="Arial" w:cs="Arial"/>
          <w:sz w:val="22"/>
          <w:szCs w:val="22"/>
        </w:rPr>
        <w:t xml:space="preserve"> do Zapytania Ofertowego</w:t>
      </w:r>
      <w:r w:rsidRPr="0019281B">
        <w:rPr>
          <w:rFonts w:ascii="Arial" w:hAnsi="Arial" w:cs="Arial"/>
          <w:sz w:val="22"/>
          <w:szCs w:val="22"/>
        </w:rPr>
        <w:t>)</w:t>
      </w:r>
      <w:r w:rsidR="00136CDF" w:rsidRPr="0019281B">
        <w:rPr>
          <w:rFonts w:ascii="Arial" w:hAnsi="Arial" w:cs="Arial"/>
          <w:sz w:val="22"/>
          <w:szCs w:val="22"/>
        </w:rPr>
        <w:t>;</w:t>
      </w:r>
    </w:p>
    <w:p w14:paraId="0B253011" w14:textId="20CD3364" w:rsidR="00074EBD" w:rsidRDefault="00074EBD" w:rsidP="00E81C86">
      <w:pPr>
        <w:pStyle w:val="Tekstpodstawowy"/>
        <w:ind w:left="1701" w:hanging="1701"/>
        <w:jc w:val="left"/>
        <w:rPr>
          <w:rFonts w:ascii="Arial" w:hAnsi="Arial" w:cs="Arial"/>
          <w:sz w:val="22"/>
          <w:szCs w:val="22"/>
        </w:rPr>
      </w:pPr>
      <w:r w:rsidRPr="0019281B">
        <w:rPr>
          <w:rFonts w:ascii="Arial" w:hAnsi="Arial" w:cs="Arial"/>
          <w:sz w:val="22"/>
          <w:szCs w:val="22"/>
        </w:rPr>
        <w:t xml:space="preserve">Załącznik nr 8 – </w:t>
      </w:r>
      <w:r w:rsidR="00136CDF" w:rsidRPr="0019281B">
        <w:rPr>
          <w:rFonts w:ascii="Arial" w:hAnsi="Arial" w:cs="Arial"/>
          <w:sz w:val="22"/>
          <w:szCs w:val="22"/>
        </w:rPr>
        <w:tab/>
      </w:r>
      <w:r w:rsidRPr="0019281B">
        <w:rPr>
          <w:rFonts w:ascii="Arial" w:hAnsi="Arial" w:cs="Arial"/>
          <w:b/>
          <w:sz w:val="22"/>
          <w:szCs w:val="22"/>
        </w:rPr>
        <w:t>Warunki gwarancji</w:t>
      </w:r>
      <w:r w:rsidRPr="0019281B">
        <w:rPr>
          <w:rFonts w:ascii="Arial" w:hAnsi="Arial" w:cs="Arial"/>
          <w:sz w:val="22"/>
          <w:szCs w:val="22"/>
        </w:rPr>
        <w:t xml:space="preserve"> na </w:t>
      </w:r>
      <w:r w:rsidR="00FC2884">
        <w:rPr>
          <w:rFonts w:ascii="Arial" w:hAnsi="Arial" w:cs="Arial"/>
          <w:sz w:val="22"/>
          <w:szCs w:val="22"/>
        </w:rPr>
        <w:t>urządzenia</w:t>
      </w:r>
      <w:r w:rsidRPr="0019281B">
        <w:rPr>
          <w:rFonts w:ascii="Arial" w:hAnsi="Arial" w:cs="Arial"/>
          <w:sz w:val="22"/>
          <w:szCs w:val="22"/>
        </w:rPr>
        <w:t xml:space="preserve"> (</w:t>
      </w:r>
      <w:r w:rsidR="00AE2664" w:rsidRPr="0019281B">
        <w:rPr>
          <w:rFonts w:ascii="Arial" w:hAnsi="Arial" w:cs="Arial"/>
          <w:sz w:val="22"/>
          <w:szCs w:val="22"/>
        </w:rPr>
        <w:t>przygotowane</w:t>
      </w:r>
      <w:r w:rsidRPr="0019281B">
        <w:rPr>
          <w:rFonts w:ascii="Arial" w:hAnsi="Arial" w:cs="Arial"/>
          <w:sz w:val="22"/>
          <w:szCs w:val="22"/>
        </w:rPr>
        <w:t xml:space="preserve"> przez Dostawcę)</w:t>
      </w:r>
      <w:r w:rsidR="00136CDF" w:rsidRPr="0019281B">
        <w:rPr>
          <w:rFonts w:ascii="Arial" w:hAnsi="Arial" w:cs="Arial"/>
          <w:sz w:val="22"/>
          <w:szCs w:val="22"/>
        </w:rPr>
        <w:t>.</w:t>
      </w:r>
    </w:p>
    <w:p w14:paraId="7B394FE7" w14:textId="77777777" w:rsidR="00E81C86" w:rsidRDefault="00E81C86" w:rsidP="00E81C86">
      <w:pPr>
        <w:pStyle w:val="Tekstpodstawowy"/>
        <w:ind w:left="1701" w:hanging="1701"/>
        <w:jc w:val="left"/>
        <w:rPr>
          <w:rFonts w:ascii="Arial" w:hAnsi="Arial" w:cs="Arial"/>
          <w:sz w:val="22"/>
          <w:szCs w:val="22"/>
        </w:rPr>
      </w:pPr>
    </w:p>
    <w:p w14:paraId="00332D65" w14:textId="6B8D677F" w:rsidR="00E81C86" w:rsidRDefault="00E81C86" w:rsidP="00E81C86">
      <w:pPr>
        <w:pStyle w:val="Tekstpodstawowy"/>
        <w:ind w:left="1701" w:hanging="1701"/>
        <w:jc w:val="left"/>
        <w:rPr>
          <w:rFonts w:ascii="Arial" w:hAnsi="Arial" w:cs="Arial"/>
          <w:sz w:val="22"/>
          <w:szCs w:val="22"/>
        </w:rPr>
      </w:pPr>
    </w:p>
    <w:p w14:paraId="2AC86960" w14:textId="77777777" w:rsidR="004861C1" w:rsidRPr="0019281B" w:rsidRDefault="004861C1" w:rsidP="00E81C86">
      <w:pPr>
        <w:pStyle w:val="Tekstpodstawowy"/>
        <w:ind w:left="1701" w:hanging="1701"/>
        <w:jc w:val="left"/>
        <w:rPr>
          <w:rFonts w:ascii="Arial" w:hAnsi="Arial" w:cs="Arial"/>
          <w:sz w:val="22"/>
          <w:szCs w:val="22"/>
        </w:rPr>
      </w:pPr>
    </w:p>
    <w:p w14:paraId="4277BC91" w14:textId="542AE8AD" w:rsidR="00075F83" w:rsidRDefault="00075F83" w:rsidP="00423621">
      <w:pPr>
        <w:pStyle w:val="Tekstpodstawowy"/>
        <w:ind w:left="1701" w:hanging="1701"/>
        <w:jc w:val="left"/>
        <w:rPr>
          <w:rFonts w:ascii="Arial" w:hAnsi="Arial" w:cs="Arial"/>
          <w:sz w:val="22"/>
          <w:szCs w:val="22"/>
        </w:rPr>
      </w:pPr>
    </w:p>
    <w:p w14:paraId="08D3D08A" w14:textId="56BBFD4B" w:rsidR="00EF25BD" w:rsidRPr="0019281B" w:rsidRDefault="00EF25BD" w:rsidP="00423621">
      <w:pPr>
        <w:tabs>
          <w:tab w:val="left" w:pos="10632"/>
        </w:tabs>
        <w:suppressAutoHyphens/>
        <w:jc w:val="both"/>
        <w:rPr>
          <w:rFonts w:ascii="Arial" w:hAnsi="Arial" w:cs="Arial"/>
          <w:color w:val="000000" w:themeColor="text1"/>
          <w:kern w:val="1"/>
          <w:sz w:val="22"/>
          <w:szCs w:val="22"/>
          <w:lang w:val="pl-PL" w:eastAsia="ar-SA"/>
        </w:rPr>
      </w:pPr>
      <w:r w:rsidRPr="0019281B">
        <w:rPr>
          <w:rFonts w:ascii="Arial" w:hAnsi="Arial" w:cs="Arial"/>
          <w:color w:val="000000" w:themeColor="text1"/>
          <w:kern w:val="1"/>
          <w:sz w:val="22"/>
          <w:szCs w:val="22"/>
          <w:lang w:val="pl-PL" w:eastAsia="ar-SA"/>
        </w:rPr>
        <w:t>………</w:t>
      </w:r>
      <w:r w:rsidR="00E3596F">
        <w:rPr>
          <w:rFonts w:ascii="Arial" w:hAnsi="Arial" w:cs="Arial"/>
          <w:color w:val="000000" w:themeColor="text1"/>
          <w:kern w:val="1"/>
          <w:sz w:val="22"/>
          <w:szCs w:val="22"/>
          <w:lang w:val="pl-PL" w:eastAsia="ar-SA"/>
        </w:rPr>
        <w:t>….</w:t>
      </w:r>
      <w:r w:rsidRPr="0019281B">
        <w:rPr>
          <w:rFonts w:ascii="Arial" w:hAnsi="Arial" w:cs="Arial"/>
          <w:color w:val="000000" w:themeColor="text1"/>
          <w:kern w:val="1"/>
          <w:sz w:val="22"/>
          <w:szCs w:val="22"/>
          <w:lang w:val="pl-PL" w:eastAsia="ar-SA"/>
        </w:rPr>
        <w:t>…...….., …………………..…… 202</w:t>
      </w:r>
      <w:r w:rsidR="00D62043">
        <w:rPr>
          <w:rFonts w:ascii="Arial" w:hAnsi="Arial" w:cs="Arial"/>
          <w:color w:val="000000" w:themeColor="text1"/>
          <w:kern w:val="1"/>
          <w:sz w:val="22"/>
          <w:szCs w:val="22"/>
          <w:lang w:val="pl-PL" w:eastAsia="ar-SA"/>
        </w:rPr>
        <w:t>2</w:t>
      </w:r>
      <w:r w:rsidRPr="0019281B">
        <w:rPr>
          <w:rFonts w:ascii="Arial" w:hAnsi="Arial" w:cs="Arial"/>
          <w:color w:val="000000" w:themeColor="text1"/>
          <w:kern w:val="1"/>
          <w:sz w:val="22"/>
          <w:szCs w:val="22"/>
          <w:lang w:val="pl-PL" w:eastAsia="ar-SA"/>
        </w:rPr>
        <w:t xml:space="preserve"> rok</w:t>
      </w:r>
    </w:p>
    <w:p w14:paraId="40F3E89E" w14:textId="39F621F3" w:rsidR="00EF25BD" w:rsidRPr="0019281B" w:rsidRDefault="00EF25BD" w:rsidP="00423621">
      <w:pPr>
        <w:tabs>
          <w:tab w:val="left" w:pos="10632"/>
        </w:tabs>
        <w:suppressAutoHyphens/>
        <w:jc w:val="both"/>
        <w:rPr>
          <w:rFonts w:ascii="Arial" w:hAnsi="Arial" w:cs="Arial"/>
          <w:i/>
          <w:color w:val="000000" w:themeColor="text1"/>
          <w:kern w:val="1"/>
          <w:sz w:val="22"/>
          <w:szCs w:val="22"/>
          <w:lang w:val="pl-PL" w:eastAsia="ar-SA"/>
        </w:rPr>
      </w:pPr>
      <w:r w:rsidRPr="0019281B">
        <w:rPr>
          <w:rFonts w:ascii="Arial" w:hAnsi="Arial" w:cs="Arial"/>
          <w:i/>
          <w:color w:val="000000" w:themeColor="text1"/>
          <w:kern w:val="1"/>
          <w:sz w:val="22"/>
          <w:szCs w:val="22"/>
          <w:lang w:val="pl-PL" w:eastAsia="ar-SA"/>
        </w:rPr>
        <w:t xml:space="preserve">    miejscowość              </w:t>
      </w:r>
      <w:r w:rsidR="00E3596F">
        <w:rPr>
          <w:rFonts w:ascii="Arial" w:hAnsi="Arial" w:cs="Arial"/>
          <w:i/>
          <w:color w:val="000000" w:themeColor="text1"/>
          <w:kern w:val="1"/>
          <w:sz w:val="22"/>
          <w:szCs w:val="22"/>
          <w:lang w:val="pl-PL" w:eastAsia="ar-SA"/>
        </w:rPr>
        <w:t xml:space="preserve"> </w:t>
      </w:r>
      <w:r w:rsidRPr="0019281B">
        <w:rPr>
          <w:rFonts w:ascii="Arial" w:hAnsi="Arial" w:cs="Arial"/>
          <w:i/>
          <w:color w:val="000000" w:themeColor="text1"/>
          <w:kern w:val="1"/>
          <w:sz w:val="22"/>
          <w:szCs w:val="22"/>
          <w:lang w:val="pl-PL" w:eastAsia="ar-SA"/>
        </w:rPr>
        <w:t xml:space="preserve"> data </w:t>
      </w:r>
    </w:p>
    <w:p w14:paraId="682FCEDC" w14:textId="77777777" w:rsidR="00EF25BD" w:rsidRPr="0019281B" w:rsidRDefault="00EF25BD" w:rsidP="00423621">
      <w:pPr>
        <w:tabs>
          <w:tab w:val="left" w:pos="10632"/>
        </w:tabs>
        <w:suppressAutoHyphens/>
        <w:jc w:val="both"/>
        <w:rPr>
          <w:rFonts w:ascii="Arial" w:hAnsi="Arial" w:cs="Arial"/>
          <w:i/>
          <w:color w:val="000000" w:themeColor="text1"/>
          <w:kern w:val="1"/>
          <w:sz w:val="22"/>
          <w:szCs w:val="22"/>
          <w:lang w:val="pl-PL" w:eastAsia="ar-SA"/>
        </w:rPr>
      </w:pPr>
    </w:p>
    <w:p w14:paraId="0D1FC97B" w14:textId="77777777" w:rsidR="00EF25BD" w:rsidRPr="0019281B" w:rsidRDefault="00EF25BD" w:rsidP="00423621">
      <w:pPr>
        <w:tabs>
          <w:tab w:val="left" w:pos="10632"/>
        </w:tabs>
        <w:suppressAutoHyphens/>
        <w:ind w:right="2409"/>
        <w:jc w:val="both"/>
        <w:rPr>
          <w:rFonts w:ascii="Arial" w:hAnsi="Arial" w:cs="Arial"/>
          <w:b/>
          <w:sz w:val="22"/>
          <w:szCs w:val="22"/>
          <w:lang w:val="pl-PL"/>
        </w:rPr>
      </w:pPr>
      <w:r w:rsidRPr="0019281B">
        <w:rPr>
          <w:rFonts w:ascii="Arial" w:hAnsi="Arial" w:cs="Arial"/>
          <w:iCs/>
          <w:color w:val="000000" w:themeColor="text1"/>
          <w:kern w:val="1"/>
          <w:sz w:val="22"/>
          <w:szCs w:val="22"/>
          <w:lang w:val="pl-PL" w:eastAsia="ar-SA"/>
        </w:rPr>
        <w:t xml:space="preserve">Poniższy odpis pod dokumentem za </w:t>
      </w:r>
      <w:r w:rsidRPr="0019281B">
        <w:rPr>
          <w:rFonts w:ascii="Arial" w:hAnsi="Arial" w:cs="Arial"/>
          <w:b/>
          <w:sz w:val="22"/>
          <w:szCs w:val="22"/>
          <w:lang w:val="pl-PL"/>
        </w:rPr>
        <w:t xml:space="preserve">DOSTAWCĘ </w:t>
      </w:r>
      <w:r w:rsidRPr="0019281B">
        <w:rPr>
          <w:rFonts w:ascii="Arial" w:hAnsi="Arial" w:cs="Arial"/>
          <w:bCs/>
          <w:sz w:val="22"/>
          <w:szCs w:val="22"/>
          <w:lang w:val="pl-PL"/>
        </w:rPr>
        <w:t>oznacza, że będzie on związany jego treścią jako Ofertą, która nie może być cofnięta ani zmieniona. Oferta ta przestanie wiązać, jeżeli w terminie związania ofertą Oferent nie otrzyma jednego egzemplarza dwustronnie podpisanej umowy lub wcześniej, jeżeli otrzyma od Zamawiającego pisemne zawiadomienie o zwolnieniu z Oferty.</w:t>
      </w:r>
    </w:p>
    <w:p w14:paraId="08B9D5A8" w14:textId="77777777" w:rsidR="00EF25BD" w:rsidRPr="0019281B" w:rsidRDefault="00EF25BD" w:rsidP="00423621">
      <w:pPr>
        <w:tabs>
          <w:tab w:val="left" w:pos="10632"/>
        </w:tabs>
        <w:suppressAutoHyphens/>
        <w:jc w:val="both"/>
        <w:rPr>
          <w:rFonts w:ascii="Arial" w:hAnsi="Arial" w:cs="Arial"/>
          <w:color w:val="000000" w:themeColor="text1"/>
          <w:kern w:val="1"/>
          <w:sz w:val="22"/>
          <w:szCs w:val="22"/>
          <w:lang w:val="pl-PL" w:eastAsia="ar-SA"/>
        </w:rPr>
      </w:pPr>
    </w:p>
    <w:p w14:paraId="5C464DF2" w14:textId="4619ADE7" w:rsidR="00EF25BD" w:rsidRDefault="00EF25BD" w:rsidP="00423621">
      <w:pPr>
        <w:tabs>
          <w:tab w:val="left" w:pos="10632"/>
        </w:tabs>
        <w:suppressAutoHyphens/>
        <w:jc w:val="both"/>
        <w:rPr>
          <w:rFonts w:ascii="Arial" w:hAnsi="Arial" w:cs="Arial"/>
          <w:color w:val="000000" w:themeColor="text1"/>
          <w:kern w:val="1"/>
          <w:sz w:val="22"/>
          <w:szCs w:val="22"/>
          <w:lang w:val="pl-PL" w:eastAsia="ar-SA"/>
        </w:rPr>
      </w:pPr>
      <w:r w:rsidRPr="0019281B">
        <w:rPr>
          <w:rFonts w:ascii="Arial" w:hAnsi="Arial" w:cs="Arial"/>
          <w:color w:val="000000" w:themeColor="text1"/>
          <w:kern w:val="1"/>
          <w:sz w:val="22"/>
          <w:szCs w:val="22"/>
          <w:lang w:val="pl-PL" w:eastAsia="ar-SA"/>
        </w:rPr>
        <w:t xml:space="preserve"> ………………………………………………</w:t>
      </w:r>
    </w:p>
    <w:p w14:paraId="22CE9788" w14:textId="15E23C3B" w:rsidR="00E3596F" w:rsidRDefault="00E3596F" w:rsidP="00423621">
      <w:pPr>
        <w:tabs>
          <w:tab w:val="left" w:pos="10632"/>
        </w:tabs>
        <w:suppressAutoHyphens/>
        <w:jc w:val="both"/>
        <w:rPr>
          <w:rFonts w:ascii="Arial" w:hAnsi="Arial" w:cs="Arial"/>
          <w:color w:val="000000" w:themeColor="text1"/>
          <w:kern w:val="1"/>
          <w:sz w:val="22"/>
          <w:szCs w:val="22"/>
          <w:lang w:val="pl-PL" w:eastAsia="ar-SA"/>
        </w:rPr>
      </w:pPr>
    </w:p>
    <w:p w14:paraId="6358D192" w14:textId="09D4F28E" w:rsidR="00E3596F" w:rsidRDefault="00E3596F" w:rsidP="00423621">
      <w:pPr>
        <w:tabs>
          <w:tab w:val="left" w:pos="10632"/>
        </w:tabs>
        <w:suppressAutoHyphens/>
        <w:jc w:val="both"/>
        <w:rPr>
          <w:rFonts w:ascii="Arial" w:hAnsi="Arial" w:cs="Arial"/>
          <w:color w:val="000000" w:themeColor="text1"/>
          <w:kern w:val="1"/>
          <w:sz w:val="22"/>
          <w:szCs w:val="22"/>
          <w:lang w:val="pl-PL" w:eastAsia="ar-SA"/>
        </w:rPr>
      </w:pPr>
    </w:p>
    <w:p w14:paraId="4969F638" w14:textId="77777777" w:rsidR="00802821" w:rsidRDefault="00802821" w:rsidP="00423621">
      <w:pPr>
        <w:tabs>
          <w:tab w:val="left" w:pos="10632"/>
        </w:tabs>
        <w:suppressAutoHyphens/>
        <w:jc w:val="both"/>
        <w:rPr>
          <w:rFonts w:ascii="Arial" w:hAnsi="Arial" w:cs="Arial"/>
          <w:color w:val="000000" w:themeColor="text1"/>
          <w:kern w:val="1"/>
          <w:sz w:val="22"/>
          <w:szCs w:val="22"/>
          <w:lang w:val="pl-PL" w:eastAsia="ar-SA"/>
        </w:rPr>
      </w:pPr>
    </w:p>
    <w:p w14:paraId="247925FC" w14:textId="1300B718" w:rsidR="00E3596F" w:rsidRPr="0019281B" w:rsidRDefault="00E3596F" w:rsidP="00E3596F">
      <w:pPr>
        <w:tabs>
          <w:tab w:val="left" w:pos="10632"/>
        </w:tabs>
        <w:suppressAutoHyphens/>
        <w:jc w:val="right"/>
        <w:rPr>
          <w:rFonts w:ascii="Arial" w:hAnsi="Arial" w:cs="Arial"/>
          <w:color w:val="000000" w:themeColor="text1"/>
          <w:kern w:val="1"/>
          <w:sz w:val="22"/>
          <w:szCs w:val="22"/>
          <w:lang w:val="pl-PL" w:eastAsia="ar-SA"/>
        </w:rPr>
      </w:pPr>
      <w:r w:rsidRPr="0019281B">
        <w:rPr>
          <w:rFonts w:ascii="Arial" w:hAnsi="Arial" w:cs="Arial"/>
          <w:color w:val="000000" w:themeColor="text1"/>
          <w:kern w:val="1"/>
          <w:sz w:val="22"/>
          <w:szCs w:val="22"/>
          <w:lang w:val="pl-PL" w:eastAsia="ar-SA"/>
        </w:rPr>
        <w:t>………</w:t>
      </w:r>
      <w:r>
        <w:rPr>
          <w:rFonts w:ascii="Arial" w:hAnsi="Arial" w:cs="Arial"/>
          <w:color w:val="000000" w:themeColor="text1"/>
          <w:kern w:val="1"/>
          <w:sz w:val="22"/>
          <w:szCs w:val="22"/>
          <w:lang w:val="pl-PL" w:eastAsia="ar-SA"/>
        </w:rPr>
        <w:t>….</w:t>
      </w:r>
      <w:r w:rsidRPr="0019281B">
        <w:rPr>
          <w:rFonts w:ascii="Arial" w:hAnsi="Arial" w:cs="Arial"/>
          <w:color w:val="000000" w:themeColor="text1"/>
          <w:kern w:val="1"/>
          <w:sz w:val="22"/>
          <w:szCs w:val="22"/>
          <w:lang w:val="pl-PL" w:eastAsia="ar-SA"/>
        </w:rPr>
        <w:t>…...….., …………………..…… 202</w:t>
      </w:r>
      <w:r w:rsidR="00D62043">
        <w:rPr>
          <w:rFonts w:ascii="Arial" w:hAnsi="Arial" w:cs="Arial"/>
          <w:color w:val="000000" w:themeColor="text1"/>
          <w:kern w:val="1"/>
          <w:sz w:val="22"/>
          <w:szCs w:val="22"/>
          <w:lang w:val="pl-PL" w:eastAsia="ar-SA"/>
        </w:rPr>
        <w:t>2</w:t>
      </w:r>
      <w:r w:rsidRPr="0019281B">
        <w:rPr>
          <w:rFonts w:ascii="Arial" w:hAnsi="Arial" w:cs="Arial"/>
          <w:color w:val="000000" w:themeColor="text1"/>
          <w:kern w:val="1"/>
          <w:sz w:val="22"/>
          <w:szCs w:val="22"/>
          <w:lang w:val="pl-PL" w:eastAsia="ar-SA"/>
        </w:rPr>
        <w:t xml:space="preserve"> rok</w:t>
      </w:r>
    </w:p>
    <w:p w14:paraId="5D2D74D3" w14:textId="50CB6A97" w:rsidR="00EF25BD" w:rsidRPr="0019281B" w:rsidRDefault="00E3596F" w:rsidP="00E3596F">
      <w:pPr>
        <w:spacing w:line="480" w:lineRule="auto"/>
        <w:ind w:left="4248"/>
        <w:rPr>
          <w:rFonts w:ascii="Arial" w:hAnsi="Arial" w:cs="Arial"/>
          <w:color w:val="000000" w:themeColor="text1"/>
          <w:kern w:val="1"/>
          <w:sz w:val="22"/>
          <w:szCs w:val="22"/>
          <w:lang w:val="pl-PL" w:eastAsia="ar-SA"/>
        </w:rPr>
      </w:pPr>
      <w:r>
        <w:rPr>
          <w:rFonts w:ascii="Arial" w:hAnsi="Arial" w:cs="Arial"/>
          <w:i/>
          <w:color w:val="000000" w:themeColor="text1"/>
          <w:kern w:val="1"/>
          <w:sz w:val="22"/>
          <w:szCs w:val="22"/>
          <w:lang w:val="pl-PL" w:eastAsia="ar-SA"/>
        </w:rPr>
        <w:t xml:space="preserve">       </w:t>
      </w:r>
      <w:r w:rsidR="00EF25BD" w:rsidRPr="0019281B">
        <w:rPr>
          <w:rFonts w:ascii="Arial" w:hAnsi="Arial" w:cs="Arial"/>
          <w:i/>
          <w:color w:val="000000" w:themeColor="text1"/>
          <w:kern w:val="1"/>
          <w:sz w:val="22"/>
          <w:szCs w:val="22"/>
          <w:lang w:val="pl-PL" w:eastAsia="ar-SA"/>
        </w:rPr>
        <w:t xml:space="preserve">miejscowość           </w:t>
      </w:r>
      <w:r>
        <w:rPr>
          <w:rFonts w:ascii="Arial" w:hAnsi="Arial" w:cs="Arial"/>
          <w:i/>
          <w:color w:val="000000" w:themeColor="text1"/>
          <w:kern w:val="1"/>
          <w:sz w:val="22"/>
          <w:szCs w:val="22"/>
          <w:lang w:val="pl-PL" w:eastAsia="ar-SA"/>
        </w:rPr>
        <w:t xml:space="preserve">   </w:t>
      </w:r>
      <w:r w:rsidR="00EF25BD" w:rsidRPr="0019281B">
        <w:rPr>
          <w:rFonts w:ascii="Arial" w:hAnsi="Arial" w:cs="Arial"/>
          <w:i/>
          <w:color w:val="000000" w:themeColor="text1"/>
          <w:kern w:val="1"/>
          <w:sz w:val="22"/>
          <w:szCs w:val="22"/>
          <w:lang w:val="pl-PL" w:eastAsia="ar-SA"/>
        </w:rPr>
        <w:t xml:space="preserve">   data</w:t>
      </w:r>
    </w:p>
    <w:p w14:paraId="33E7A795" w14:textId="1C5311BC" w:rsidR="00EF25BD" w:rsidRPr="0019281B" w:rsidRDefault="00EF25BD" w:rsidP="00423621">
      <w:pPr>
        <w:tabs>
          <w:tab w:val="left" w:pos="10632"/>
        </w:tabs>
        <w:suppressAutoHyphens/>
        <w:spacing w:line="480" w:lineRule="auto"/>
        <w:jc w:val="right"/>
        <w:rPr>
          <w:rFonts w:ascii="Arial" w:hAnsi="Arial" w:cs="Arial"/>
          <w:bCs/>
          <w:sz w:val="22"/>
          <w:szCs w:val="22"/>
          <w:lang w:val="pl-PL"/>
        </w:rPr>
      </w:pPr>
      <w:r w:rsidRPr="0019281B">
        <w:rPr>
          <w:rFonts w:ascii="Arial" w:hAnsi="Arial" w:cs="Arial"/>
          <w:iCs/>
          <w:color w:val="000000" w:themeColor="text1"/>
          <w:kern w:val="1"/>
          <w:sz w:val="22"/>
          <w:szCs w:val="22"/>
          <w:lang w:val="pl-PL" w:eastAsia="ar-SA"/>
        </w:rPr>
        <w:t xml:space="preserve">         </w:t>
      </w:r>
      <w:r w:rsidRPr="0019281B">
        <w:rPr>
          <w:rFonts w:ascii="Arial" w:hAnsi="Arial" w:cs="Arial"/>
          <w:i/>
          <w:color w:val="000000" w:themeColor="text1"/>
          <w:kern w:val="1"/>
          <w:sz w:val="22"/>
          <w:szCs w:val="22"/>
          <w:lang w:val="pl-PL" w:eastAsia="ar-SA"/>
        </w:rPr>
        <w:t xml:space="preserve">  </w:t>
      </w:r>
      <w:r w:rsidRPr="0019281B">
        <w:rPr>
          <w:rFonts w:ascii="Arial" w:hAnsi="Arial" w:cs="Arial"/>
          <w:iCs/>
          <w:color w:val="000000" w:themeColor="text1"/>
          <w:kern w:val="1"/>
          <w:sz w:val="22"/>
          <w:szCs w:val="22"/>
          <w:lang w:val="pl-PL" w:eastAsia="ar-SA"/>
        </w:rPr>
        <w:t xml:space="preserve">Poniższy </w:t>
      </w:r>
      <w:r w:rsidR="00916190">
        <w:rPr>
          <w:rFonts w:ascii="Arial" w:hAnsi="Arial" w:cs="Arial"/>
          <w:iCs/>
          <w:color w:val="000000" w:themeColor="text1"/>
          <w:kern w:val="1"/>
          <w:sz w:val="22"/>
          <w:szCs w:val="22"/>
          <w:lang w:val="pl-PL" w:eastAsia="ar-SA"/>
        </w:rPr>
        <w:t>p</w:t>
      </w:r>
      <w:r w:rsidRPr="0019281B">
        <w:rPr>
          <w:rFonts w:ascii="Arial" w:hAnsi="Arial" w:cs="Arial"/>
          <w:iCs/>
          <w:color w:val="000000" w:themeColor="text1"/>
          <w:kern w:val="1"/>
          <w:sz w:val="22"/>
          <w:szCs w:val="22"/>
          <w:lang w:val="pl-PL" w:eastAsia="ar-SA"/>
        </w:rPr>
        <w:t xml:space="preserve">odpis pod dokumentem za </w:t>
      </w:r>
      <w:r w:rsidRPr="0019281B">
        <w:rPr>
          <w:rFonts w:ascii="Arial" w:hAnsi="Arial" w:cs="Arial"/>
          <w:b/>
          <w:sz w:val="22"/>
          <w:szCs w:val="22"/>
          <w:lang w:val="pl-PL"/>
        </w:rPr>
        <w:t>ODBIORCĘ</w:t>
      </w:r>
      <w:r w:rsidRPr="0019281B">
        <w:rPr>
          <w:rFonts w:ascii="Arial" w:hAnsi="Arial" w:cs="Arial"/>
          <w:bCs/>
          <w:sz w:val="22"/>
          <w:szCs w:val="22"/>
          <w:lang w:val="pl-PL"/>
        </w:rPr>
        <w:t xml:space="preserve"> oznacza przyjęcie Oferty.</w:t>
      </w:r>
    </w:p>
    <w:bookmarkEnd w:id="2"/>
    <w:p w14:paraId="577E36CC" w14:textId="200912B8" w:rsidR="00E81C86" w:rsidRPr="00E81C86" w:rsidRDefault="00E3596F" w:rsidP="00E81C86">
      <w:pPr>
        <w:tabs>
          <w:tab w:val="left" w:pos="10632"/>
        </w:tabs>
        <w:suppressAutoHyphens/>
        <w:spacing w:line="480" w:lineRule="auto"/>
        <w:jc w:val="right"/>
        <w:rPr>
          <w:rFonts w:ascii="Arial" w:hAnsi="Arial" w:cs="Arial"/>
          <w:color w:val="000000" w:themeColor="text1"/>
          <w:kern w:val="1"/>
          <w:sz w:val="22"/>
          <w:szCs w:val="22"/>
          <w:lang w:val="pl-PL" w:eastAsia="ar-SA"/>
        </w:rPr>
      </w:pPr>
      <w:r w:rsidRPr="0019281B">
        <w:rPr>
          <w:rFonts w:ascii="Arial" w:hAnsi="Arial" w:cs="Arial"/>
          <w:color w:val="000000" w:themeColor="text1"/>
          <w:kern w:val="1"/>
          <w:sz w:val="22"/>
          <w:szCs w:val="22"/>
          <w:lang w:val="pl-PL" w:eastAsia="ar-SA"/>
        </w:rPr>
        <w:t>………………………………………………………..</w:t>
      </w:r>
    </w:p>
    <w:sectPr w:rsidR="00E81C86" w:rsidRPr="00E81C86" w:rsidSect="00E56AA9">
      <w:headerReference w:type="default" r:id="rId12"/>
      <w:footerReference w:type="default" r:id="rId13"/>
      <w:pgSz w:w="11906" w:h="16838"/>
      <w:pgMar w:top="1417" w:right="1417" w:bottom="1417" w:left="1276"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54A9" w14:textId="77777777" w:rsidR="00370A4C" w:rsidRDefault="00370A4C" w:rsidP="00803AA2">
      <w:r>
        <w:separator/>
      </w:r>
    </w:p>
  </w:endnote>
  <w:endnote w:type="continuationSeparator" w:id="0">
    <w:p w14:paraId="2BA18D69" w14:textId="77777777" w:rsidR="00370A4C" w:rsidRDefault="00370A4C" w:rsidP="0080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78686"/>
      <w:docPartObj>
        <w:docPartGallery w:val="Page Numbers (Bottom of Page)"/>
        <w:docPartUnique/>
      </w:docPartObj>
    </w:sdtPr>
    <w:sdtEndPr/>
    <w:sdtContent>
      <w:sdt>
        <w:sdtPr>
          <w:id w:val="-1769616900"/>
          <w:docPartObj>
            <w:docPartGallery w:val="Page Numbers (Top of Page)"/>
            <w:docPartUnique/>
          </w:docPartObj>
        </w:sdtPr>
        <w:sdtEndPr/>
        <w:sdtContent>
          <w:p w14:paraId="1E025D62" w14:textId="109C1643" w:rsidR="004A1943" w:rsidRDefault="004A1943" w:rsidP="00D5447B">
            <w:pPr>
              <w:pStyle w:val="Stopka"/>
            </w:pPr>
            <w:r>
              <w:tab/>
            </w:r>
            <w:r>
              <w:tab/>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92B5776" w14:textId="77777777" w:rsidR="004A1943" w:rsidRDefault="004A19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53A6" w14:textId="77777777" w:rsidR="00370A4C" w:rsidRDefault="00370A4C" w:rsidP="00803AA2">
      <w:r>
        <w:separator/>
      </w:r>
    </w:p>
  </w:footnote>
  <w:footnote w:type="continuationSeparator" w:id="0">
    <w:p w14:paraId="192FFD17" w14:textId="77777777" w:rsidR="00370A4C" w:rsidRDefault="00370A4C" w:rsidP="0080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7313" w14:textId="3A99AAA7" w:rsidR="0019281B" w:rsidRDefault="0019281B" w:rsidP="001543F2">
    <w:pPr>
      <w:pStyle w:val="Nagwek"/>
      <w:jc w:val="center"/>
    </w:pPr>
    <w:r w:rsidRPr="00A91F33">
      <w:drawing>
        <wp:inline distT="0" distB="0" distL="0" distR="0" wp14:anchorId="477180D4" wp14:editId="68682393">
          <wp:extent cx="5760720" cy="7829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2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DB25F92"/>
    <w:name w:val="WWNum2"/>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900" w:hanging="180"/>
      </w:pPr>
    </w:lvl>
    <w:lvl w:ilvl="3">
      <w:start w:val="1"/>
      <w:numFmt w:val="decimal"/>
      <w:lvlText w:val="%2.%3.%4."/>
      <w:lvlJc w:val="left"/>
      <w:pPr>
        <w:tabs>
          <w:tab w:val="num" w:pos="0"/>
        </w:tabs>
        <w:ind w:left="1260" w:hanging="360"/>
      </w:pPr>
    </w:lvl>
    <w:lvl w:ilvl="4">
      <w:start w:val="1"/>
      <w:numFmt w:val="lowerLetter"/>
      <w:lvlText w:val="%2.%3.%4.%5."/>
      <w:lvlJc w:val="left"/>
      <w:pPr>
        <w:tabs>
          <w:tab w:val="num" w:pos="0"/>
        </w:tabs>
        <w:ind w:left="1620" w:hanging="360"/>
      </w:pPr>
    </w:lvl>
    <w:lvl w:ilvl="5">
      <w:start w:val="1"/>
      <w:numFmt w:val="lowerRoman"/>
      <w:lvlText w:val="%2.%3.%4.%5.%6."/>
      <w:lvlJc w:val="left"/>
      <w:pPr>
        <w:tabs>
          <w:tab w:val="num" w:pos="0"/>
        </w:tabs>
        <w:ind w:left="1800" w:hanging="180"/>
      </w:pPr>
    </w:lvl>
    <w:lvl w:ilvl="6">
      <w:start w:val="1"/>
      <w:numFmt w:val="decimal"/>
      <w:lvlText w:val="%2.%3.%4.%5.%6.%7."/>
      <w:lvlJc w:val="left"/>
      <w:pPr>
        <w:tabs>
          <w:tab w:val="num" w:pos="0"/>
        </w:tabs>
        <w:ind w:left="2160" w:hanging="360"/>
      </w:pPr>
    </w:lvl>
    <w:lvl w:ilvl="7">
      <w:start w:val="1"/>
      <w:numFmt w:val="lowerLetter"/>
      <w:lvlText w:val="%2.%3.%4.%5.%6.%7.%8."/>
      <w:lvlJc w:val="left"/>
      <w:pPr>
        <w:tabs>
          <w:tab w:val="num" w:pos="0"/>
        </w:tabs>
        <w:ind w:left="2520" w:hanging="360"/>
      </w:pPr>
    </w:lvl>
    <w:lvl w:ilvl="8">
      <w:start w:val="1"/>
      <w:numFmt w:val="lowerRoman"/>
      <w:lvlText w:val="%2.%3.%4.%5.%6.%7.%8.%9."/>
      <w:lvlJc w:val="left"/>
      <w:pPr>
        <w:tabs>
          <w:tab w:val="num" w:pos="0"/>
        </w:tabs>
        <w:ind w:left="2700" w:hanging="180"/>
      </w:pPr>
    </w:lvl>
  </w:abstractNum>
  <w:abstractNum w:abstractNumId="1" w15:restartNumberingAfterBreak="0">
    <w:nsid w:val="0000000B"/>
    <w:multiLevelType w:val="multilevel"/>
    <w:tmpl w:val="1F4AA974"/>
    <w:name w:val="WWNum21"/>
    <w:lvl w:ilvl="0">
      <w:start w:val="1"/>
      <w:numFmt w:val="decimal"/>
      <w:lvlText w:val="%1)"/>
      <w:lvlJc w:val="left"/>
      <w:pPr>
        <w:tabs>
          <w:tab w:val="num" w:pos="357"/>
        </w:tabs>
        <w:ind w:left="357" w:hanging="357"/>
      </w:pPr>
      <w:rPr>
        <w:rFonts w:asciiTheme="minorHAnsi" w:eastAsia="Times New Roman" w:hAnsiTheme="minorHAnsi" w:cstheme="minorHAnsi"/>
        <w:b w:val="0"/>
        <w:i w:val="0"/>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F"/>
    <w:multiLevelType w:val="multilevel"/>
    <w:tmpl w:val="0000000F"/>
    <w:name w:val="WWNum30"/>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11"/>
    <w:multiLevelType w:val="multilevel"/>
    <w:tmpl w:val="00000011"/>
    <w:name w:val="WWNum37"/>
    <w:lvl w:ilvl="0">
      <w:start w:val="1"/>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12"/>
    <w:multiLevelType w:val="multilevel"/>
    <w:tmpl w:val="00000012"/>
    <w:name w:val="WWNum39"/>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13"/>
    <w:multiLevelType w:val="multilevel"/>
    <w:tmpl w:val="00000013"/>
    <w:name w:val="WWNum40"/>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BA0F7F"/>
    <w:multiLevelType w:val="hybridMultilevel"/>
    <w:tmpl w:val="302447DE"/>
    <w:lvl w:ilvl="0" w:tplc="E582474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35878C2"/>
    <w:multiLevelType w:val="hybridMultilevel"/>
    <w:tmpl w:val="F4FAA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16686"/>
    <w:multiLevelType w:val="multilevel"/>
    <w:tmpl w:val="FCB661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F7F91"/>
    <w:multiLevelType w:val="multilevel"/>
    <w:tmpl w:val="0000000E"/>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100A1522"/>
    <w:multiLevelType w:val="hybridMultilevel"/>
    <w:tmpl w:val="5C5A87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F01A63"/>
    <w:multiLevelType w:val="hybridMultilevel"/>
    <w:tmpl w:val="AB2A1496"/>
    <w:lvl w:ilvl="0" w:tplc="00BEF88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44A073B"/>
    <w:multiLevelType w:val="multilevel"/>
    <w:tmpl w:val="2A32408A"/>
    <w:lvl w:ilvl="0">
      <w:start w:val="1"/>
      <w:numFmt w:val="bullet"/>
      <w:lvlText w:val=""/>
      <w:lvlJc w:val="left"/>
      <w:pPr>
        <w:tabs>
          <w:tab w:val="num" w:pos="2136"/>
        </w:tabs>
        <w:ind w:left="2136" w:hanging="360"/>
      </w:pPr>
      <w:rPr>
        <w:rFonts w:ascii="Symbol" w:hAnsi="Symbol" w:hint="default"/>
      </w:rPr>
    </w:lvl>
    <w:lvl w:ilvl="1">
      <w:start w:val="1"/>
      <w:numFmt w:val="bullet"/>
      <w:lvlText w:val="o"/>
      <w:lvlJc w:val="left"/>
      <w:pPr>
        <w:tabs>
          <w:tab w:val="num" w:pos="2856"/>
        </w:tabs>
        <w:ind w:left="2856" w:hanging="360"/>
      </w:pPr>
      <w:rPr>
        <w:rFonts w:ascii="Courier New" w:hAnsi="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3" w15:restartNumberingAfterBreak="0">
    <w:nsid w:val="16B428E4"/>
    <w:multiLevelType w:val="hybridMultilevel"/>
    <w:tmpl w:val="EABCF762"/>
    <w:lvl w:ilvl="0" w:tplc="6A3AA3B4">
      <w:start w:val="1"/>
      <w:numFmt w:val="decimal"/>
      <w:lvlText w:val="%1)"/>
      <w:lvlJc w:val="left"/>
      <w:pPr>
        <w:ind w:left="1949" w:hanging="360"/>
      </w:pPr>
      <w:rPr>
        <w:rFonts w:ascii="Arial" w:eastAsia="Times New Roman" w:hAnsi="Arial" w:cs="Arial"/>
      </w:rPr>
    </w:lvl>
    <w:lvl w:ilvl="1" w:tplc="04150019" w:tentative="1">
      <w:start w:val="1"/>
      <w:numFmt w:val="lowerLetter"/>
      <w:lvlText w:val="%2."/>
      <w:lvlJc w:val="left"/>
      <w:pPr>
        <w:ind w:left="2669" w:hanging="360"/>
      </w:pPr>
    </w:lvl>
    <w:lvl w:ilvl="2" w:tplc="0415001B" w:tentative="1">
      <w:start w:val="1"/>
      <w:numFmt w:val="lowerRoman"/>
      <w:lvlText w:val="%3."/>
      <w:lvlJc w:val="right"/>
      <w:pPr>
        <w:ind w:left="3389" w:hanging="180"/>
      </w:pPr>
    </w:lvl>
    <w:lvl w:ilvl="3" w:tplc="0415000F" w:tentative="1">
      <w:start w:val="1"/>
      <w:numFmt w:val="decimal"/>
      <w:lvlText w:val="%4."/>
      <w:lvlJc w:val="left"/>
      <w:pPr>
        <w:ind w:left="4109" w:hanging="360"/>
      </w:pPr>
    </w:lvl>
    <w:lvl w:ilvl="4" w:tplc="04150019" w:tentative="1">
      <w:start w:val="1"/>
      <w:numFmt w:val="lowerLetter"/>
      <w:lvlText w:val="%5."/>
      <w:lvlJc w:val="left"/>
      <w:pPr>
        <w:ind w:left="4829" w:hanging="360"/>
      </w:pPr>
    </w:lvl>
    <w:lvl w:ilvl="5" w:tplc="0415001B" w:tentative="1">
      <w:start w:val="1"/>
      <w:numFmt w:val="lowerRoman"/>
      <w:lvlText w:val="%6."/>
      <w:lvlJc w:val="right"/>
      <w:pPr>
        <w:ind w:left="5549" w:hanging="180"/>
      </w:pPr>
    </w:lvl>
    <w:lvl w:ilvl="6" w:tplc="0415000F" w:tentative="1">
      <w:start w:val="1"/>
      <w:numFmt w:val="decimal"/>
      <w:lvlText w:val="%7."/>
      <w:lvlJc w:val="left"/>
      <w:pPr>
        <w:ind w:left="6269" w:hanging="360"/>
      </w:pPr>
    </w:lvl>
    <w:lvl w:ilvl="7" w:tplc="04150019" w:tentative="1">
      <w:start w:val="1"/>
      <w:numFmt w:val="lowerLetter"/>
      <w:lvlText w:val="%8."/>
      <w:lvlJc w:val="left"/>
      <w:pPr>
        <w:ind w:left="6989" w:hanging="360"/>
      </w:pPr>
    </w:lvl>
    <w:lvl w:ilvl="8" w:tplc="0415001B" w:tentative="1">
      <w:start w:val="1"/>
      <w:numFmt w:val="lowerRoman"/>
      <w:lvlText w:val="%9."/>
      <w:lvlJc w:val="right"/>
      <w:pPr>
        <w:ind w:left="7709" w:hanging="180"/>
      </w:pPr>
    </w:lvl>
  </w:abstractNum>
  <w:abstractNum w:abstractNumId="14" w15:restartNumberingAfterBreak="0">
    <w:nsid w:val="18470C75"/>
    <w:multiLevelType w:val="hybridMultilevel"/>
    <w:tmpl w:val="4BBA8156"/>
    <w:lvl w:ilvl="0" w:tplc="0415000F">
      <w:start w:val="1"/>
      <w:numFmt w:val="decimal"/>
      <w:lvlText w:val="%1."/>
      <w:lvlJc w:val="lef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5" w15:restartNumberingAfterBreak="0">
    <w:nsid w:val="1CD66B46"/>
    <w:multiLevelType w:val="hybridMultilevel"/>
    <w:tmpl w:val="65CE1314"/>
    <w:lvl w:ilvl="0" w:tplc="3BF47C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3A8CFC">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EA7D4">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B05A7C">
      <w:start w:val="1"/>
      <w:numFmt w:val="decimal"/>
      <w:lvlRestart w:val="0"/>
      <w:lvlText w:val="%4."/>
      <w:lvlJc w:val="left"/>
      <w:pPr>
        <w:ind w:left="1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6AC70A">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6897AA">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B4A778">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4E2416">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BCC9D4">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D237E96"/>
    <w:multiLevelType w:val="hybridMultilevel"/>
    <w:tmpl w:val="4EDCB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F6970"/>
    <w:multiLevelType w:val="hybridMultilevel"/>
    <w:tmpl w:val="8026B3F0"/>
    <w:lvl w:ilvl="0" w:tplc="6A3AA3B4">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7556FE"/>
    <w:multiLevelType w:val="hybridMultilevel"/>
    <w:tmpl w:val="2550ED14"/>
    <w:lvl w:ilvl="0" w:tplc="01580062">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9920891"/>
    <w:multiLevelType w:val="hybridMultilevel"/>
    <w:tmpl w:val="2B5E2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A54F0B"/>
    <w:multiLevelType w:val="hybridMultilevel"/>
    <w:tmpl w:val="5C5A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E45A1A"/>
    <w:multiLevelType w:val="hybridMultilevel"/>
    <w:tmpl w:val="ABA08A08"/>
    <w:lvl w:ilvl="0" w:tplc="04150017">
      <w:start w:val="1"/>
      <w:numFmt w:val="lowerLetter"/>
      <w:lvlText w:val="%1)"/>
      <w:lvlJc w:val="left"/>
      <w:pPr>
        <w:ind w:left="1004" w:hanging="360"/>
      </w:pPr>
    </w:lvl>
    <w:lvl w:ilvl="1" w:tplc="831E93F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FE94A16"/>
    <w:multiLevelType w:val="hybridMultilevel"/>
    <w:tmpl w:val="D7E4E9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D3E3B33"/>
    <w:multiLevelType w:val="hybridMultilevel"/>
    <w:tmpl w:val="F496DCDA"/>
    <w:lvl w:ilvl="0" w:tplc="5F8C1A6C">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24" w15:restartNumberingAfterBreak="0">
    <w:nsid w:val="3DE3690E"/>
    <w:multiLevelType w:val="multilevel"/>
    <w:tmpl w:val="F642DB3A"/>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4703AB7"/>
    <w:multiLevelType w:val="hybridMultilevel"/>
    <w:tmpl w:val="AF88A2CE"/>
    <w:lvl w:ilvl="0" w:tplc="153E513A">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4BA52A5"/>
    <w:multiLevelType w:val="hybridMultilevel"/>
    <w:tmpl w:val="C1EC058A"/>
    <w:lvl w:ilvl="0" w:tplc="FD681FF4">
      <w:start w:val="1"/>
      <w:numFmt w:val="ordin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E148D"/>
    <w:multiLevelType w:val="hybridMultilevel"/>
    <w:tmpl w:val="75663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122E2"/>
    <w:multiLevelType w:val="hybridMultilevel"/>
    <w:tmpl w:val="FFBC6426"/>
    <w:lvl w:ilvl="0" w:tplc="6A3AA3B4">
      <w:start w:val="1"/>
      <w:numFmt w:val="decimal"/>
      <w:lvlText w:val="%1)"/>
      <w:lvlJc w:val="left"/>
      <w:pPr>
        <w:ind w:left="1068" w:hanging="360"/>
      </w:pPr>
      <w:rPr>
        <w:rFonts w:ascii="Arial" w:eastAsia="Times New Roman"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982318A"/>
    <w:multiLevelType w:val="hybridMultilevel"/>
    <w:tmpl w:val="6CF467DA"/>
    <w:lvl w:ilvl="0" w:tplc="04150017">
      <w:start w:val="1"/>
      <w:numFmt w:val="lowerLetter"/>
      <w:lvlText w:val="%1)"/>
      <w:lvlJc w:val="left"/>
      <w:pPr>
        <w:ind w:left="720" w:hanging="360"/>
      </w:pPr>
      <w:rPr>
        <w:rFonts w:hint="default"/>
      </w:rPr>
    </w:lvl>
    <w:lvl w:ilvl="1" w:tplc="97D07C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E46133"/>
    <w:multiLevelType w:val="hybridMultilevel"/>
    <w:tmpl w:val="E9A611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AD285B"/>
    <w:multiLevelType w:val="hybridMultilevel"/>
    <w:tmpl w:val="31C0E79C"/>
    <w:lvl w:ilvl="0" w:tplc="45E49C8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59EF6244"/>
    <w:multiLevelType w:val="hybridMultilevel"/>
    <w:tmpl w:val="47D0640A"/>
    <w:lvl w:ilvl="0" w:tplc="29AE86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5533FD"/>
    <w:multiLevelType w:val="hybridMultilevel"/>
    <w:tmpl w:val="75663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563009"/>
    <w:multiLevelType w:val="multilevel"/>
    <w:tmpl w:val="EBF81FAE"/>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5" w15:restartNumberingAfterBreak="0">
    <w:nsid w:val="5FA454E6"/>
    <w:multiLevelType w:val="hybridMultilevel"/>
    <w:tmpl w:val="40264D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873607"/>
    <w:multiLevelType w:val="hybridMultilevel"/>
    <w:tmpl w:val="AED0D142"/>
    <w:lvl w:ilvl="0" w:tplc="9086C652">
      <w:start w:val="1"/>
      <w:numFmt w:val="lowerLetter"/>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F2DF7"/>
    <w:multiLevelType w:val="multilevel"/>
    <w:tmpl w:val="268AC0EA"/>
    <w:lvl w:ilvl="0">
      <w:start w:val="1"/>
      <w:numFmt w:val="bullet"/>
      <w:lvlText w:val=""/>
      <w:lvlJc w:val="left"/>
      <w:pPr>
        <w:tabs>
          <w:tab w:val="num" w:pos="1211"/>
        </w:tabs>
        <w:ind w:left="1211"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B6F4AC9"/>
    <w:multiLevelType w:val="hybridMultilevel"/>
    <w:tmpl w:val="31BE9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DE535B"/>
    <w:multiLevelType w:val="multilevel"/>
    <w:tmpl w:val="96223654"/>
    <w:lvl w:ilvl="0">
      <w:start w:val="1"/>
      <w:numFmt w:val="decimal"/>
      <w:lvlText w:val="%1."/>
      <w:lvlJc w:val="left"/>
      <w:pPr>
        <w:tabs>
          <w:tab w:val="num" w:pos="360"/>
        </w:tabs>
        <w:ind w:left="360" w:hanging="360"/>
      </w:pPr>
      <w:rPr>
        <w:rFonts w:cs="Times New Roman" w:hint="default"/>
      </w:rPr>
    </w:lvl>
    <w:lvl w:ilvl="1">
      <w:start w:val="3"/>
      <w:numFmt w:val="bullet"/>
      <w:lvlText w:val="-"/>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6DA80EE8"/>
    <w:multiLevelType w:val="multilevel"/>
    <w:tmpl w:val="FE4E8450"/>
    <w:lvl w:ilvl="0">
      <w:start w:val="7"/>
      <w:numFmt w:val="decimal"/>
      <w:lvlText w:val="%1."/>
      <w:lvlJc w:val="left"/>
      <w:pPr>
        <w:ind w:left="360" w:hanging="360"/>
      </w:pPr>
      <w:rPr>
        <w:rFonts w:hint="default"/>
      </w:rPr>
    </w:lvl>
    <w:lvl w:ilvl="1">
      <w:start w:val="4"/>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6FD932F8"/>
    <w:multiLevelType w:val="hybridMultilevel"/>
    <w:tmpl w:val="26001CB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15:restartNumberingAfterBreak="0">
    <w:nsid w:val="701B1634"/>
    <w:multiLevelType w:val="multilevel"/>
    <w:tmpl w:val="189A100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70496A"/>
    <w:multiLevelType w:val="hybridMultilevel"/>
    <w:tmpl w:val="3F82BC7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12D2D9D"/>
    <w:multiLevelType w:val="hybridMultilevel"/>
    <w:tmpl w:val="37AAD912"/>
    <w:lvl w:ilvl="0" w:tplc="9904C1E0">
      <w:start w:val="1"/>
      <w:numFmt w:val="ordin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5B408F"/>
    <w:multiLevelType w:val="hybridMultilevel"/>
    <w:tmpl w:val="ED3A6642"/>
    <w:lvl w:ilvl="0" w:tplc="EAE03FB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C094AB3"/>
    <w:multiLevelType w:val="multilevel"/>
    <w:tmpl w:val="30B4E23A"/>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7D0338A6"/>
    <w:multiLevelType w:val="hybridMultilevel"/>
    <w:tmpl w:val="A3384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936CE8"/>
    <w:multiLevelType w:val="hybridMultilevel"/>
    <w:tmpl w:val="609C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509630">
    <w:abstractNumId w:val="39"/>
  </w:num>
  <w:num w:numId="2" w16cid:durableId="2042439684">
    <w:abstractNumId w:val="37"/>
  </w:num>
  <w:num w:numId="3" w16cid:durableId="1639339298">
    <w:abstractNumId w:val="8"/>
  </w:num>
  <w:num w:numId="4" w16cid:durableId="1368876390">
    <w:abstractNumId w:val="12"/>
  </w:num>
  <w:num w:numId="5" w16cid:durableId="386412971">
    <w:abstractNumId w:val="34"/>
  </w:num>
  <w:num w:numId="6" w16cid:durableId="1135634187">
    <w:abstractNumId w:val="46"/>
  </w:num>
  <w:num w:numId="7" w16cid:durableId="1616983464">
    <w:abstractNumId w:val="23"/>
  </w:num>
  <w:num w:numId="8" w16cid:durableId="442769158">
    <w:abstractNumId w:val="38"/>
  </w:num>
  <w:num w:numId="9" w16cid:durableId="1908101228">
    <w:abstractNumId w:val="7"/>
  </w:num>
  <w:num w:numId="10" w16cid:durableId="45841765">
    <w:abstractNumId w:val="16"/>
  </w:num>
  <w:num w:numId="11" w16cid:durableId="478157584">
    <w:abstractNumId w:val="17"/>
  </w:num>
  <w:num w:numId="12" w16cid:durableId="1792435862">
    <w:abstractNumId w:val="26"/>
  </w:num>
  <w:num w:numId="13" w16cid:durableId="805975860">
    <w:abstractNumId w:val="32"/>
  </w:num>
  <w:num w:numId="14" w16cid:durableId="66463150">
    <w:abstractNumId w:val="18"/>
  </w:num>
  <w:num w:numId="15" w16cid:durableId="1689135492">
    <w:abstractNumId w:val="48"/>
  </w:num>
  <w:num w:numId="16" w16cid:durableId="799498299">
    <w:abstractNumId w:val="47"/>
  </w:num>
  <w:num w:numId="17" w16cid:durableId="457262234">
    <w:abstractNumId w:val="43"/>
  </w:num>
  <w:num w:numId="18" w16cid:durableId="1417434207">
    <w:abstractNumId w:val="36"/>
  </w:num>
  <w:num w:numId="19" w16cid:durableId="366568014">
    <w:abstractNumId w:val="40"/>
  </w:num>
  <w:num w:numId="20" w16cid:durableId="358706153">
    <w:abstractNumId w:val="44"/>
  </w:num>
  <w:num w:numId="21" w16cid:durableId="1878158911">
    <w:abstractNumId w:val="24"/>
  </w:num>
  <w:num w:numId="22" w16cid:durableId="2027515836">
    <w:abstractNumId w:val="9"/>
  </w:num>
  <w:num w:numId="23" w16cid:durableId="10255962">
    <w:abstractNumId w:val="0"/>
  </w:num>
  <w:num w:numId="24" w16cid:durableId="271860397">
    <w:abstractNumId w:val="1"/>
  </w:num>
  <w:num w:numId="25" w16cid:durableId="239562373">
    <w:abstractNumId w:val="19"/>
  </w:num>
  <w:num w:numId="26" w16cid:durableId="1369144115">
    <w:abstractNumId w:val="30"/>
  </w:num>
  <w:num w:numId="27" w16cid:durableId="1932737133">
    <w:abstractNumId w:val="5"/>
  </w:num>
  <w:num w:numId="28" w16cid:durableId="1407221397">
    <w:abstractNumId w:val="6"/>
  </w:num>
  <w:num w:numId="29" w16cid:durableId="713847146">
    <w:abstractNumId w:val="11"/>
  </w:num>
  <w:num w:numId="30" w16cid:durableId="2027902316">
    <w:abstractNumId w:val="3"/>
  </w:num>
  <w:num w:numId="31" w16cid:durableId="720402430">
    <w:abstractNumId w:val="42"/>
  </w:num>
  <w:num w:numId="32" w16cid:durableId="1083994336">
    <w:abstractNumId w:val="33"/>
  </w:num>
  <w:num w:numId="33" w16cid:durableId="626275440">
    <w:abstractNumId w:val="29"/>
  </w:num>
  <w:num w:numId="34" w16cid:durableId="723791920">
    <w:abstractNumId w:val="27"/>
  </w:num>
  <w:num w:numId="35" w16cid:durableId="1423795714">
    <w:abstractNumId w:val="35"/>
  </w:num>
  <w:num w:numId="36" w16cid:durableId="1842117414">
    <w:abstractNumId w:val="21"/>
  </w:num>
  <w:num w:numId="37" w16cid:durableId="766316971">
    <w:abstractNumId w:val="22"/>
  </w:num>
  <w:num w:numId="38" w16cid:durableId="1445467919">
    <w:abstractNumId w:val="4"/>
  </w:num>
  <w:num w:numId="39" w16cid:durableId="1073311076">
    <w:abstractNumId w:val="2"/>
  </w:num>
  <w:num w:numId="40" w16cid:durableId="1078674257">
    <w:abstractNumId w:val="31"/>
  </w:num>
  <w:num w:numId="41" w16cid:durableId="73747180">
    <w:abstractNumId w:val="28"/>
  </w:num>
  <w:num w:numId="42" w16cid:durableId="1685015018">
    <w:abstractNumId w:val="13"/>
  </w:num>
  <w:num w:numId="43" w16cid:durableId="1825118969">
    <w:abstractNumId w:val="25"/>
  </w:num>
  <w:num w:numId="44" w16cid:durableId="2137402899">
    <w:abstractNumId w:val="45"/>
  </w:num>
  <w:num w:numId="45" w16cid:durableId="111825807">
    <w:abstractNumId w:val="41"/>
  </w:num>
  <w:num w:numId="46" w16cid:durableId="684332496">
    <w:abstractNumId w:val="15"/>
  </w:num>
  <w:num w:numId="47" w16cid:durableId="1551260697">
    <w:abstractNumId w:val="14"/>
  </w:num>
  <w:num w:numId="48" w16cid:durableId="1346709433">
    <w:abstractNumId w:val="20"/>
  </w:num>
  <w:num w:numId="49" w16cid:durableId="17778222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1B"/>
    <w:rsid w:val="0000101C"/>
    <w:rsid w:val="000011F1"/>
    <w:rsid w:val="00001E89"/>
    <w:rsid w:val="00010127"/>
    <w:rsid w:val="00010F23"/>
    <w:rsid w:val="00011098"/>
    <w:rsid w:val="00011B6F"/>
    <w:rsid w:val="00014918"/>
    <w:rsid w:val="00016C12"/>
    <w:rsid w:val="000219EF"/>
    <w:rsid w:val="00024BAA"/>
    <w:rsid w:val="000258FC"/>
    <w:rsid w:val="000300D8"/>
    <w:rsid w:val="0003053D"/>
    <w:rsid w:val="00033BE1"/>
    <w:rsid w:val="000349E7"/>
    <w:rsid w:val="00036B2D"/>
    <w:rsid w:val="00041E3B"/>
    <w:rsid w:val="000420FB"/>
    <w:rsid w:val="00043A9C"/>
    <w:rsid w:val="00052A34"/>
    <w:rsid w:val="00052F31"/>
    <w:rsid w:val="00053171"/>
    <w:rsid w:val="00053505"/>
    <w:rsid w:val="00053B1D"/>
    <w:rsid w:val="00056A0A"/>
    <w:rsid w:val="00056D54"/>
    <w:rsid w:val="00060471"/>
    <w:rsid w:val="000648F6"/>
    <w:rsid w:val="00065945"/>
    <w:rsid w:val="00065B31"/>
    <w:rsid w:val="00067AEE"/>
    <w:rsid w:val="00070239"/>
    <w:rsid w:val="00071D18"/>
    <w:rsid w:val="00074EBD"/>
    <w:rsid w:val="00075291"/>
    <w:rsid w:val="00075F83"/>
    <w:rsid w:val="000770AC"/>
    <w:rsid w:val="000776D0"/>
    <w:rsid w:val="000777BD"/>
    <w:rsid w:val="00077896"/>
    <w:rsid w:val="00082D4F"/>
    <w:rsid w:val="0008343E"/>
    <w:rsid w:val="00083CA0"/>
    <w:rsid w:val="00084DE6"/>
    <w:rsid w:val="000873A9"/>
    <w:rsid w:val="0009159C"/>
    <w:rsid w:val="00091E5E"/>
    <w:rsid w:val="000933C8"/>
    <w:rsid w:val="0009458C"/>
    <w:rsid w:val="00095CB6"/>
    <w:rsid w:val="000A4010"/>
    <w:rsid w:val="000A521B"/>
    <w:rsid w:val="000A5BF3"/>
    <w:rsid w:val="000A614C"/>
    <w:rsid w:val="000A7C77"/>
    <w:rsid w:val="000B5507"/>
    <w:rsid w:val="000B5E0D"/>
    <w:rsid w:val="000B71B1"/>
    <w:rsid w:val="000B7E6F"/>
    <w:rsid w:val="000C1D39"/>
    <w:rsid w:val="000C6FB1"/>
    <w:rsid w:val="000D2A1C"/>
    <w:rsid w:val="000D3464"/>
    <w:rsid w:val="000D3CA2"/>
    <w:rsid w:val="000E1406"/>
    <w:rsid w:val="000E2EC6"/>
    <w:rsid w:val="000E3BBF"/>
    <w:rsid w:val="000E48F3"/>
    <w:rsid w:val="000E511E"/>
    <w:rsid w:val="000E7381"/>
    <w:rsid w:val="000E76B1"/>
    <w:rsid w:val="000F0C56"/>
    <w:rsid w:val="000F233F"/>
    <w:rsid w:val="000F3163"/>
    <w:rsid w:val="000F3884"/>
    <w:rsid w:val="000F3B7D"/>
    <w:rsid w:val="001000BF"/>
    <w:rsid w:val="0010066F"/>
    <w:rsid w:val="00102060"/>
    <w:rsid w:val="00104287"/>
    <w:rsid w:val="00106D85"/>
    <w:rsid w:val="00114D65"/>
    <w:rsid w:val="001150F2"/>
    <w:rsid w:val="001159A6"/>
    <w:rsid w:val="0011624A"/>
    <w:rsid w:val="00127CAA"/>
    <w:rsid w:val="001305AC"/>
    <w:rsid w:val="00130D29"/>
    <w:rsid w:val="00131516"/>
    <w:rsid w:val="00131569"/>
    <w:rsid w:val="001324CE"/>
    <w:rsid w:val="00136493"/>
    <w:rsid w:val="001366DB"/>
    <w:rsid w:val="00136CDF"/>
    <w:rsid w:val="00140232"/>
    <w:rsid w:val="001414AA"/>
    <w:rsid w:val="00141A4C"/>
    <w:rsid w:val="00144FBF"/>
    <w:rsid w:val="001461F4"/>
    <w:rsid w:val="00150C31"/>
    <w:rsid w:val="00152CE9"/>
    <w:rsid w:val="00152D02"/>
    <w:rsid w:val="001543F2"/>
    <w:rsid w:val="00154FE9"/>
    <w:rsid w:val="00161FD8"/>
    <w:rsid w:val="00165DB7"/>
    <w:rsid w:val="0016712B"/>
    <w:rsid w:val="00170123"/>
    <w:rsid w:val="00170288"/>
    <w:rsid w:val="00170886"/>
    <w:rsid w:val="00173BB2"/>
    <w:rsid w:val="0017698E"/>
    <w:rsid w:val="00177DBA"/>
    <w:rsid w:val="00181173"/>
    <w:rsid w:val="00181561"/>
    <w:rsid w:val="00184810"/>
    <w:rsid w:val="00185A92"/>
    <w:rsid w:val="001862F5"/>
    <w:rsid w:val="00190B28"/>
    <w:rsid w:val="00192369"/>
    <w:rsid w:val="00192408"/>
    <w:rsid w:val="0019281B"/>
    <w:rsid w:val="001939F9"/>
    <w:rsid w:val="00196C11"/>
    <w:rsid w:val="001A6B0B"/>
    <w:rsid w:val="001A73A8"/>
    <w:rsid w:val="001A77BD"/>
    <w:rsid w:val="001B013C"/>
    <w:rsid w:val="001B02E4"/>
    <w:rsid w:val="001B16E8"/>
    <w:rsid w:val="001B2F05"/>
    <w:rsid w:val="001B367F"/>
    <w:rsid w:val="001B3E04"/>
    <w:rsid w:val="001B4C49"/>
    <w:rsid w:val="001B745C"/>
    <w:rsid w:val="001B756D"/>
    <w:rsid w:val="001C53C2"/>
    <w:rsid w:val="001C63F6"/>
    <w:rsid w:val="001D26A8"/>
    <w:rsid w:val="001D294B"/>
    <w:rsid w:val="001D434C"/>
    <w:rsid w:val="001D6240"/>
    <w:rsid w:val="001D7B0D"/>
    <w:rsid w:val="001E000D"/>
    <w:rsid w:val="001E2D35"/>
    <w:rsid w:val="001E5FBB"/>
    <w:rsid w:val="001E78FE"/>
    <w:rsid w:val="001F322C"/>
    <w:rsid w:val="001F5214"/>
    <w:rsid w:val="001F6F7C"/>
    <w:rsid w:val="0020195F"/>
    <w:rsid w:val="0020453A"/>
    <w:rsid w:val="00204899"/>
    <w:rsid w:val="00210904"/>
    <w:rsid w:val="00211E9D"/>
    <w:rsid w:val="002126D5"/>
    <w:rsid w:val="00212F8A"/>
    <w:rsid w:val="00213457"/>
    <w:rsid w:val="00214DC8"/>
    <w:rsid w:val="0021598F"/>
    <w:rsid w:val="0021660E"/>
    <w:rsid w:val="002175C3"/>
    <w:rsid w:val="00221FA3"/>
    <w:rsid w:val="00231498"/>
    <w:rsid w:val="00234689"/>
    <w:rsid w:val="00235870"/>
    <w:rsid w:val="00241C48"/>
    <w:rsid w:val="00241EAF"/>
    <w:rsid w:val="00242228"/>
    <w:rsid w:val="0024460D"/>
    <w:rsid w:val="00251E89"/>
    <w:rsid w:val="0025330B"/>
    <w:rsid w:val="00253584"/>
    <w:rsid w:val="00257147"/>
    <w:rsid w:val="00260277"/>
    <w:rsid w:val="002603F7"/>
    <w:rsid w:val="00262AA1"/>
    <w:rsid w:val="00263D47"/>
    <w:rsid w:val="00263D86"/>
    <w:rsid w:val="0026641B"/>
    <w:rsid w:val="0026648A"/>
    <w:rsid w:val="00270B57"/>
    <w:rsid w:val="00270C2E"/>
    <w:rsid w:val="002714F3"/>
    <w:rsid w:val="00272754"/>
    <w:rsid w:val="00277CBC"/>
    <w:rsid w:val="0028263F"/>
    <w:rsid w:val="00282861"/>
    <w:rsid w:val="0028405E"/>
    <w:rsid w:val="00284687"/>
    <w:rsid w:val="00285491"/>
    <w:rsid w:val="002858A3"/>
    <w:rsid w:val="00285960"/>
    <w:rsid w:val="00285BC2"/>
    <w:rsid w:val="00286046"/>
    <w:rsid w:val="002906B0"/>
    <w:rsid w:val="0029408F"/>
    <w:rsid w:val="0029528B"/>
    <w:rsid w:val="002961FD"/>
    <w:rsid w:val="00297AE6"/>
    <w:rsid w:val="002A0AC6"/>
    <w:rsid w:val="002A3FF2"/>
    <w:rsid w:val="002A4075"/>
    <w:rsid w:val="002A5942"/>
    <w:rsid w:val="002A5B5E"/>
    <w:rsid w:val="002A7530"/>
    <w:rsid w:val="002B1B82"/>
    <w:rsid w:val="002B2FC6"/>
    <w:rsid w:val="002B3068"/>
    <w:rsid w:val="002B4027"/>
    <w:rsid w:val="002B670E"/>
    <w:rsid w:val="002B71B0"/>
    <w:rsid w:val="002C022D"/>
    <w:rsid w:val="002C1019"/>
    <w:rsid w:val="002C1ACB"/>
    <w:rsid w:val="002C3D1C"/>
    <w:rsid w:val="002C4FD9"/>
    <w:rsid w:val="002C5768"/>
    <w:rsid w:val="002C5A8F"/>
    <w:rsid w:val="002C7547"/>
    <w:rsid w:val="002D2E5B"/>
    <w:rsid w:val="002D53B6"/>
    <w:rsid w:val="002D5E0C"/>
    <w:rsid w:val="002D797D"/>
    <w:rsid w:val="002E2727"/>
    <w:rsid w:val="002E43DE"/>
    <w:rsid w:val="002E4A83"/>
    <w:rsid w:val="002E4CE0"/>
    <w:rsid w:val="002E4CF0"/>
    <w:rsid w:val="002E5FF6"/>
    <w:rsid w:val="002E6AF0"/>
    <w:rsid w:val="002F189A"/>
    <w:rsid w:val="002F26D4"/>
    <w:rsid w:val="002F28F6"/>
    <w:rsid w:val="002F2A3A"/>
    <w:rsid w:val="002F4ABB"/>
    <w:rsid w:val="002F5814"/>
    <w:rsid w:val="00301637"/>
    <w:rsid w:val="0030284B"/>
    <w:rsid w:val="003041F1"/>
    <w:rsid w:val="0030670A"/>
    <w:rsid w:val="003079D2"/>
    <w:rsid w:val="00316261"/>
    <w:rsid w:val="00322479"/>
    <w:rsid w:val="0032270A"/>
    <w:rsid w:val="00322A9C"/>
    <w:rsid w:val="003241E1"/>
    <w:rsid w:val="0032511B"/>
    <w:rsid w:val="00325D7E"/>
    <w:rsid w:val="00326E89"/>
    <w:rsid w:val="00327B3B"/>
    <w:rsid w:val="00327E1E"/>
    <w:rsid w:val="00331618"/>
    <w:rsid w:val="0033182E"/>
    <w:rsid w:val="003322E0"/>
    <w:rsid w:val="003349D2"/>
    <w:rsid w:val="00335636"/>
    <w:rsid w:val="00337108"/>
    <w:rsid w:val="00340C2D"/>
    <w:rsid w:val="00341AEE"/>
    <w:rsid w:val="003426E2"/>
    <w:rsid w:val="00343628"/>
    <w:rsid w:val="0034378F"/>
    <w:rsid w:val="003445D0"/>
    <w:rsid w:val="003455BF"/>
    <w:rsid w:val="00345903"/>
    <w:rsid w:val="0035132B"/>
    <w:rsid w:val="00351824"/>
    <w:rsid w:val="00351F4B"/>
    <w:rsid w:val="003520A9"/>
    <w:rsid w:val="003549BA"/>
    <w:rsid w:val="00354A57"/>
    <w:rsid w:val="00356095"/>
    <w:rsid w:val="00356341"/>
    <w:rsid w:val="003605FB"/>
    <w:rsid w:val="00360A85"/>
    <w:rsid w:val="00361231"/>
    <w:rsid w:val="00361F66"/>
    <w:rsid w:val="00362987"/>
    <w:rsid w:val="00363224"/>
    <w:rsid w:val="0036445F"/>
    <w:rsid w:val="00365E27"/>
    <w:rsid w:val="00367908"/>
    <w:rsid w:val="0037040F"/>
    <w:rsid w:val="00370A4C"/>
    <w:rsid w:val="0037232B"/>
    <w:rsid w:val="003738BD"/>
    <w:rsid w:val="00375752"/>
    <w:rsid w:val="00375B14"/>
    <w:rsid w:val="00375B90"/>
    <w:rsid w:val="00375D86"/>
    <w:rsid w:val="00376EFD"/>
    <w:rsid w:val="00381169"/>
    <w:rsid w:val="003814BC"/>
    <w:rsid w:val="003825CC"/>
    <w:rsid w:val="00382D43"/>
    <w:rsid w:val="00383FB0"/>
    <w:rsid w:val="0038589F"/>
    <w:rsid w:val="00385D3E"/>
    <w:rsid w:val="00391ACF"/>
    <w:rsid w:val="00393A6D"/>
    <w:rsid w:val="00394159"/>
    <w:rsid w:val="0039452C"/>
    <w:rsid w:val="00394DB1"/>
    <w:rsid w:val="003957A3"/>
    <w:rsid w:val="00396A8E"/>
    <w:rsid w:val="00396CB7"/>
    <w:rsid w:val="0039715D"/>
    <w:rsid w:val="003A1AC6"/>
    <w:rsid w:val="003A23B7"/>
    <w:rsid w:val="003A3D9A"/>
    <w:rsid w:val="003A4309"/>
    <w:rsid w:val="003A6B18"/>
    <w:rsid w:val="003A7520"/>
    <w:rsid w:val="003A7988"/>
    <w:rsid w:val="003B0200"/>
    <w:rsid w:val="003B06B1"/>
    <w:rsid w:val="003B06B2"/>
    <w:rsid w:val="003B0EAD"/>
    <w:rsid w:val="003B109D"/>
    <w:rsid w:val="003B1B30"/>
    <w:rsid w:val="003B29E6"/>
    <w:rsid w:val="003B3D1A"/>
    <w:rsid w:val="003B3F84"/>
    <w:rsid w:val="003B4CA0"/>
    <w:rsid w:val="003B628E"/>
    <w:rsid w:val="003B6B6D"/>
    <w:rsid w:val="003C101C"/>
    <w:rsid w:val="003C348A"/>
    <w:rsid w:val="003C63FC"/>
    <w:rsid w:val="003C64B0"/>
    <w:rsid w:val="003C6B0B"/>
    <w:rsid w:val="003C7965"/>
    <w:rsid w:val="003C7F8A"/>
    <w:rsid w:val="003D03A0"/>
    <w:rsid w:val="003D1B2D"/>
    <w:rsid w:val="003D2C36"/>
    <w:rsid w:val="003D544D"/>
    <w:rsid w:val="003D6EBE"/>
    <w:rsid w:val="003D7263"/>
    <w:rsid w:val="003D7A26"/>
    <w:rsid w:val="003E045F"/>
    <w:rsid w:val="003E2522"/>
    <w:rsid w:val="003E3091"/>
    <w:rsid w:val="003E344B"/>
    <w:rsid w:val="003E4B48"/>
    <w:rsid w:val="003E70E0"/>
    <w:rsid w:val="003F5E7D"/>
    <w:rsid w:val="0040174B"/>
    <w:rsid w:val="0040208C"/>
    <w:rsid w:val="00404996"/>
    <w:rsid w:val="00404E6C"/>
    <w:rsid w:val="0041083B"/>
    <w:rsid w:val="004145AA"/>
    <w:rsid w:val="00414D6C"/>
    <w:rsid w:val="00416D59"/>
    <w:rsid w:val="004207E3"/>
    <w:rsid w:val="00420B81"/>
    <w:rsid w:val="00420FC7"/>
    <w:rsid w:val="00423621"/>
    <w:rsid w:val="00423672"/>
    <w:rsid w:val="00425CF1"/>
    <w:rsid w:val="00426805"/>
    <w:rsid w:val="00434ABE"/>
    <w:rsid w:val="00434D42"/>
    <w:rsid w:val="0043659C"/>
    <w:rsid w:val="00436925"/>
    <w:rsid w:val="00445CA7"/>
    <w:rsid w:val="00450615"/>
    <w:rsid w:val="0045201A"/>
    <w:rsid w:val="00457235"/>
    <w:rsid w:val="00457480"/>
    <w:rsid w:val="00460FBE"/>
    <w:rsid w:val="004720D2"/>
    <w:rsid w:val="00472FA3"/>
    <w:rsid w:val="004736FA"/>
    <w:rsid w:val="00473C7B"/>
    <w:rsid w:val="00474B3E"/>
    <w:rsid w:val="004752B2"/>
    <w:rsid w:val="00480D67"/>
    <w:rsid w:val="00480DD9"/>
    <w:rsid w:val="00481B85"/>
    <w:rsid w:val="00481E0B"/>
    <w:rsid w:val="0048479E"/>
    <w:rsid w:val="004854B1"/>
    <w:rsid w:val="004860D2"/>
    <w:rsid w:val="004861C1"/>
    <w:rsid w:val="004873A9"/>
    <w:rsid w:val="00490437"/>
    <w:rsid w:val="00490659"/>
    <w:rsid w:val="004906FC"/>
    <w:rsid w:val="00491120"/>
    <w:rsid w:val="00495955"/>
    <w:rsid w:val="004974DC"/>
    <w:rsid w:val="004A11FD"/>
    <w:rsid w:val="004A1943"/>
    <w:rsid w:val="004A4A97"/>
    <w:rsid w:val="004A6509"/>
    <w:rsid w:val="004B10EC"/>
    <w:rsid w:val="004B1CF6"/>
    <w:rsid w:val="004B1E77"/>
    <w:rsid w:val="004B4DCF"/>
    <w:rsid w:val="004B6148"/>
    <w:rsid w:val="004B6C48"/>
    <w:rsid w:val="004C2351"/>
    <w:rsid w:val="004C3059"/>
    <w:rsid w:val="004C4F57"/>
    <w:rsid w:val="004C540D"/>
    <w:rsid w:val="004D354D"/>
    <w:rsid w:val="004D5059"/>
    <w:rsid w:val="004E47B7"/>
    <w:rsid w:val="004E4B38"/>
    <w:rsid w:val="004E4D84"/>
    <w:rsid w:val="004E4F08"/>
    <w:rsid w:val="004F1200"/>
    <w:rsid w:val="004F145C"/>
    <w:rsid w:val="004F1DF3"/>
    <w:rsid w:val="004F44CE"/>
    <w:rsid w:val="004F56A8"/>
    <w:rsid w:val="004F6717"/>
    <w:rsid w:val="004F6915"/>
    <w:rsid w:val="00500324"/>
    <w:rsid w:val="00501BD7"/>
    <w:rsid w:val="00502E44"/>
    <w:rsid w:val="0050383A"/>
    <w:rsid w:val="00505936"/>
    <w:rsid w:val="00505AEF"/>
    <w:rsid w:val="005112F1"/>
    <w:rsid w:val="005118BD"/>
    <w:rsid w:val="00513521"/>
    <w:rsid w:val="00514456"/>
    <w:rsid w:val="00515D84"/>
    <w:rsid w:val="00516407"/>
    <w:rsid w:val="005169C0"/>
    <w:rsid w:val="00516C83"/>
    <w:rsid w:val="00516D84"/>
    <w:rsid w:val="0052026B"/>
    <w:rsid w:val="0052531A"/>
    <w:rsid w:val="00526A2E"/>
    <w:rsid w:val="0053094B"/>
    <w:rsid w:val="005313C4"/>
    <w:rsid w:val="00532A3F"/>
    <w:rsid w:val="00533C34"/>
    <w:rsid w:val="00535F43"/>
    <w:rsid w:val="00540FED"/>
    <w:rsid w:val="00545E33"/>
    <w:rsid w:val="005474C4"/>
    <w:rsid w:val="00547624"/>
    <w:rsid w:val="00550BC7"/>
    <w:rsid w:val="00551292"/>
    <w:rsid w:val="00554B11"/>
    <w:rsid w:val="00557DD7"/>
    <w:rsid w:val="005636D0"/>
    <w:rsid w:val="0056386F"/>
    <w:rsid w:val="00564012"/>
    <w:rsid w:val="005649AB"/>
    <w:rsid w:val="00566BD3"/>
    <w:rsid w:val="00571150"/>
    <w:rsid w:val="00571EFA"/>
    <w:rsid w:val="00573D84"/>
    <w:rsid w:val="0058018A"/>
    <w:rsid w:val="005801B4"/>
    <w:rsid w:val="00583604"/>
    <w:rsid w:val="005875A1"/>
    <w:rsid w:val="005969A1"/>
    <w:rsid w:val="005A37A9"/>
    <w:rsid w:val="005A3DA3"/>
    <w:rsid w:val="005A48B7"/>
    <w:rsid w:val="005A618D"/>
    <w:rsid w:val="005A6DE9"/>
    <w:rsid w:val="005A7684"/>
    <w:rsid w:val="005B0464"/>
    <w:rsid w:val="005B563D"/>
    <w:rsid w:val="005B7E42"/>
    <w:rsid w:val="005C0268"/>
    <w:rsid w:val="005C15E6"/>
    <w:rsid w:val="005C35E2"/>
    <w:rsid w:val="005C6032"/>
    <w:rsid w:val="005E045E"/>
    <w:rsid w:val="005E1F89"/>
    <w:rsid w:val="005E3B60"/>
    <w:rsid w:val="005F0B78"/>
    <w:rsid w:val="005F2490"/>
    <w:rsid w:val="005F28F7"/>
    <w:rsid w:val="005F3AA4"/>
    <w:rsid w:val="005F4EA3"/>
    <w:rsid w:val="005F5B97"/>
    <w:rsid w:val="005F5C56"/>
    <w:rsid w:val="005F6357"/>
    <w:rsid w:val="005F7210"/>
    <w:rsid w:val="005F7D1C"/>
    <w:rsid w:val="00600810"/>
    <w:rsid w:val="00603D0B"/>
    <w:rsid w:val="00604D46"/>
    <w:rsid w:val="00605C68"/>
    <w:rsid w:val="00606637"/>
    <w:rsid w:val="00606EEE"/>
    <w:rsid w:val="00607A52"/>
    <w:rsid w:val="00607AF1"/>
    <w:rsid w:val="00607DE2"/>
    <w:rsid w:val="00610BBA"/>
    <w:rsid w:val="00611365"/>
    <w:rsid w:val="00617CB2"/>
    <w:rsid w:val="00621771"/>
    <w:rsid w:val="00623BD2"/>
    <w:rsid w:val="006317F1"/>
    <w:rsid w:val="00634E6C"/>
    <w:rsid w:val="00640E73"/>
    <w:rsid w:val="006444C9"/>
    <w:rsid w:val="0064515D"/>
    <w:rsid w:val="00645E30"/>
    <w:rsid w:val="006462E3"/>
    <w:rsid w:val="00647657"/>
    <w:rsid w:val="00650B46"/>
    <w:rsid w:val="00652C50"/>
    <w:rsid w:val="0065360A"/>
    <w:rsid w:val="0065360B"/>
    <w:rsid w:val="00656E77"/>
    <w:rsid w:val="00660C4F"/>
    <w:rsid w:val="00660F25"/>
    <w:rsid w:val="006616D8"/>
    <w:rsid w:val="00662285"/>
    <w:rsid w:val="006640B7"/>
    <w:rsid w:val="0066531A"/>
    <w:rsid w:val="00670E5E"/>
    <w:rsid w:val="006710D9"/>
    <w:rsid w:val="006713EB"/>
    <w:rsid w:val="00671B3D"/>
    <w:rsid w:val="00674D68"/>
    <w:rsid w:val="00675321"/>
    <w:rsid w:val="00676087"/>
    <w:rsid w:val="00676AE4"/>
    <w:rsid w:val="00676BCA"/>
    <w:rsid w:val="0067706D"/>
    <w:rsid w:val="0067709B"/>
    <w:rsid w:val="00683526"/>
    <w:rsid w:val="00684F5C"/>
    <w:rsid w:val="0068584C"/>
    <w:rsid w:val="00686B27"/>
    <w:rsid w:val="006870F2"/>
    <w:rsid w:val="006870F9"/>
    <w:rsid w:val="00690A58"/>
    <w:rsid w:val="0069103A"/>
    <w:rsid w:val="00691384"/>
    <w:rsid w:val="00691969"/>
    <w:rsid w:val="00693592"/>
    <w:rsid w:val="00693747"/>
    <w:rsid w:val="006942D2"/>
    <w:rsid w:val="006942F6"/>
    <w:rsid w:val="0069744B"/>
    <w:rsid w:val="00697A2D"/>
    <w:rsid w:val="006A10CF"/>
    <w:rsid w:val="006A1955"/>
    <w:rsid w:val="006A3FB1"/>
    <w:rsid w:val="006A422B"/>
    <w:rsid w:val="006A6082"/>
    <w:rsid w:val="006A72E6"/>
    <w:rsid w:val="006B084A"/>
    <w:rsid w:val="006B7FFB"/>
    <w:rsid w:val="006C6CCA"/>
    <w:rsid w:val="006C6FAC"/>
    <w:rsid w:val="006C7CAB"/>
    <w:rsid w:val="006D468A"/>
    <w:rsid w:val="006D4E38"/>
    <w:rsid w:val="006D5C7B"/>
    <w:rsid w:val="006D6538"/>
    <w:rsid w:val="006E118A"/>
    <w:rsid w:val="006E1D23"/>
    <w:rsid w:val="006E1D2A"/>
    <w:rsid w:val="006E33D8"/>
    <w:rsid w:val="006E5A5D"/>
    <w:rsid w:val="006E5B98"/>
    <w:rsid w:val="006F1805"/>
    <w:rsid w:val="006F3C16"/>
    <w:rsid w:val="006F549E"/>
    <w:rsid w:val="006F6E05"/>
    <w:rsid w:val="00700809"/>
    <w:rsid w:val="00701C52"/>
    <w:rsid w:val="00703BB8"/>
    <w:rsid w:val="00712138"/>
    <w:rsid w:val="00714A8F"/>
    <w:rsid w:val="0071520F"/>
    <w:rsid w:val="00716F86"/>
    <w:rsid w:val="00717057"/>
    <w:rsid w:val="00717554"/>
    <w:rsid w:val="00717B68"/>
    <w:rsid w:val="00721CAE"/>
    <w:rsid w:val="00721F8B"/>
    <w:rsid w:val="00722246"/>
    <w:rsid w:val="007256CA"/>
    <w:rsid w:val="00731717"/>
    <w:rsid w:val="00731BDB"/>
    <w:rsid w:val="007331FC"/>
    <w:rsid w:val="00741817"/>
    <w:rsid w:val="00742EF2"/>
    <w:rsid w:val="007451C1"/>
    <w:rsid w:val="00746B83"/>
    <w:rsid w:val="00747F2C"/>
    <w:rsid w:val="00750023"/>
    <w:rsid w:val="0075048A"/>
    <w:rsid w:val="0075227B"/>
    <w:rsid w:val="007527DC"/>
    <w:rsid w:val="00752DBD"/>
    <w:rsid w:val="007550D6"/>
    <w:rsid w:val="00762D8E"/>
    <w:rsid w:val="007641C2"/>
    <w:rsid w:val="00766AA1"/>
    <w:rsid w:val="00770BCF"/>
    <w:rsid w:val="00771863"/>
    <w:rsid w:val="00774447"/>
    <w:rsid w:val="0077499E"/>
    <w:rsid w:val="00775581"/>
    <w:rsid w:val="0077580E"/>
    <w:rsid w:val="007761FD"/>
    <w:rsid w:val="0078040B"/>
    <w:rsid w:val="00780658"/>
    <w:rsid w:val="0078132C"/>
    <w:rsid w:val="00782D4A"/>
    <w:rsid w:val="0078376A"/>
    <w:rsid w:val="00786562"/>
    <w:rsid w:val="007914E1"/>
    <w:rsid w:val="00792278"/>
    <w:rsid w:val="00792822"/>
    <w:rsid w:val="007928E6"/>
    <w:rsid w:val="007943C6"/>
    <w:rsid w:val="00794B15"/>
    <w:rsid w:val="00796675"/>
    <w:rsid w:val="0079739F"/>
    <w:rsid w:val="00797C3B"/>
    <w:rsid w:val="007A0740"/>
    <w:rsid w:val="007A110E"/>
    <w:rsid w:val="007A1615"/>
    <w:rsid w:val="007A1B79"/>
    <w:rsid w:val="007A5C94"/>
    <w:rsid w:val="007A6D42"/>
    <w:rsid w:val="007B009C"/>
    <w:rsid w:val="007B55D1"/>
    <w:rsid w:val="007B5998"/>
    <w:rsid w:val="007B69FD"/>
    <w:rsid w:val="007B788B"/>
    <w:rsid w:val="007C03B2"/>
    <w:rsid w:val="007C0B91"/>
    <w:rsid w:val="007C18EB"/>
    <w:rsid w:val="007C2BAB"/>
    <w:rsid w:val="007C383A"/>
    <w:rsid w:val="007C4C94"/>
    <w:rsid w:val="007C762D"/>
    <w:rsid w:val="007D006B"/>
    <w:rsid w:val="007D034F"/>
    <w:rsid w:val="007D4698"/>
    <w:rsid w:val="007D5729"/>
    <w:rsid w:val="007E2C85"/>
    <w:rsid w:val="007E37EF"/>
    <w:rsid w:val="007E51A2"/>
    <w:rsid w:val="007E6389"/>
    <w:rsid w:val="007E6820"/>
    <w:rsid w:val="007E7592"/>
    <w:rsid w:val="007F03A2"/>
    <w:rsid w:val="007F424C"/>
    <w:rsid w:val="007F43E5"/>
    <w:rsid w:val="007F4B20"/>
    <w:rsid w:val="007F54F7"/>
    <w:rsid w:val="007F7815"/>
    <w:rsid w:val="00802796"/>
    <w:rsid w:val="00802821"/>
    <w:rsid w:val="008029DF"/>
    <w:rsid w:val="00802A93"/>
    <w:rsid w:val="00803AA2"/>
    <w:rsid w:val="008051E6"/>
    <w:rsid w:val="00805336"/>
    <w:rsid w:val="0081057D"/>
    <w:rsid w:val="008109D9"/>
    <w:rsid w:val="00810BBC"/>
    <w:rsid w:val="0081108A"/>
    <w:rsid w:val="00812174"/>
    <w:rsid w:val="00812D99"/>
    <w:rsid w:val="0081372C"/>
    <w:rsid w:val="008141FA"/>
    <w:rsid w:val="00816304"/>
    <w:rsid w:val="00816C18"/>
    <w:rsid w:val="00817FBE"/>
    <w:rsid w:val="008206FC"/>
    <w:rsid w:val="0082198C"/>
    <w:rsid w:val="0082460E"/>
    <w:rsid w:val="0082484E"/>
    <w:rsid w:val="00826210"/>
    <w:rsid w:val="00827360"/>
    <w:rsid w:val="00827F81"/>
    <w:rsid w:val="008300E4"/>
    <w:rsid w:val="00832B87"/>
    <w:rsid w:val="008339C8"/>
    <w:rsid w:val="00836F01"/>
    <w:rsid w:val="008415A5"/>
    <w:rsid w:val="00842838"/>
    <w:rsid w:val="008428D5"/>
    <w:rsid w:val="008429B0"/>
    <w:rsid w:val="00843A21"/>
    <w:rsid w:val="00843CDC"/>
    <w:rsid w:val="008444AD"/>
    <w:rsid w:val="0084537A"/>
    <w:rsid w:val="00846DC8"/>
    <w:rsid w:val="00847010"/>
    <w:rsid w:val="00850C81"/>
    <w:rsid w:val="008517E1"/>
    <w:rsid w:val="00855AFB"/>
    <w:rsid w:val="008602C9"/>
    <w:rsid w:val="0086035F"/>
    <w:rsid w:val="008621C9"/>
    <w:rsid w:val="008643CC"/>
    <w:rsid w:val="008655E0"/>
    <w:rsid w:val="00867EAF"/>
    <w:rsid w:val="00872046"/>
    <w:rsid w:val="008724F9"/>
    <w:rsid w:val="008731D5"/>
    <w:rsid w:val="00873206"/>
    <w:rsid w:val="00883A35"/>
    <w:rsid w:val="00883ACB"/>
    <w:rsid w:val="00884C1F"/>
    <w:rsid w:val="008904BC"/>
    <w:rsid w:val="00891170"/>
    <w:rsid w:val="00891560"/>
    <w:rsid w:val="00892B27"/>
    <w:rsid w:val="00893CE2"/>
    <w:rsid w:val="00893DA3"/>
    <w:rsid w:val="00893F10"/>
    <w:rsid w:val="008942A4"/>
    <w:rsid w:val="0089504F"/>
    <w:rsid w:val="008950F6"/>
    <w:rsid w:val="0089541C"/>
    <w:rsid w:val="00897104"/>
    <w:rsid w:val="008977AD"/>
    <w:rsid w:val="00897B41"/>
    <w:rsid w:val="008A05AC"/>
    <w:rsid w:val="008A0821"/>
    <w:rsid w:val="008A1109"/>
    <w:rsid w:val="008A172F"/>
    <w:rsid w:val="008A2787"/>
    <w:rsid w:val="008A3E3B"/>
    <w:rsid w:val="008A4E4E"/>
    <w:rsid w:val="008B3AF4"/>
    <w:rsid w:val="008B4112"/>
    <w:rsid w:val="008B5E5A"/>
    <w:rsid w:val="008B61C4"/>
    <w:rsid w:val="008C0897"/>
    <w:rsid w:val="008C0B5D"/>
    <w:rsid w:val="008C20F7"/>
    <w:rsid w:val="008C3DE1"/>
    <w:rsid w:val="008C58EF"/>
    <w:rsid w:val="008C59DC"/>
    <w:rsid w:val="008C611C"/>
    <w:rsid w:val="008C6424"/>
    <w:rsid w:val="008D0154"/>
    <w:rsid w:val="008D11D8"/>
    <w:rsid w:val="008D1BC0"/>
    <w:rsid w:val="008D36C6"/>
    <w:rsid w:val="008D3A16"/>
    <w:rsid w:val="008D44D5"/>
    <w:rsid w:val="008D53ED"/>
    <w:rsid w:val="008D575B"/>
    <w:rsid w:val="008D7F83"/>
    <w:rsid w:val="008E14FE"/>
    <w:rsid w:val="008E1AA7"/>
    <w:rsid w:val="008E2869"/>
    <w:rsid w:val="008E31D6"/>
    <w:rsid w:val="008E4972"/>
    <w:rsid w:val="008E5077"/>
    <w:rsid w:val="008E507D"/>
    <w:rsid w:val="008E5763"/>
    <w:rsid w:val="008E5911"/>
    <w:rsid w:val="008E6D58"/>
    <w:rsid w:val="008E6E55"/>
    <w:rsid w:val="008E7B95"/>
    <w:rsid w:val="008F189F"/>
    <w:rsid w:val="008F2C07"/>
    <w:rsid w:val="008F3C2E"/>
    <w:rsid w:val="008F40CE"/>
    <w:rsid w:val="008F508C"/>
    <w:rsid w:val="008F5930"/>
    <w:rsid w:val="00901A64"/>
    <w:rsid w:val="0090372E"/>
    <w:rsid w:val="00903EDD"/>
    <w:rsid w:val="00905706"/>
    <w:rsid w:val="00906304"/>
    <w:rsid w:val="009113D8"/>
    <w:rsid w:val="00911472"/>
    <w:rsid w:val="009117DF"/>
    <w:rsid w:val="00911C7C"/>
    <w:rsid w:val="00912836"/>
    <w:rsid w:val="00915CF8"/>
    <w:rsid w:val="00916190"/>
    <w:rsid w:val="009164C2"/>
    <w:rsid w:val="00916894"/>
    <w:rsid w:val="00917CC4"/>
    <w:rsid w:val="00917EE2"/>
    <w:rsid w:val="009209B2"/>
    <w:rsid w:val="009228CF"/>
    <w:rsid w:val="00924965"/>
    <w:rsid w:val="00930587"/>
    <w:rsid w:val="00930604"/>
    <w:rsid w:val="00930E20"/>
    <w:rsid w:val="00931239"/>
    <w:rsid w:val="00931A54"/>
    <w:rsid w:val="00931CED"/>
    <w:rsid w:val="00932318"/>
    <w:rsid w:val="009337EB"/>
    <w:rsid w:val="00933EBC"/>
    <w:rsid w:val="009341BE"/>
    <w:rsid w:val="009345FC"/>
    <w:rsid w:val="009354DF"/>
    <w:rsid w:val="00936246"/>
    <w:rsid w:val="00936BED"/>
    <w:rsid w:val="009372DA"/>
    <w:rsid w:val="009421B9"/>
    <w:rsid w:val="00942AE5"/>
    <w:rsid w:val="00943569"/>
    <w:rsid w:val="00945C26"/>
    <w:rsid w:val="009468A3"/>
    <w:rsid w:val="00950D88"/>
    <w:rsid w:val="00951B24"/>
    <w:rsid w:val="0095263F"/>
    <w:rsid w:val="0095397A"/>
    <w:rsid w:val="00954A5D"/>
    <w:rsid w:val="00960382"/>
    <w:rsid w:val="00963102"/>
    <w:rsid w:val="00970840"/>
    <w:rsid w:val="00970B92"/>
    <w:rsid w:val="00971C3C"/>
    <w:rsid w:val="0097212A"/>
    <w:rsid w:val="009742C3"/>
    <w:rsid w:val="0097529B"/>
    <w:rsid w:val="009754C3"/>
    <w:rsid w:val="009770AE"/>
    <w:rsid w:val="00977C94"/>
    <w:rsid w:val="0098572D"/>
    <w:rsid w:val="00986B86"/>
    <w:rsid w:val="009875B9"/>
    <w:rsid w:val="00987AD3"/>
    <w:rsid w:val="0099199C"/>
    <w:rsid w:val="00992100"/>
    <w:rsid w:val="009923E9"/>
    <w:rsid w:val="0099324E"/>
    <w:rsid w:val="00994C34"/>
    <w:rsid w:val="00995EA2"/>
    <w:rsid w:val="009975B5"/>
    <w:rsid w:val="009A0923"/>
    <w:rsid w:val="009A0BAD"/>
    <w:rsid w:val="009A180B"/>
    <w:rsid w:val="009A19BD"/>
    <w:rsid w:val="009A5569"/>
    <w:rsid w:val="009A66A7"/>
    <w:rsid w:val="009A6B49"/>
    <w:rsid w:val="009A6E83"/>
    <w:rsid w:val="009A78E4"/>
    <w:rsid w:val="009B105A"/>
    <w:rsid w:val="009B3270"/>
    <w:rsid w:val="009B446F"/>
    <w:rsid w:val="009B5403"/>
    <w:rsid w:val="009C1C3B"/>
    <w:rsid w:val="009C2B85"/>
    <w:rsid w:val="009C2D6B"/>
    <w:rsid w:val="009C5A5A"/>
    <w:rsid w:val="009C6B40"/>
    <w:rsid w:val="009D05B5"/>
    <w:rsid w:val="009D2792"/>
    <w:rsid w:val="009D4AC5"/>
    <w:rsid w:val="009D4F1D"/>
    <w:rsid w:val="009E2060"/>
    <w:rsid w:val="009E2985"/>
    <w:rsid w:val="009E44F1"/>
    <w:rsid w:val="009E6979"/>
    <w:rsid w:val="009E6FF2"/>
    <w:rsid w:val="009E73A9"/>
    <w:rsid w:val="009F3097"/>
    <w:rsid w:val="009F4475"/>
    <w:rsid w:val="009F5008"/>
    <w:rsid w:val="009F5786"/>
    <w:rsid w:val="009F6257"/>
    <w:rsid w:val="00A01245"/>
    <w:rsid w:val="00A041E2"/>
    <w:rsid w:val="00A07885"/>
    <w:rsid w:val="00A10330"/>
    <w:rsid w:val="00A11E6D"/>
    <w:rsid w:val="00A12E39"/>
    <w:rsid w:val="00A13BBC"/>
    <w:rsid w:val="00A14E47"/>
    <w:rsid w:val="00A170F3"/>
    <w:rsid w:val="00A171E7"/>
    <w:rsid w:val="00A2054F"/>
    <w:rsid w:val="00A2121E"/>
    <w:rsid w:val="00A21D3B"/>
    <w:rsid w:val="00A22AB2"/>
    <w:rsid w:val="00A23489"/>
    <w:rsid w:val="00A24E9E"/>
    <w:rsid w:val="00A250BF"/>
    <w:rsid w:val="00A25443"/>
    <w:rsid w:val="00A27011"/>
    <w:rsid w:val="00A2770B"/>
    <w:rsid w:val="00A30FD7"/>
    <w:rsid w:val="00A31A14"/>
    <w:rsid w:val="00A3396B"/>
    <w:rsid w:val="00A34583"/>
    <w:rsid w:val="00A36822"/>
    <w:rsid w:val="00A4051A"/>
    <w:rsid w:val="00A44905"/>
    <w:rsid w:val="00A47DB2"/>
    <w:rsid w:val="00A502C0"/>
    <w:rsid w:val="00A50644"/>
    <w:rsid w:val="00A51979"/>
    <w:rsid w:val="00A51C53"/>
    <w:rsid w:val="00A529C2"/>
    <w:rsid w:val="00A671CD"/>
    <w:rsid w:val="00A70818"/>
    <w:rsid w:val="00A70A01"/>
    <w:rsid w:val="00A71BCB"/>
    <w:rsid w:val="00A7352E"/>
    <w:rsid w:val="00A76530"/>
    <w:rsid w:val="00A77A39"/>
    <w:rsid w:val="00A80533"/>
    <w:rsid w:val="00A83EAC"/>
    <w:rsid w:val="00A85595"/>
    <w:rsid w:val="00A860D2"/>
    <w:rsid w:val="00A87485"/>
    <w:rsid w:val="00A903E8"/>
    <w:rsid w:val="00A95B50"/>
    <w:rsid w:val="00A97F95"/>
    <w:rsid w:val="00AA034A"/>
    <w:rsid w:val="00AA03B9"/>
    <w:rsid w:val="00AA23E3"/>
    <w:rsid w:val="00AA262E"/>
    <w:rsid w:val="00AA29B1"/>
    <w:rsid w:val="00AA2AB4"/>
    <w:rsid w:val="00AA4F06"/>
    <w:rsid w:val="00AA587E"/>
    <w:rsid w:val="00AA77C4"/>
    <w:rsid w:val="00AB0093"/>
    <w:rsid w:val="00AB2A9F"/>
    <w:rsid w:val="00AB3367"/>
    <w:rsid w:val="00AB4090"/>
    <w:rsid w:val="00AB6B95"/>
    <w:rsid w:val="00AC10EF"/>
    <w:rsid w:val="00AC1117"/>
    <w:rsid w:val="00AC181F"/>
    <w:rsid w:val="00AC2176"/>
    <w:rsid w:val="00AC30DC"/>
    <w:rsid w:val="00AC3DBC"/>
    <w:rsid w:val="00AC4874"/>
    <w:rsid w:val="00AC4BED"/>
    <w:rsid w:val="00AC515B"/>
    <w:rsid w:val="00AC58FA"/>
    <w:rsid w:val="00AC5A6E"/>
    <w:rsid w:val="00AD152F"/>
    <w:rsid w:val="00AD5557"/>
    <w:rsid w:val="00AD5B2E"/>
    <w:rsid w:val="00AD7D66"/>
    <w:rsid w:val="00AD7FE2"/>
    <w:rsid w:val="00AE1D4E"/>
    <w:rsid w:val="00AE2664"/>
    <w:rsid w:val="00AE28E1"/>
    <w:rsid w:val="00AE29C6"/>
    <w:rsid w:val="00AE2A69"/>
    <w:rsid w:val="00AE3642"/>
    <w:rsid w:val="00AE5466"/>
    <w:rsid w:val="00AF15C0"/>
    <w:rsid w:val="00AF2549"/>
    <w:rsid w:val="00AF26BC"/>
    <w:rsid w:val="00AF3514"/>
    <w:rsid w:val="00AF7F46"/>
    <w:rsid w:val="00B00170"/>
    <w:rsid w:val="00B033C9"/>
    <w:rsid w:val="00B03FCA"/>
    <w:rsid w:val="00B04AC4"/>
    <w:rsid w:val="00B050B0"/>
    <w:rsid w:val="00B05A80"/>
    <w:rsid w:val="00B06B93"/>
    <w:rsid w:val="00B104FF"/>
    <w:rsid w:val="00B11835"/>
    <w:rsid w:val="00B12585"/>
    <w:rsid w:val="00B130B6"/>
    <w:rsid w:val="00B14C60"/>
    <w:rsid w:val="00B1524D"/>
    <w:rsid w:val="00B15BAA"/>
    <w:rsid w:val="00B171B7"/>
    <w:rsid w:val="00B2041E"/>
    <w:rsid w:val="00B20829"/>
    <w:rsid w:val="00B20965"/>
    <w:rsid w:val="00B22898"/>
    <w:rsid w:val="00B22C11"/>
    <w:rsid w:val="00B22D38"/>
    <w:rsid w:val="00B235A2"/>
    <w:rsid w:val="00B23CDB"/>
    <w:rsid w:val="00B26FE3"/>
    <w:rsid w:val="00B30792"/>
    <w:rsid w:val="00B322AD"/>
    <w:rsid w:val="00B34D64"/>
    <w:rsid w:val="00B35113"/>
    <w:rsid w:val="00B3542C"/>
    <w:rsid w:val="00B365B3"/>
    <w:rsid w:val="00B4380F"/>
    <w:rsid w:val="00B45C2B"/>
    <w:rsid w:val="00B468BE"/>
    <w:rsid w:val="00B51B0F"/>
    <w:rsid w:val="00B526F6"/>
    <w:rsid w:val="00B56BC8"/>
    <w:rsid w:val="00B61A01"/>
    <w:rsid w:val="00B63641"/>
    <w:rsid w:val="00B644AC"/>
    <w:rsid w:val="00B66058"/>
    <w:rsid w:val="00B72442"/>
    <w:rsid w:val="00B744A8"/>
    <w:rsid w:val="00B7576F"/>
    <w:rsid w:val="00B75970"/>
    <w:rsid w:val="00B759F5"/>
    <w:rsid w:val="00B770C1"/>
    <w:rsid w:val="00B8360D"/>
    <w:rsid w:val="00B85110"/>
    <w:rsid w:val="00B86ECB"/>
    <w:rsid w:val="00B87FE3"/>
    <w:rsid w:val="00B91427"/>
    <w:rsid w:val="00B91D80"/>
    <w:rsid w:val="00B92C8C"/>
    <w:rsid w:val="00B92E96"/>
    <w:rsid w:val="00B930EC"/>
    <w:rsid w:val="00B9541B"/>
    <w:rsid w:val="00B9648C"/>
    <w:rsid w:val="00B96A8C"/>
    <w:rsid w:val="00B96E45"/>
    <w:rsid w:val="00BA0074"/>
    <w:rsid w:val="00BA0859"/>
    <w:rsid w:val="00BA08DC"/>
    <w:rsid w:val="00BA0B51"/>
    <w:rsid w:val="00BA14D1"/>
    <w:rsid w:val="00BA1CA9"/>
    <w:rsid w:val="00BA5326"/>
    <w:rsid w:val="00BB04C0"/>
    <w:rsid w:val="00BB1541"/>
    <w:rsid w:val="00BB3554"/>
    <w:rsid w:val="00BB3EF2"/>
    <w:rsid w:val="00BB48EA"/>
    <w:rsid w:val="00BB55F6"/>
    <w:rsid w:val="00BB5C28"/>
    <w:rsid w:val="00BB5E73"/>
    <w:rsid w:val="00BB7ACD"/>
    <w:rsid w:val="00BC2771"/>
    <w:rsid w:val="00BC3395"/>
    <w:rsid w:val="00BC3A4D"/>
    <w:rsid w:val="00BC4465"/>
    <w:rsid w:val="00BC78B1"/>
    <w:rsid w:val="00BC7C50"/>
    <w:rsid w:val="00BD2661"/>
    <w:rsid w:val="00BD2FCD"/>
    <w:rsid w:val="00BD40B9"/>
    <w:rsid w:val="00BD6122"/>
    <w:rsid w:val="00BD7D6F"/>
    <w:rsid w:val="00BE11DA"/>
    <w:rsid w:val="00BE174F"/>
    <w:rsid w:val="00BE198F"/>
    <w:rsid w:val="00BE201B"/>
    <w:rsid w:val="00BE28E4"/>
    <w:rsid w:val="00BE2ACC"/>
    <w:rsid w:val="00BE36ED"/>
    <w:rsid w:val="00BE419B"/>
    <w:rsid w:val="00BE79F0"/>
    <w:rsid w:val="00C00E72"/>
    <w:rsid w:val="00C02E6A"/>
    <w:rsid w:val="00C070C6"/>
    <w:rsid w:val="00C105C6"/>
    <w:rsid w:val="00C11442"/>
    <w:rsid w:val="00C122E6"/>
    <w:rsid w:val="00C14FBD"/>
    <w:rsid w:val="00C165C4"/>
    <w:rsid w:val="00C17659"/>
    <w:rsid w:val="00C22688"/>
    <w:rsid w:val="00C226DA"/>
    <w:rsid w:val="00C22BD3"/>
    <w:rsid w:val="00C25281"/>
    <w:rsid w:val="00C25471"/>
    <w:rsid w:val="00C2591A"/>
    <w:rsid w:val="00C26038"/>
    <w:rsid w:val="00C27B1D"/>
    <w:rsid w:val="00C30527"/>
    <w:rsid w:val="00C30614"/>
    <w:rsid w:val="00C30DAC"/>
    <w:rsid w:val="00C32028"/>
    <w:rsid w:val="00C34588"/>
    <w:rsid w:val="00C34F8E"/>
    <w:rsid w:val="00C40358"/>
    <w:rsid w:val="00C41523"/>
    <w:rsid w:val="00C4172B"/>
    <w:rsid w:val="00C42C1C"/>
    <w:rsid w:val="00C42F03"/>
    <w:rsid w:val="00C44287"/>
    <w:rsid w:val="00C47B1B"/>
    <w:rsid w:val="00C47DDE"/>
    <w:rsid w:val="00C5081B"/>
    <w:rsid w:val="00C511D2"/>
    <w:rsid w:val="00C52D6A"/>
    <w:rsid w:val="00C53DA6"/>
    <w:rsid w:val="00C55933"/>
    <w:rsid w:val="00C562D0"/>
    <w:rsid w:val="00C5780B"/>
    <w:rsid w:val="00C60547"/>
    <w:rsid w:val="00C60F9A"/>
    <w:rsid w:val="00C61339"/>
    <w:rsid w:val="00C61390"/>
    <w:rsid w:val="00C65932"/>
    <w:rsid w:val="00C67C8D"/>
    <w:rsid w:val="00C70111"/>
    <w:rsid w:val="00C71945"/>
    <w:rsid w:val="00C72A42"/>
    <w:rsid w:val="00C72D0F"/>
    <w:rsid w:val="00C72FCE"/>
    <w:rsid w:val="00C73E40"/>
    <w:rsid w:val="00C74A1E"/>
    <w:rsid w:val="00C74DA7"/>
    <w:rsid w:val="00C8014B"/>
    <w:rsid w:val="00C8085D"/>
    <w:rsid w:val="00C81E6D"/>
    <w:rsid w:val="00C825AF"/>
    <w:rsid w:val="00C83FD3"/>
    <w:rsid w:val="00C857C4"/>
    <w:rsid w:val="00C85DEE"/>
    <w:rsid w:val="00C87CE0"/>
    <w:rsid w:val="00C9041C"/>
    <w:rsid w:val="00C90F7D"/>
    <w:rsid w:val="00C9174C"/>
    <w:rsid w:val="00C92119"/>
    <w:rsid w:val="00C933B7"/>
    <w:rsid w:val="00C93521"/>
    <w:rsid w:val="00C93EC3"/>
    <w:rsid w:val="00C97195"/>
    <w:rsid w:val="00C9756F"/>
    <w:rsid w:val="00CA053A"/>
    <w:rsid w:val="00CA1BF8"/>
    <w:rsid w:val="00CA535A"/>
    <w:rsid w:val="00CA5E47"/>
    <w:rsid w:val="00CB1589"/>
    <w:rsid w:val="00CB2764"/>
    <w:rsid w:val="00CB2DC9"/>
    <w:rsid w:val="00CB4BA6"/>
    <w:rsid w:val="00CC30F0"/>
    <w:rsid w:val="00CC4579"/>
    <w:rsid w:val="00CD01E4"/>
    <w:rsid w:val="00CD29B4"/>
    <w:rsid w:val="00CD5F0D"/>
    <w:rsid w:val="00CD6327"/>
    <w:rsid w:val="00CD6D18"/>
    <w:rsid w:val="00CE0012"/>
    <w:rsid w:val="00CE06F3"/>
    <w:rsid w:val="00CE0788"/>
    <w:rsid w:val="00CE08DA"/>
    <w:rsid w:val="00CE0E2B"/>
    <w:rsid w:val="00CE1D0A"/>
    <w:rsid w:val="00CE207E"/>
    <w:rsid w:val="00CE20D5"/>
    <w:rsid w:val="00CE3B94"/>
    <w:rsid w:val="00CE3CAD"/>
    <w:rsid w:val="00CE670A"/>
    <w:rsid w:val="00CE6AEF"/>
    <w:rsid w:val="00CF1ED1"/>
    <w:rsid w:val="00CF54C0"/>
    <w:rsid w:val="00D0044D"/>
    <w:rsid w:val="00D02A7E"/>
    <w:rsid w:val="00D02AB2"/>
    <w:rsid w:val="00D034DF"/>
    <w:rsid w:val="00D068C4"/>
    <w:rsid w:val="00D07070"/>
    <w:rsid w:val="00D119EF"/>
    <w:rsid w:val="00D1221D"/>
    <w:rsid w:val="00D16F22"/>
    <w:rsid w:val="00D17EE3"/>
    <w:rsid w:val="00D20028"/>
    <w:rsid w:val="00D22AB7"/>
    <w:rsid w:val="00D22F85"/>
    <w:rsid w:val="00D233DF"/>
    <w:rsid w:val="00D25D8A"/>
    <w:rsid w:val="00D27321"/>
    <w:rsid w:val="00D30D3A"/>
    <w:rsid w:val="00D30FA9"/>
    <w:rsid w:val="00D316AB"/>
    <w:rsid w:val="00D31FB5"/>
    <w:rsid w:val="00D32450"/>
    <w:rsid w:val="00D327C2"/>
    <w:rsid w:val="00D33BF1"/>
    <w:rsid w:val="00D34665"/>
    <w:rsid w:val="00D34F20"/>
    <w:rsid w:val="00D40EAD"/>
    <w:rsid w:val="00D43905"/>
    <w:rsid w:val="00D44CAF"/>
    <w:rsid w:val="00D45470"/>
    <w:rsid w:val="00D4613A"/>
    <w:rsid w:val="00D47C99"/>
    <w:rsid w:val="00D51B92"/>
    <w:rsid w:val="00D52176"/>
    <w:rsid w:val="00D53925"/>
    <w:rsid w:val="00D5447B"/>
    <w:rsid w:val="00D551D5"/>
    <w:rsid w:val="00D61906"/>
    <w:rsid w:val="00D61C4C"/>
    <w:rsid w:val="00D62043"/>
    <w:rsid w:val="00D62EF4"/>
    <w:rsid w:val="00D63BE5"/>
    <w:rsid w:val="00D64E01"/>
    <w:rsid w:val="00D7046D"/>
    <w:rsid w:val="00D73373"/>
    <w:rsid w:val="00D74565"/>
    <w:rsid w:val="00D76397"/>
    <w:rsid w:val="00D77CB5"/>
    <w:rsid w:val="00D812BD"/>
    <w:rsid w:val="00D836F8"/>
    <w:rsid w:val="00D8436E"/>
    <w:rsid w:val="00D85949"/>
    <w:rsid w:val="00D85DD3"/>
    <w:rsid w:val="00D87269"/>
    <w:rsid w:val="00D87C8A"/>
    <w:rsid w:val="00D916B9"/>
    <w:rsid w:val="00D9421C"/>
    <w:rsid w:val="00D9429F"/>
    <w:rsid w:val="00D94978"/>
    <w:rsid w:val="00D94F39"/>
    <w:rsid w:val="00D97B11"/>
    <w:rsid w:val="00DA47CF"/>
    <w:rsid w:val="00DB0581"/>
    <w:rsid w:val="00DB313D"/>
    <w:rsid w:val="00DB3B1A"/>
    <w:rsid w:val="00DB3ECB"/>
    <w:rsid w:val="00DB527E"/>
    <w:rsid w:val="00DB5C8A"/>
    <w:rsid w:val="00DB739D"/>
    <w:rsid w:val="00DB7906"/>
    <w:rsid w:val="00DB7E46"/>
    <w:rsid w:val="00DC0E82"/>
    <w:rsid w:val="00DC0F4F"/>
    <w:rsid w:val="00DC2269"/>
    <w:rsid w:val="00DC4ED6"/>
    <w:rsid w:val="00DC599B"/>
    <w:rsid w:val="00DC615F"/>
    <w:rsid w:val="00DD18B9"/>
    <w:rsid w:val="00DD27BE"/>
    <w:rsid w:val="00DD451C"/>
    <w:rsid w:val="00DD4FB1"/>
    <w:rsid w:val="00DD5F37"/>
    <w:rsid w:val="00DD689F"/>
    <w:rsid w:val="00DD6EEC"/>
    <w:rsid w:val="00DE04C5"/>
    <w:rsid w:val="00DE173B"/>
    <w:rsid w:val="00DE24EA"/>
    <w:rsid w:val="00DE565E"/>
    <w:rsid w:val="00DE6E47"/>
    <w:rsid w:val="00DF00CD"/>
    <w:rsid w:val="00DF1522"/>
    <w:rsid w:val="00DF3869"/>
    <w:rsid w:val="00DF45F7"/>
    <w:rsid w:val="00DF578B"/>
    <w:rsid w:val="00DF62F5"/>
    <w:rsid w:val="00E0025A"/>
    <w:rsid w:val="00E0407D"/>
    <w:rsid w:val="00E04A79"/>
    <w:rsid w:val="00E058E8"/>
    <w:rsid w:val="00E060F7"/>
    <w:rsid w:val="00E06D28"/>
    <w:rsid w:val="00E07869"/>
    <w:rsid w:val="00E109B6"/>
    <w:rsid w:val="00E11C54"/>
    <w:rsid w:val="00E11DE1"/>
    <w:rsid w:val="00E120C1"/>
    <w:rsid w:val="00E1219D"/>
    <w:rsid w:val="00E13C36"/>
    <w:rsid w:val="00E17D76"/>
    <w:rsid w:val="00E23958"/>
    <w:rsid w:val="00E24B06"/>
    <w:rsid w:val="00E252D1"/>
    <w:rsid w:val="00E2748A"/>
    <w:rsid w:val="00E303B5"/>
    <w:rsid w:val="00E31EA3"/>
    <w:rsid w:val="00E3214F"/>
    <w:rsid w:val="00E350CD"/>
    <w:rsid w:val="00E350FC"/>
    <w:rsid w:val="00E3596F"/>
    <w:rsid w:val="00E35D6A"/>
    <w:rsid w:val="00E403C7"/>
    <w:rsid w:val="00E410E3"/>
    <w:rsid w:val="00E42935"/>
    <w:rsid w:val="00E45DE0"/>
    <w:rsid w:val="00E472EC"/>
    <w:rsid w:val="00E506ED"/>
    <w:rsid w:val="00E51697"/>
    <w:rsid w:val="00E5225B"/>
    <w:rsid w:val="00E52CFC"/>
    <w:rsid w:val="00E5364E"/>
    <w:rsid w:val="00E56AA9"/>
    <w:rsid w:val="00E57EC8"/>
    <w:rsid w:val="00E6170C"/>
    <w:rsid w:val="00E65C32"/>
    <w:rsid w:val="00E66F09"/>
    <w:rsid w:val="00E67C47"/>
    <w:rsid w:val="00E7257B"/>
    <w:rsid w:val="00E7684F"/>
    <w:rsid w:val="00E76B86"/>
    <w:rsid w:val="00E770D8"/>
    <w:rsid w:val="00E81C2E"/>
    <w:rsid w:val="00E81C86"/>
    <w:rsid w:val="00E83568"/>
    <w:rsid w:val="00E8446C"/>
    <w:rsid w:val="00E87269"/>
    <w:rsid w:val="00E873D7"/>
    <w:rsid w:val="00E90BEF"/>
    <w:rsid w:val="00E910DA"/>
    <w:rsid w:val="00E97367"/>
    <w:rsid w:val="00E97B9F"/>
    <w:rsid w:val="00EA03A7"/>
    <w:rsid w:val="00EA0572"/>
    <w:rsid w:val="00EA2876"/>
    <w:rsid w:val="00EA47F8"/>
    <w:rsid w:val="00EA5BF0"/>
    <w:rsid w:val="00EA60D6"/>
    <w:rsid w:val="00EA724D"/>
    <w:rsid w:val="00EB0535"/>
    <w:rsid w:val="00EB194B"/>
    <w:rsid w:val="00EB1A8C"/>
    <w:rsid w:val="00EB2606"/>
    <w:rsid w:val="00EB3997"/>
    <w:rsid w:val="00EB3BD4"/>
    <w:rsid w:val="00EB6EF4"/>
    <w:rsid w:val="00EB71EC"/>
    <w:rsid w:val="00EC02ED"/>
    <w:rsid w:val="00EC1485"/>
    <w:rsid w:val="00EC187E"/>
    <w:rsid w:val="00EC1D0F"/>
    <w:rsid w:val="00EC3032"/>
    <w:rsid w:val="00EC5A90"/>
    <w:rsid w:val="00EC6554"/>
    <w:rsid w:val="00ED5DB9"/>
    <w:rsid w:val="00ED5E82"/>
    <w:rsid w:val="00ED7E89"/>
    <w:rsid w:val="00EE072C"/>
    <w:rsid w:val="00EE076F"/>
    <w:rsid w:val="00EE0C22"/>
    <w:rsid w:val="00EE0EA4"/>
    <w:rsid w:val="00EE0EB9"/>
    <w:rsid w:val="00EE237D"/>
    <w:rsid w:val="00EE3F29"/>
    <w:rsid w:val="00EE4BFF"/>
    <w:rsid w:val="00EE55FE"/>
    <w:rsid w:val="00EE6290"/>
    <w:rsid w:val="00EF0E1F"/>
    <w:rsid w:val="00EF25BD"/>
    <w:rsid w:val="00EF2A3D"/>
    <w:rsid w:val="00EF3326"/>
    <w:rsid w:val="00EF5050"/>
    <w:rsid w:val="00EF690D"/>
    <w:rsid w:val="00F015FD"/>
    <w:rsid w:val="00F01C1E"/>
    <w:rsid w:val="00F0226B"/>
    <w:rsid w:val="00F13748"/>
    <w:rsid w:val="00F139E9"/>
    <w:rsid w:val="00F13C8A"/>
    <w:rsid w:val="00F1662B"/>
    <w:rsid w:val="00F20DB9"/>
    <w:rsid w:val="00F2205D"/>
    <w:rsid w:val="00F229FF"/>
    <w:rsid w:val="00F25551"/>
    <w:rsid w:val="00F25954"/>
    <w:rsid w:val="00F25C85"/>
    <w:rsid w:val="00F271A2"/>
    <w:rsid w:val="00F302A4"/>
    <w:rsid w:val="00F324C2"/>
    <w:rsid w:val="00F32BDB"/>
    <w:rsid w:val="00F354FB"/>
    <w:rsid w:val="00F41246"/>
    <w:rsid w:val="00F442BC"/>
    <w:rsid w:val="00F45586"/>
    <w:rsid w:val="00F45B3C"/>
    <w:rsid w:val="00F46233"/>
    <w:rsid w:val="00F472F2"/>
    <w:rsid w:val="00F506DE"/>
    <w:rsid w:val="00F5170B"/>
    <w:rsid w:val="00F5309E"/>
    <w:rsid w:val="00F5401C"/>
    <w:rsid w:val="00F546D5"/>
    <w:rsid w:val="00F5521E"/>
    <w:rsid w:val="00F55C23"/>
    <w:rsid w:val="00F5664F"/>
    <w:rsid w:val="00F56E0D"/>
    <w:rsid w:val="00F56E96"/>
    <w:rsid w:val="00F57CDF"/>
    <w:rsid w:val="00F63172"/>
    <w:rsid w:val="00F634A1"/>
    <w:rsid w:val="00F65102"/>
    <w:rsid w:val="00F721E6"/>
    <w:rsid w:val="00F7357B"/>
    <w:rsid w:val="00F743C1"/>
    <w:rsid w:val="00F74670"/>
    <w:rsid w:val="00F761E1"/>
    <w:rsid w:val="00F77DD6"/>
    <w:rsid w:val="00F77F10"/>
    <w:rsid w:val="00F80F51"/>
    <w:rsid w:val="00F812E3"/>
    <w:rsid w:val="00F81598"/>
    <w:rsid w:val="00F82FA5"/>
    <w:rsid w:val="00F83392"/>
    <w:rsid w:val="00F84586"/>
    <w:rsid w:val="00F86513"/>
    <w:rsid w:val="00F903E9"/>
    <w:rsid w:val="00F913D1"/>
    <w:rsid w:val="00F934BF"/>
    <w:rsid w:val="00F93A9E"/>
    <w:rsid w:val="00FA0A77"/>
    <w:rsid w:val="00FA2848"/>
    <w:rsid w:val="00FA34E7"/>
    <w:rsid w:val="00FA440B"/>
    <w:rsid w:val="00FA6362"/>
    <w:rsid w:val="00FA7D3F"/>
    <w:rsid w:val="00FB3BB4"/>
    <w:rsid w:val="00FB5213"/>
    <w:rsid w:val="00FB6A6A"/>
    <w:rsid w:val="00FB7D44"/>
    <w:rsid w:val="00FC0755"/>
    <w:rsid w:val="00FC2660"/>
    <w:rsid w:val="00FC2884"/>
    <w:rsid w:val="00FC3A2F"/>
    <w:rsid w:val="00FC3D78"/>
    <w:rsid w:val="00FC4D04"/>
    <w:rsid w:val="00FC50E1"/>
    <w:rsid w:val="00FC76F9"/>
    <w:rsid w:val="00FC7D90"/>
    <w:rsid w:val="00FD0AE2"/>
    <w:rsid w:val="00FD1FE6"/>
    <w:rsid w:val="00FD3531"/>
    <w:rsid w:val="00FD50F9"/>
    <w:rsid w:val="00FD76A8"/>
    <w:rsid w:val="00FE000D"/>
    <w:rsid w:val="00FE2869"/>
    <w:rsid w:val="00FE2BAC"/>
    <w:rsid w:val="00FE2BD1"/>
    <w:rsid w:val="00FE2D75"/>
    <w:rsid w:val="00FE3290"/>
    <w:rsid w:val="00FE6447"/>
    <w:rsid w:val="00FF04B9"/>
    <w:rsid w:val="00FF23BA"/>
    <w:rsid w:val="00FF2616"/>
    <w:rsid w:val="00FF29FD"/>
    <w:rsid w:val="00FF577F"/>
    <w:rsid w:val="00FF58A2"/>
    <w:rsid w:val="00FF5C5D"/>
    <w:rsid w:val="00FF6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3230F"/>
  <w15:docId w15:val="{C6A207C2-4984-4E99-A9DF-765909A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81B"/>
    <w:pPr>
      <w:autoSpaceDE w:val="0"/>
      <w:autoSpaceDN w:val="0"/>
    </w:pPr>
    <w:rPr>
      <w:rFonts w:ascii="Tms Rmn" w:eastAsia="Times New Roman" w:hAnsi="Tms Rmn" w:cs="Tms Rmn"/>
      <w:noProof/>
      <w:lang w:val="en-US"/>
    </w:rPr>
  </w:style>
  <w:style w:type="paragraph" w:styleId="Nagwek3">
    <w:name w:val="heading 3"/>
    <w:basedOn w:val="Normalny"/>
    <w:next w:val="Normalny"/>
    <w:link w:val="Nagwek3Znak"/>
    <w:uiPriority w:val="99"/>
    <w:qFormat/>
    <w:rsid w:val="00C5081B"/>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C5081B"/>
    <w:rPr>
      <w:rFonts w:ascii="Tms Rmn" w:hAnsi="Tms Rmn" w:cs="Tms Rmn"/>
      <w:noProof/>
      <w:sz w:val="20"/>
      <w:szCs w:val="20"/>
      <w:lang w:val="en-US" w:eastAsia="pl-PL"/>
    </w:rPr>
  </w:style>
  <w:style w:type="paragraph" w:styleId="Tekstpodstawowy">
    <w:name w:val="Body Text"/>
    <w:basedOn w:val="Normalny"/>
    <w:link w:val="TekstpodstawowyZnak"/>
    <w:uiPriority w:val="99"/>
    <w:rsid w:val="00C5081B"/>
    <w:pPr>
      <w:jc w:val="both"/>
    </w:pPr>
    <w:rPr>
      <w:rFonts w:ascii="Bookman Old Style" w:hAnsi="Bookman Old Style" w:cs="Bookman Old Style"/>
      <w:noProof w:val="0"/>
      <w:sz w:val="24"/>
      <w:szCs w:val="24"/>
      <w:lang w:val="pl-PL"/>
    </w:rPr>
  </w:style>
  <w:style w:type="character" w:customStyle="1" w:styleId="TekstpodstawowyZnak">
    <w:name w:val="Tekst podstawowy Znak"/>
    <w:basedOn w:val="Domylnaczcionkaakapitu"/>
    <w:link w:val="Tekstpodstawowy"/>
    <w:uiPriority w:val="99"/>
    <w:locked/>
    <w:rsid w:val="00C5081B"/>
    <w:rPr>
      <w:rFonts w:ascii="Bookman Old Style" w:hAnsi="Bookman Old Style" w:cs="Bookman Old Style"/>
      <w:sz w:val="24"/>
      <w:szCs w:val="24"/>
      <w:lang w:eastAsia="pl-PL"/>
    </w:rPr>
  </w:style>
  <w:style w:type="paragraph" w:styleId="Nagwek">
    <w:name w:val="header"/>
    <w:basedOn w:val="Normalny"/>
    <w:link w:val="NagwekZnak"/>
    <w:uiPriority w:val="99"/>
    <w:rsid w:val="00803AA2"/>
    <w:pPr>
      <w:tabs>
        <w:tab w:val="center" w:pos="4536"/>
        <w:tab w:val="right" w:pos="9072"/>
      </w:tabs>
    </w:pPr>
  </w:style>
  <w:style w:type="character" w:customStyle="1" w:styleId="NagwekZnak">
    <w:name w:val="Nagłówek Znak"/>
    <w:basedOn w:val="Domylnaczcionkaakapitu"/>
    <w:link w:val="Nagwek"/>
    <w:uiPriority w:val="99"/>
    <w:locked/>
    <w:rsid w:val="00803AA2"/>
    <w:rPr>
      <w:rFonts w:ascii="Tms Rmn" w:hAnsi="Tms Rmn" w:cs="Tms Rmn"/>
      <w:noProof/>
      <w:sz w:val="20"/>
      <w:szCs w:val="20"/>
      <w:lang w:val="en-US" w:eastAsia="pl-PL"/>
    </w:rPr>
  </w:style>
  <w:style w:type="paragraph" w:styleId="Stopka">
    <w:name w:val="footer"/>
    <w:basedOn w:val="Normalny"/>
    <w:link w:val="StopkaZnak"/>
    <w:uiPriority w:val="99"/>
    <w:rsid w:val="008051E6"/>
    <w:pPr>
      <w:tabs>
        <w:tab w:val="center" w:pos="4536"/>
        <w:tab w:val="right" w:pos="9072"/>
      </w:tabs>
      <w:suppressAutoHyphens/>
      <w:autoSpaceDE/>
      <w:autoSpaceDN/>
    </w:pPr>
    <w:rPr>
      <w:rFonts w:cs="Times New Roman"/>
      <w:noProof w:val="0"/>
      <w:lang w:val="pl-PL" w:eastAsia="ar-SA"/>
    </w:rPr>
  </w:style>
  <w:style w:type="character" w:customStyle="1" w:styleId="StopkaZnak">
    <w:name w:val="Stopka Znak"/>
    <w:basedOn w:val="Domylnaczcionkaakapitu"/>
    <w:link w:val="Stopka"/>
    <w:uiPriority w:val="99"/>
    <w:locked/>
    <w:rsid w:val="00803AA2"/>
    <w:rPr>
      <w:rFonts w:ascii="Tms Rmn" w:hAnsi="Tms Rmn" w:cs="Times New Roman"/>
      <w:sz w:val="20"/>
      <w:szCs w:val="20"/>
      <w:lang w:eastAsia="ar-SA" w:bidi="ar-SA"/>
    </w:rPr>
  </w:style>
  <w:style w:type="paragraph" w:styleId="Tekstdymka">
    <w:name w:val="Balloon Text"/>
    <w:basedOn w:val="Normalny"/>
    <w:link w:val="TekstdymkaZnak"/>
    <w:uiPriority w:val="99"/>
    <w:semiHidden/>
    <w:rsid w:val="00C5593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55933"/>
    <w:rPr>
      <w:rFonts w:ascii="Tahoma" w:hAnsi="Tahoma" w:cs="Tahoma"/>
      <w:noProof/>
      <w:sz w:val="16"/>
      <w:szCs w:val="16"/>
      <w:lang w:val="en-US" w:eastAsia="pl-PL"/>
    </w:rPr>
  </w:style>
  <w:style w:type="paragraph" w:styleId="Tekstprzypisukocowego">
    <w:name w:val="endnote text"/>
    <w:basedOn w:val="Normalny"/>
    <w:link w:val="TekstprzypisukocowegoZnak"/>
    <w:uiPriority w:val="99"/>
    <w:semiHidden/>
    <w:unhideWhenUsed/>
    <w:rsid w:val="007F03A2"/>
  </w:style>
  <w:style w:type="character" w:customStyle="1" w:styleId="TekstprzypisukocowegoZnak">
    <w:name w:val="Tekst przypisu końcowego Znak"/>
    <w:basedOn w:val="Domylnaczcionkaakapitu"/>
    <w:link w:val="Tekstprzypisukocowego"/>
    <w:uiPriority w:val="99"/>
    <w:semiHidden/>
    <w:rsid w:val="007F03A2"/>
    <w:rPr>
      <w:rFonts w:ascii="Tms Rmn" w:eastAsia="Times New Roman" w:hAnsi="Tms Rmn" w:cs="Tms Rmn"/>
      <w:noProof/>
      <w:lang w:val="en-US"/>
    </w:rPr>
  </w:style>
  <w:style w:type="character" w:styleId="Odwoanieprzypisukocowego">
    <w:name w:val="endnote reference"/>
    <w:basedOn w:val="Domylnaczcionkaakapitu"/>
    <w:uiPriority w:val="99"/>
    <w:semiHidden/>
    <w:unhideWhenUsed/>
    <w:rsid w:val="007F03A2"/>
    <w:rPr>
      <w:vertAlign w:val="superscript"/>
    </w:rPr>
  </w:style>
  <w:style w:type="character" w:customStyle="1" w:styleId="TekstpodstawowyZnak1">
    <w:name w:val="Tekst podstawowy Znak1"/>
    <w:basedOn w:val="Domylnaczcionkaakapitu"/>
    <w:uiPriority w:val="99"/>
    <w:semiHidden/>
    <w:locked/>
    <w:rsid w:val="005649AB"/>
    <w:rPr>
      <w:rFonts w:ascii="Tms Rmn" w:hAnsi="Tms Rmn" w:cs="Tms Rmn"/>
      <w:noProof/>
      <w:sz w:val="20"/>
      <w:szCs w:val="20"/>
      <w:lang w:val="en-US"/>
    </w:rPr>
  </w:style>
  <w:style w:type="character" w:styleId="Odwoaniedokomentarza">
    <w:name w:val="annotation reference"/>
    <w:basedOn w:val="Domylnaczcionkaakapitu"/>
    <w:uiPriority w:val="99"/>
    <w:semiHidden/>
    <w:unhideWhenUsed/>
    <w:rsid w:val="005649AB"/>
    <w:rPr>
      <w:sz w:val="16"/>
      <w:szCs w:val="16"/>
    </w:rPr>
  </w:style>
  <w:style w:type="paragraph" w:styleId="Tekstkomentarza">
    <w:name w:val="annotation text"/>
    <w:basedOn w:val="Normalny"/>
    <w:link w:val="TekstkomentarzaZnak"/>
    <w:uiPriority w:val="99"/>
    <w:unhideWhenUsed/>
    <w:rsid w:val="005649AB"/>
  </w:style>
  <w:style w:type="character" w:customStyle="1" w:styleId="TekstkomentarzaZnak">
    <w:name w:val="Tekst komentarza Znak"/>
    <w:basedOn w:val="Domylnaczcionkaakapitu"/>
    <w:link w:val="Tekstkomentarza"/>
    <w:uiPriority w:val="99"/>
    <w:rsid w:val="005649AB"/>
    <w:rPr>
      <w:rFonts w:ascii="Tms Rmn" w:eastAsia="Times New Roman" w:hAnsi="Tms Rmn" w:cs="Tms Rmn"/>
      <w:noProof/>
      <w:lang w:val="en-US"/>
    </w:rPr>
  </w:style>
  <w:style w:type="paragraph" w:styleId="Tematkomentarza">
    <w:name w:val="annotation subject"/>
    <w:basedOn w:val="Tekstkomentarza"/>
    <w:next w:val="Tekstkomentarza"/>
    <w:link w:val="TematkomentarzaZnak"/>
    <w:uiPriority w:val="99"/>
    <w:semiHidden/>
    <w:unhideWhenUsed/>
    <w:rsid w:val="005649AB"/>
    <w:rPr>
      <w:b/>
      <w:bCs/>
    </w:rPr>
  </w:style>
  <w:style w:type="character" w:customStyle="1" w:styleId="TematkomentarzaZnak">
    <w:name w:val="Temat komentarza Znak"/>
    <w:basedOn w:val="TekstkomentarzaZnak"/>
    <w:link w:val="Tematkomentarza"/>
    <w:uiPriority w:val="99"/>
    <w:semiHidden/>
    <w:rsid w:val="005649AB"/>
    <w:rPr>
      <w:rFonts w:ascii="Tms Rmn" w:eastAsia="Times New Roman" w:hAnsi="Tms Rmn" w:cs="Tms Rmn"/>
      <w:b/>
      <w:bCs/>
      <w:noProof/>
      <w:lang w:val="en-US"/>
    </w:rPr>
  </w:style>
  <w:style w:type="paragraph" w:styleId="NormalnyWeb">
    <w:name w:val="Normal (Web)"/>
    <w:basedOn w:val="Normalny"/>
    <w:rsid w:val="00CE08DA"/>
    <w:pPr>
      <w:autoSpaceDE/>
      <w:autoSpaceDN/>
      <w:spacing w:before="100" w:beforeAutospacing="1" w:after="100" w:afterAutospacing="1"/>
    </w:pPr>
    <w:rPr>
      <w:rFonts w:ascii="Times New Roman" w:hAnsi="Times New Roman" w:cs="Times New Roman"/>
      <w:noProof w:val="0"/>
      <w:sz w:val="24"/>
      <w:szCs w:val="24"/>
      <w:lang w:val="pl-PL"/>
    </w:rPr>
  </w:style>
  <w:style w:type="paragraph" w:styleId="Akapitzlist">
    <w:name w:val="List Paragraph"/>
    <w:aliases w:val="BulletC,Obiekt,List Paragraph,Wyliczanie,Akapit z listą31,Numerowanie,normalny tekst,test ciągły"/>
    <w:basedOn w:val="Normalny"/>
    <w:link w:val="AkapitzlistZnak"/>
    <w:uiPriority w:val="34"/>
    <w:qFormat/>
    <w:rsid w:val="00150C31"/>
    <w:pPr>
      <w:ind w:left="720"/>
      <w:contextualSpacing/>
    </w:pPr>
  </w:style>
  <w:style w:type="paragraph" w:styleId="Tytu">
    <w:name w:val="Title"/>
    <w:basedOn w:val="Normalny"/>
    <w:link w:val="TytuZnak"/>
    <w:qFormat/>
    <w:locked/>
    <w:rsid w:val="00846DC8"/>
    <w:pPr>
      <w:autoSpaceDE/>
      <w:autoSpaceDN/>
      <w:ind w:left="714" w:hanging="357"/>
      <w:jc w:val="center"/>
    </w:pPr>
    <w:rPr>
      <w:rFonts w:ascii="Times New Roman" w:hAnsi="Times New Roman" w:cs="Times New Roman"/>
      <w:b/>
      <w:bCs/>
      <w:noProof w:val="0"/>
      <w:sz w:val="24"/>
      <w:szCs w:val="24"/>
      <w:lang w:val="x-none" w:eastAsia="x-none"/>
    </w:rPr>
  </w:style>
  <w:style w:type="character" w:customStyle="1" w:styleId="TytuZnak">
    <w:name w:val="Tytuł Znak"/>
    <w:basedOn w:val="Domylnaczcionkaakapitu"/>
    <w:link w:val="Tytu"/>
    <w:rsid w:val="00846DC8"/>
    <w:rPr>
      <w:rFonts w:ascii="Times New Roman" w:eastAsia="Times New Roman" w:hAnsi="Times New Roman"/>
      <w:b/>
      <w:bCs/>
      <w:sz w:val="24"/>
      <w:szCs w:val="24"/>
      <w:lang w:val="x-none" w:eastAsia="x-none"/>
    </w:rPr>
  </w:style>
  <w:style w:type="character" w:styleId="Pogrubienie">
    <w:name w:val="Strong"/>
    <w:qFormat/>
    <w:locked/>
    <w:rsid w:val="00C74A1E"/>
    <w:rPr>
      <w:b/>
      <w:bCs/>
    </w:rPr>
  </w:style>
  <w:style w:type="paragraph" w:styleId="Poprawka">
    <w:name w:val="Revision"/>
    <w:hidden/>
    <w:uiPriority w:val="99"/>
    <w:semiHidden/>
    <w:rsid w:val="00F45B3C"/>
    <w:rPr>
      <w:rFonts w:ascii="Tms Rmn" w:eastAsia="Times New Roman" w:hAnsi="Tms Rmn" w:cs="Tms Rmn"/>
      <w:noProof/>
      <w:lang w:val="en-US"/>
    </w:rPr>
  </w:style>
  <w:style w:type="character" w:customStyle="1" w:styleId="highlight">
    <w:name w:val="highlight"/>
    <w:basedOn w:val="Domylnaczcionkaakapitu"/>
    <w:rsid w:val="007F43E5"/>
  </w:style>
  <w:style w:type="character" w:styleId="Hipercze">
    <w:name w:val="Hyperlink"/>
    <w:basedOn w:val="Domylnaczcionkaakapitu"/>
    <w:uiPriority w:val="99"/>
    <w:unhideWhenUsed/>
    <w:rsid w:val="00E7684F"/>
    <w:rPr>
      <w:color w:val="0000FF" w:themeColor="hyperlink"/>
      <w:u w:val="single"/>
    </w:rPr>
  </w:style>
  <w:style w:type="character" w:styleId="Nierozpoznanawzmianka">
    <w:name w:val="Unresolved Mention"/>
    <w:basedOn w:val="Domylnaczcionkaakapitu"/>
    <w:uiPriority w:val="99"/>
    <w:semiHidden/>
    <w:unhideWhenUsed/>
    <w:rsid w:val="003D03A0"/>
    <w:rPr>
      <w:color w:val="605E5C"/>
      <w:shd w:val="clear" w:color="auto" w:fill="E1DFDD"/>
    </w:rPr>
  </w:style>
  <w:style w:type="table" w:styleId="Tabela-Siatka">
    <w:name w:val="Table Grid"/>
    <w:basedOn w:val="Standardowy"/>
    <w:locked/>
    <w:rsid w:val="0000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Obiekt Znak,List Paragraph Znak,Wyliczanie Znak,Akapit z listą31 Znak,Numerowanie Znak,normalny tekst Znak,test ciągły Znak"/>
    <w:link w:val="Akapitzlist"/>
    <w:uiPriority w:val="34"/>
    <w:qFormat/>
    <w:rsid w:val="0065360B"/>
    <w:rPr>
      <w:rFonts w:ascii="Tms Rmn" w:eastAsia="Times New Roman" w:hAnsi="Tms Rmn" w:cs="Tms Rm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kolajczyk@baltico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lticon.pl/przetar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lticon.pl/przetargi/" TargetMode="External"/><Relationship Id="rId4" Type="http://schemas.openxmlformats.org/officeDocument/2006/relationships/settings" Target="settings.xml"/><Relationship Id="rId9" Type="http://schemas.openxmlformats.org/officeDocument/2006/relationships/hyperlink" Target="mailto:biuro@baltico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D085-5E0D-400B-809D-02E85AA9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17</Pages>
  <Words>7712</Words>
  <Characters>46272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UMOWA SPRZEDAŻY Nr PO48017307</vt:lpstr>
    </vt:vector>
  </TitlesOfParts>
  <Company/>
  <LinksUpToDate>false</LinksUpToDate>
  <CharactersWithSpaces>53877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 Nr PO48017307</dc:title>
  <dc:creator>Darek</dc:creator>
  <cp:lastModifiedBy>Balticon S.A Balticon S.A</cp:lastModifiedBy>
  <cp:revision>64</cp:revision>
  <cp:lastPrinted>2021-11-09T13:05:00Z</cp:lastPrinted>
  <dcterms:created xsi:type="dcterms:W3CDTF">2021-12-14T12:56:00Z</dcterms:created>
  <dcterms:modified xsi:type="dcterms:W3CDTF">2022-05-24T09:44:00Z</dcterms:modified>
</cp:coreProperties>
</file>